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63" w:rsidRPr="00E74163" w:rsidRDefault="00E74163" w:rsidP="00E74163">
      <w:pPr>
        <w:pStyle w:val="1"/>
        <w:spacing w:before="0" w:beforeAutospacing="0" w:after="0" w:afterAutospacing="0"/>
        <w:jc w:val="center"/>
        <w:rPr>
          <w:bCs w:val="0"/>
          <w:color w:val="000000"/>
          <w:sz w:val="24"/>
          <w:szCs w:val="24"/>
        </w:rPr>
      </w:pPr>
    </w:p>
    <w:p w:rsidR="00824944" w:rsidRPr="00824944" w:rsidRDefault="00856D02" w:rsidP="00824944">
      <w:pPr>
        <w:spacing w:after="0"/>
        <w:rPr>
          <w:rStyle w:val="a3"/>
          <w:rFonts w:ascii="Times New Roman" w:hAnsi="Times New Roman"/>
          <w:color w:val="000000"/>
          <w:sz w:val="24"/>
          <w:szCs w:val="26"/>
        </w:rPr>
      </w:pPr>
      <w:r w:rsidRPr="00824944">
        <w:rPr>
          <w:rStyle w:val="a3"/>
          <w:rFonts w:ascii="Times New Roman" w:hAnsi="Times New Roman"/>
          <w:color w:val="000000"/>
          <w:sz w:val="24"/>
          <w:szCs w:val="26"/>
        </w:rPr>
        <w:t>Утверждаю:</w:t>
      </w:r>
      <w:r>
        <w:rPr>
          <w:rStyle w:val="a3"/>
          <w:rFonts w:ascii="Times New Roman" w:hAnsi="Times New Roman"/>
          <w:color w:val="000000"/>
          <w:sz w:val="24"/>
          <w:szCs w:val="26"/>
        </w:rPr>
        <w:tab/>
      </w:r>
      <w:r>
        <w:rPr>
          <w:rStyle w:val="a3"/>
          <w:rFonts w:ascii="Times New Roman" w:hAnsi="Times New Roman"/>
          <w:color w:val="000000"/>
          <w:sz w:val="24"/>
          <w:szCs w:val="26"/>
        </w:rPr>
        <w:tab/>
      </w:r>
      <w:r>
        <w:rPr>
          <w:rStyle w:val="a3"/>
          <w:rFonts w:ascii="Times New Roman" w:hAnsi="Times New Roman"/>
          <w:color w:val="000000"/>
          <w:sz w:val="24"/>
          <w:szCs w:val="26"/>
        </w:rPr>
        <w:tab/>
      </w:r>
      <w:r>
        <w:rPr>
          <w:rStyle w:val="a3"/>
          <w:rFonts w:ascii="Times New Roman" w:hAnsi="Times New Roman"/>
          <w:color w:val="000000"/>
          <w:sz w:val="24"/>
          <w:szCs w:val="26"/>
        </w:rPr>
        <w:tab/>
      </w:r>
      <w:r>
        <w:rPr>
          <w:rStyle w:val="a3"/>
          <w:rFonts w:ascii="Times New Roman" w:hAnsi="Times New Roman"/>
          <w:color w:val="000000"/>
          <w:sz w:val="24"/>
          <w:szCs w:val="26"/>
        </w:rPr>
        <w:tab/>
      </w:r>
      <w:r w:rsidR="008173E9">
        <w:rPr>
          <w:rStyle w:val="a3"/>
          <w:rFonts w:ascii="Times New Roman" w:hAnsi="Times New Roman"/>
          <w:color w:val="000000"/>
          <w:sz w:val="24"/>
          <w:szCs w:val="26"/>
        </w:rPr>
        <w:t xml:space="preserve">Согласовано: </w:t>
      </w:r>
    </w:p>
    <w:p w:rsidR="00856D02" w:rsidRDefault="00856D02" w:rsidP="00824944">
      <w:pPr>
        <w:spacing w:after="0"/>
        <w:rPr>
          <w:rStyle w:val="a3"/>
          <w:rFonts w:ascii="Times New Roman" w:hAnsi="Times New Roman"/>
          <w:b w:val="0"/>
          <w:color w:val="000000"/>
          <w:szCs w:val="26"/>
        </w:rPr>
      </w:pPr>
      <w:r w:rsidRPr="00824944">
        <w:rPr>
          <w:rStyle w:val="a3"/>
          <w:rFonts w:ascii="Times New Roman" w:hAnsi="Times New Roman"/>
          <w:b w:val="0"/>
          <w:color w:val="000000"/>
          <w:szCs w:val="26"/>
        </w:rPr>
        <w:t xml:space="preserve">Директор МАОУ ДО </w:t>
      </w:r>
      <w:r>
        <w:rPr>
          <w:rStyle w:val="a3"/>
          <w:rFonts w:ascii="Times New Roman" w:hAnsi="Times New Roman"/>
          <w:b w:val="0"/>
          <w:color w:val="000000"/>
          <w:szCs w:val="26"/>
        </w:rPr>
        <w:tab/>
      </w:r>
      <w:r>
        <w:rPr>
          <w:rStyle w:val="a3"/>
          <w:rFonts w:ascii="Times New Roman" w:hAnsi="Times New Roman"/>
          <w:b w:val="0"/>
          <w:color w:val="000000"/>
          <w:szCs w:val="26"/>
        </w:rPr>
        <w:tab/>
      </w:r>
      <w:r>
        <w:rPr>
          <w:rStyle w:val="a3"/>
          <w:rFonts w:ascii="Times New Roman" w:hAnsi="Times New Roman"/>
          <w:b w:val="0"/>
          <w:color w:val="000000"/>
          <w:szCs w:val="26"/>
        </w:rPr>
        <w:tab/>
      </w:r>
      <w:r>
        <w:rPr>
          <w:rStyle w:val="a3"/>
          <w:rFonts w:ascii="Times New Roman" w:hAnsi="Times New Roman"/>
          <w:b w:val="0"/>
          <w:color w:val="000000"/>
          <w:szCs w:val="26"/>
        </w:rPr>
        <w:tab/>
      </w:r>
      <w:r w:rsidR="00824944" w:rsidRPr="00824944">
        <w:rPr>
          <w:rStyle w:val="a3"/>
          <w:rFonts w:ascii="Times New Roman" w:hAnsi="Times New Roman"/>
          <w:b w:val="0"/>
          <w:color w:val="000000"/>
          <w:szCs w:val="26"/>
        </w:rPr>
        <w:t xml:space="preserve">Председатель </w:t>
      </w:r>
      <w:proofErr w:type="gramStart"/>
      <w:r w:rsidR="00824944" w:rsidRPr="00824944">
        <w:rPr>
          <w:rStyle w:val="a3"/>
          <w:rFonts w:ascii="Times New Roman" w:hAnsi="Times New Roman"/>
          <w:b w:val="0"/>
          <w:color w:val="000000"/>
          <w:szCs w:val="26"/>
        </w:rPr>
        <w:t>первичной</w:t>
      </w:r>
      <w:proofErr w:type="gramEnd"/>
      <w:r w:rsidR="00824944" w:rsidRPr="00824944">
        <w:rPr>
          <w:rStyle w:val="a3"/>
          <w:rFonts w:ascii="Times New Roman" w:hAnsi="Times New Roman"/>
          <w:b w:val="0"/>
          <w:color w:val="000000"/>
          <w:szCs w:val="26"/>
        </w:rPr>
        <w:t xml:space="preserve"> </w:t>
      </w:r>
      <w:r w:rsidR="00824944" w:rsidRPr="00824944">
        <w:rPr>
          <w:rStyle w:val="a3"/>
          <w:rFonts w:ascii="Times New Roman" w:hAnsi="Times New Roman"/>
          <w:b w:val="0"/>
          <w:color w:val="000000"/>
          <w:szCs w:val="26"/>
        </w:rPr>
        <w:tab/>
      </w:r>
      <w:r w:rsidRPr="00824944">
        <w:rPr>
          <w:rStyle w:val="a3"/>
          <w:rFonts w:ascii="Times New Roman" w:hAnsi="Times New Roman"/>
          <w:b w:val="0"/>
          <w:color w:val="000000"/>
          <w:szCs w:val="26"/>
        </w:rPr>
        <w:t xml:space="preserve"> </w:t>
      </w:r>
    </w:p>
    <w:p w:rsidR="00824944" w:rsidRDefault="00856D02" w:rsidP="00856D02">
      <w:pPr>
        <w:spacing w:after="0"/>
        <w:rPr>
          <w:rStyle w:val="a3"/>
          <w:rFonts w:ascii="Times New Roman" w:hAnsi="Times New Roman"/>
          <w:b w:val="0"/>
          <w:color w:val="000000"/>
          <w:szCs w:val="26"/>
        </w:rPr>
      </w:pPr>
      <w:r w:rsidRPr="00824944">
        <w:rPr>
          <w:rStyle w:val="a3"/>
          <w:rFonts w:ascii="Times New Roman" w:hAnsi="Times New Roman"/>
          <w:b w:val="0"/>
          <w:color w:val="000000"/>
          <w:szCs w:val="26"/>
        </w:rPr>
        <w:t>«Центр дополнительного образования»</w:t>
      </w:r>
      <w:r>
        <w:rPr>
          <w:rStyle w:val="a3"/>
          <w:rFonts w:ascii="Times New Roman" w:hAnsi="Times New Roman"/>
          <w:b w:val="0"/>
          <w:color w:val="000000"/>
          <w:szCs w:val="26"/>
        </w:rPr>
        <w:tab/>
      </w:r>
      <w:r>
        <w:rPr>
          <w:rStyle w:val="a3"/>
          <w:rFonts w:ascii="Times New Roman" w:hAnsi="Times New Roman"/>
          <w:b w:val="0"/>
          <w:color w:val="000000"/>
          <w:szCs w:val="26"/>
        </w:rPr>
        <w:tab/>
      </w:r>
      <w:r w:rsidR="00824944" w:rsidRPr="00824944">
        <w:rPr>
          <w:rStyle w:val="a3"/>
          <w:rFonts w:ascii="Times New Roman" w:hAnsi="Times New Roman"/>
          <w:b w:val="0"/>
          <w:color w:val="000000"/>
          <w:szCs w:val="26"/>
        </w:rPr>
        <w:t>профсоюзной организации</w:t>
      </w:r>
      <w:r w:rsidR="00824944" w:rsidRPr="00824944">
        <w:rPr>
          <w:rStyle w:val="a3"/>
          <w:rFonts w:ascii="Times New Roman" w:hAnsi="Times New Roman"/>
          <w:b w:val="0"/>
          <w:color w:val="000000"/>
          <w:szCs w:val="26"/>
        </w:rPr>
        <w:tab/>
        <w:t xml:space="preserve"> </w:t>
      </w:r>
      <w:r w:rsidRPr="00824944">
        <w:rPr>
          <w:rStyle w:val="a3"/>
          <w:rFonts w:ascii="Times New Roman" w:hAnsi="Times New Roman"/>
          <w:b w:val="0"/>
          <w:color w:val="000000"/>
          <w:szCs w:val="26"/>
        </w:rPr>
        <w:t xml:space="preserve">МАОУ ДО </w:t>
      </w:r>
      <w:proofErr w:type="spellStart"/>
      <w:r>
        <w:rPr>
          <w:rStyle w:val="a3"/>
          <w:rFonts w:ascii="Times New Roman" w:hAnsi="Times New Roman"/>
          <w:b w:val="0"/>
          <w:color w:val="000000"/>
          <w:szCs w:val="26"/>
        </w:rPr>
        <w:t>______________________А.Г.Суднева</w:t>
      </w:r>
      <w:proofErr w:type="spellEnd"/>
      <w:r w:rsidRPr="00824944">
        <w:rPr>
          <w:rStyle w:val="a3"/>
          <w:rFonts w:ascii="Times New Roman" w:hAnsi="Times New Roman"/>
          <w:b w:val="0"/>
          <w:color w:val="000000"/>
          <w:szCs w:val="26"/>
        </w:rPr>
        <w:t xml:space="preserve"> </w:t>
      </w:r>
      <w:r>
        <w:rPr>
          <w:rStyle w:val="a3"/>
          <w:rFonts w:ascii="Times New Roman" w:hAnsi="Times New Roman"/>
          <w:b w:val="0"/>
          <w:color w:val="000000"/>
          <w:szCs w:val="26"/>
        </w:rPr>
        <w:tab/>
      </w:r>
      <w:r w:rsidR="00824944" w:rsidRPr="00824944">
        <w:rPr>
          <w:rStyle w:val="a3"/>
          <w:rFonts w:ascii="Times New Roman" w:hAnsi="Times New Roman"/>
          <w:b w:val="0"/>
          <w:color w:val="000000"/>
          <w:szCs w:val="26"/>
        </w:rPr>
        <w:t xml:space="preserve"> </w:t>
      </w:r>
      <w:r>
        <w:rPr>
          <w:rStyle w:val="a3"/>
          <w:rFonts w:ascii="Times New Roman" w:hAnsi="Times New Roman"/>
          <w:b w:val="0"/>
          <w:color w:val="000000"/>
          <w:szCs w:val="26"/>
        </w:rPr>
        <w:tab/>
      </w:r>
      <w:r w:rsidR="00824944" w:rsidRPr="00824944">
        <w:rPr>
          <w:rStyle w:val="a3"/>
          <w:rFonts w:ascii="Times New Roman" w:hAnsi="Times New Roman"/>
          <w:b w:val="0"/>
          <w:color w:val="000000"/>
          <w:szCs w:val="26"/>
        </w:rPr>
        <w:t>«Центр дополнительного образования»</w:t>
      </w:r>
      <w:r w:rsidR="008173E9">
        <w:rPr>
          <w:rStyle w:val="a3"/>
          <w:rFonts w:ascii="Times New Roman" w:hAnsi="Times New Roman"/>
          <w:b w:val="0"/>
          <w:color w:val="000000"/>
          <w:szCs w:val="26"/>
        </w:rPr>
        <w:t xml:space="preserve"> </w:t>
      </w:r>
    </w:p>
    <w:p w:rsidR="00824944" w:rsidRPr="00824944" w:rsidRDefault="00856D02" w:rsidP="00824944">
      <w:pPr>
        <w:spacing w:after="0"/>
        <w:rPr>
          <w:rStyle w:val="a3"/>
          <w:rFonts w:ascii="Times New Roman" w:hAnsi="Times New Roman"/>
          <w:b w:val="0"/>
          <w:color w:val="000000"/>
          <w:szCs w:val="26"/>
        </w:rPr>
      </w:pPr>
      <w:r>
        <w:rPr>
          <w:rStyle w:val="a3"/>
          <w:rFonts w:ascii="Times New Roman" w:hAnsi="Times New Roman"/>
          <w:b w:val="0"/>
          <w:color w:val="000000"/>
          <w:szCs w:val="26"/>
        </w:rPr>
        <w:t>Приказ от 23.09.2015г. №244</w:t>
      </w:r>
      <w:r>
        <w:rPr>
          <w:rStyle w:val="a3"/>
          <w:rFonts w:ascii="Times New Roman" w:hAnsi="Times New Roman"/>
          <w:b w:val="0"/>
          <w:color w:val="000000"/>
          <w:szCs w:val="26"/>
        </w:rPr>
        <w:tab/>
      </w:r>
      <w:r>
        <w:rPr>
          <w:rStyle w:val="a3"/>
          <w:rFonts w:ascii="Times New Roman" w:hAnsi="Times New Roman"/>
          <w:b w:val="0"/>
          <w:color w:val="000000"/>
          <w:szCs w:val="26"/>
        </w:rPr>
        <w:tab/>
      </w:r>
      <w:r>
        <w:rPr>
          <w:rStyle w:val="a3"/>
          <w:rFonts w:ascii="Times New Roman" w:hAnsi="Times New Roman"/>
          <w:b w:val="0"/>
          <w:color w:val="000000"/>
          <w:szCs w:val="26"/>
        </w:rPr>
        <w:tab/>
      </w:r>
      <w:proofErr w:type="spellStart"/>
      <w:r w:rsidR="00824944">
        <w:rPr>
          <w:rStyle w:val="a3"/>
          <w:rFonts w:ascii="Times New Roman" w:hAnsi="Times New Roman"/>
          <w:b w:val="0"/>
          <w:color w:val="000000"/>
          <w:szCs w:val="26"/>
        </w:rPr>
        <w:t>_____________Л.А.Казакова</w:t>
      </w:r>
      <w:proofErr w:type="spellEnd"/>
      <w:r w:rsidR="00824944">
        <w:rPr>
          <w:rStyle w:val="a3"/>
          <w:rFonts w:ascii="Times New Roman" w:hAnsi="Times New Roman"/>
          <w:b w:val="0"/>
          <w:color w:val="000000"/>
          <w:szCs w:val="26"/>
        </w:rPr>
        <w:t xml:space="preserve">  23.09.2015г.</w:t>
      </w:r>
      <w:r w:rsidR="00824944">
        <w:rPr>
          <w:rStyle w:val="a3"/>
          <w:rFonts w:ascii="Times New Roman" w:hAnsi="Times New Roman"/>
          <w:b w:val="0"/>
          <w:color w:val="000000"/>
          <w:szCs w:val="26"/>
        </w:rPr>
        <w:tab/>
      </w:r>
      <w:r w:rsidR="00824944">
        <w:rPr>
          <w:rStyle w:val="a3"/>
          <w:rFonts w:ascii="Times New Roman" w:hAnsi="Times New Roman"/>
          <w:b w:val="0"/>
          <w:color w:val="000000"/>
          <w:szCs w:val="26"/>
        </w:rPr>
        <w:tab/>
      </w:r>
    </w:p>
    <w:p w:rsidR="00824944" w:rsidRPr="00824944" w:rsidRDefault="00824944" w:rsidP="00824944">
      <w:pPr>
        <w:spacing w:after="0"/>
        <w:jc w:val="right"/>
        <w:rPr>
          <w:rStyle w:val="a3"/>
          <w:rFonts w:ascii="Times New Roman" w:hAnsi="Times New Roman"/>
          <w:b w:val="0"/>
          <w:color w:val="000000"/>
          <w:sz w:val="28"/>
          <w:szCs w:val="26"/>
        </w:rPr>
      </w:pPr>
    </w:p>
    <w:p w:rsidR="00856D02" w:rsidRDefault="00856D02" w:rsidP="00856D02">
      <w:pPr>
        <w:pStyle w:val="a4"/>
        <w:spacing w:before="0" w:after="0"/>
        <w:jc w:val="both"/>
      </w:pPr>
      <w:proofErr w:type="gramStart"/>
      <w:r w:rsidRPr="00DB022E">
        <w:t>Принят</w:t>
      </w:r>
      <w:proofErr w:type="gramEnd"/>
      <w:r w:rsidRPr="00DB022E">
        <w:t xml:space="preserve"> на общем собрании </w:t>
      </w:r>
      <w:r>
        <w:t xml:space="preserve">трудового коллектива </w:t>
      </w:r>
    </w:p>
    <w:p w:rsidR="00856D02" w:rsidRPr="00DB022E" w:rsidRDefault="00856D02" w:rsidP="00856D02">
      <w:pPr>
        <w:pStyle w:val="a4"/>
        <w:spacing w:before="0" w:after="0"/>
        <w:jc w:val="both"/>
      </w:pPr>
      <w:r w:rsidRPr="00DB022E">
        <w:t xml:space="preserve">Протокол № </w:t>
      </w:r>
      <w:r>
        <w:t>4</w:t>
      </w:r>
      <w:r w:rsidRPr="00DB022E">
        <w:t xml:space="preserve"> от «23» сентября 2015г.</w:t>
      </w:r>
    </w:p>
    <w:p w:rsidR="008173E9" w:rsidRDefault="008173E9" w:rsidP="00A62294">
      <w:pPr>
        <w:spacing w:after="0"/>
        <w:jc w:val="center"/>
        <w:rPr>
          <w:rStyle w:val="a3"/>
          <w:rFonts w:ascii="Times New Roman" w:hAnsi="Times New Roman"/>
          <w:color w:val="000000"/>
          <w:sz w:val="40"/>
          <w:szCs w:val="26"/>
        </w:rPr>
      </w:pPr>
    </w:p>
    <w:p w:rsidR="00856D02" w:rsidRDefault="00856D02" w:rsidP="00A62294">
      <w:pPr>
        <w:spacing w:after="0"/>
        <w:jc w:val="center"/>
        <w:rPr>
          <w:rStyle w:val="a3"/>
          <w:rFonts w:ascii="Times New Roman" w:hAnsi="Times New Roman"/>
          <w:color w:val="000000"/>
          <w:sz w:val="40"/>
          <w:szCs w:val="26"/>
        </w:rPr>
      </w:pPr>
    </w:p>
    <w:p w:rsidR="00856D02" w:rsidRDefault="00856D02" w:rsidP="00A62294">
      <w:pPr>
        <w:spacing w:after="0"/>
        <w:jc w:val="center"/>
        <w:rPr>
          <w:rStyle w:val="a3"/>
          <w:rFonts w:ascii="Times New Roman" w:hAnsi="Times New Roman"/>
          <w:color w:val="000000"/>
          <w:sz w:val="40"/>
          <w:szCs w:val="26"/>
        </w:rPr>
      </w:pPr>
    </w:p>
    <w:p w:rsidR="00856D02" w:rsidRDefault="00856D02" w:rsidP="00A62294">
      <w:pPr>
        <w:spacing w:after="0"/>
        <w:jc w:val="center"/>
        <w:rPr>
          <w:rStyle w:val="a3"/>
          <w:rFonts w:ascii="Times New Roman" w:hAnsi="Times New Roman"/>
          <w:color w:val="000000"/>
          <w:sz w:val="40"/>
          <w:szCs w:val="26"/>
        </w:rPr>
      </w:pPr>
    </w:p>
    <w:p w:rsidR="00856D02" w:rsidRDefault="00856D02" w:rsidP="00A62294">
      <w:pPr>
        <w:spacing w:after="0"/>
        <w:jc w:val="center"/>
        <w:rPr>
          <w:rStyle w:val="a3"/>
          <w:rFonts w:ascii="Times New Roman" w:hAnsi="Times New Roman"/>
          <w:color w:val="000000"/>
          <w:sz w:val="40"/>
          <w:szCs w:val="26"/>
        </w:rPr>
      </w:pPr>
    </w:p>
    <w:p w:rsidR="00856D02" w:rsidRDefault="00A62294" w:rsidP="00A62294">
      <w:pPr>
        <w:spacing w:after="0"/>
        <w:jc w:val="center"/>
        <w:rPr>
          <w:rStyle w:val="a3"/>
          <w:rFonts w:ascii="Times New Roman" w:hAnsi="Times New Roman"/>
          <w:color w:val="000000"/>
          <w:sz w:val="40"/>
          <w:szCs w:val="26"/>
        </w:rPr>
      </w:pPr>
      <w:r w:rsidRPr="001059E7">
        <w:rPr>
          <w:rStyle w:val="a3"/>
          <w:rFonts w:ascii="Times New Roman" w:hAnsi="Times New Roman"/>
          <w:color w:val="000000"/>
          <w:sz w:val="40"/>
          <w:szCs w:val="26"/>
        </w:rPr>
        <w:t>КОЛЛЕКТИВНЫЙ ДОГОВОР</w:t>
      </w:r>
    </w:p>
    <w:p w:rsidR="00856D02" w:rsidRPr="001059E7" w:rsidRDefault="00A62294" w:rsidP="00856D02">
      <w:pPr>
        <w:spacing w:after="0"/>
        <w:jc w:val="center"/>
        <w:rPr>
          <w:rStyle w:val="a3"/>
          <w:rFonts w:ascii="Times New Roman" w:hAnsi="Times New Roman"/>
          <w:sz w:val="32"/>
          <w:szCs w:val="26"/>
        </w:rPr>
      </w:pPr>
      <w:r w:rsidRPr="001059E7">
        <w:rPr>
          <w:rFonts w:ascii="Times New Roman" w:hAnsi="Times New Roman"/>
          <w:color w:val="000000"/>
          <w:sz w:val="40"/>
          <w:szCs w:val="26"/>
        </w:rPr>
        <w:t xml:space="preserve"> </w:t>
      </w:r>
      <w:r w:rsidR="00856D02" w:rsidRPr="001059E7">
        <w:rPr>
          <w:rStyle w:val="a3"/>
          <w:rFonts w:ascii="Times New Roman" w:hAnsi="Times New Roman"/>
          <w:sz w:val="32"/>
          <w:szCs w:val="26"/>
        </w:rPr>
        <w:t xml:space="preserve">Муниципального автономного образовательного учреждения дополнительного образования </w:t>
      </w:r>
    </w:p>
    <w:p w:rsidR="00316E1D" w:rsidRPr="00856D02" w:rsidRDefault="00856D02" w:rsidP="00856D02">
      <w:pPr>
        <w:spacing w:after="0"/>
        <w:jc w:val="center"/>
        <w:rPr>
          <w:rFonts w:ascii="Times New Roman" w:hAnsi="Times New Roman"/>
          <w:b/>
          <w:bCs/>
          <w:sz w:val="32"/>
          <w:szCs w:val="26"/>
        </w:rPr>
      </w:pPr>
      <w:r w:rsidRPr="001059E7">
        <w:rPr>
          <w:rStyle w:val="a3"/>
          <w:rFonts w:ascii="Times New Roman" w:hAnsi="Times New Roman"/>
          <w:sz w:val="32"/>
          <w:szCs w:val="26"/>
        </w:rPr>
        <w:t>«Центр дополнительного образования»</w:t>
      </w:r>
    </w:p>
    <w:p w:rsidR="00A62294" w:rsidRPr="001059E7" w:rsidRDefault="00735474" w:rsidP="00A62294">
      <w:pPr>
        <w:spacing w:after="0"/>
        <w:jc w:val="center"/>
        <w:rPr>
          <w:rStyle w:val="a3"/>
          <w:rFonts w:ascii="Times New Roman" w:hAnsi="Times New Roman"/>
          <w:color w:val="000000"/>
          <w:sz w:val="40"/>
          <w:szCs w:val="26"/>
        </w:rPr>
      </w:pPr>
      <w:r w:rsidRPr="001059E7">
        <w:rPr>
          <w:rStyle w:val="a3"/>
          <w:rFonts w:ascii="Times New Roman" w:hAnsi="Times New Roman"/>
          <w:color w:val="000000"/>
          <w:sz w:val="40"/>
          <w:szCs w:val="26"/>
        </w:rPr>
        <w:t>на 201</w:t>
      </w:r>
      <w:r w:rsidR="00F35A44" w:rsidRPr="001059E7">
        <w:rPr>
          <w:rStyle w:val="a3"/>
          <w:rFonts w:ascii="Times New Roman" w:hAnsi="Times New Roman"/>
          <w:color w:val="000000"/>
          <w:sz w:val="40"/>
          <w:szCs w:val="26"/>
        </w:rPr>
        <w:t>5</w:t>
      </w:r>
      <w:r w:rsidR="00D024FF" w:rsidRPr="001059E7">
        <w:rPr>
          <w:rStyle w:val="a3"/>
          <w:rFonts w:ascii="Times New Roman" w:hAnsi="Times New Roman"/>
          <w:color w:val="000000"/>
          <w:sz w:val="40"/>
          <w:szCs w:val="26"/>
        </w:rPr>
        <w:t>-</w:t>
      </w:r>
      <w:r w:rsidR="00A62294" w:rsidRPr="001059E7">
        <w:rPr>
          <w:rStyle w:val="a3"/>
          <w:rFonts w:ascii="Times New Roman" w:hAnsi="Times New Roman"/>
          <w:color w:val="000000"/>
          <w:sz w:val="40"/>
          <w:szCs w:val="26"/>
        </w:rPr>
        <w:t>201</w:t>
      </w:r>
      <w:r w:rsidR="00856D02">
        <w:rPr>
          <w:rStyle w:val="a3"/>
          <w:rFonts w:ascii="Times New Roman" w:hAnsi="Times New Roman"/>
          <w:color w:val="000000"/>
          <w:sz w:val="40"/>
          <w:szCs w:val="26"/>
        </w:rPr>
        <w:t>8</w:t>
      </w:r>
      <w:r w:rsidR="00D024FF" w:rsidRPr="001059E7">
        <w:rPr>
          <w:rStyle w:val="a3"/>
          <w:rFonts w:ascii="Times New Roman" w:hAnsi="Times New Roman"/>
          <w:color w:val="000000"/>
          <w:sz w:val="40"/>
          <w:szCs w:val="26"/>
        </w:rPr>
        <w:t>г</w:t>
      </w:r>
      <w:r w:rsidR="00A62294" w:rsidRPr="001059E7">
        <w:rPr>
          <w:rStyle w:val="a3"/>
          <w:rFonts w:ascii="Times New Roman" w:hAnsi="Times New Roman"/>
          <w:color w:val="000000"/>
          <w:sz w:val="40"/>
          <w:szCs w:val="26"/>
        </w:rPr>
        <w:t>г.</w:t>
      </w:r>
    </w:p>
    <w:p w:rsidR="001059E7" w:rsidRPr="001059E7" w:rsidRDefault="001059E7" w:rsidP="00A62294">
      <w:pPr>
        <w:spacing w:after="0"/>
        <w:jc w:val="center"/>
        <w:rPr>
          <w:rFonts w:ascii="Times New Roman" w:hAnsi="Times New Roman"/>
          <w:color w:val="000000"/>
          <w:sz w:val="32"/>
          <w:szCs w:val="26"/>
        </w:rPr>
      </w:pPr>
    </w:p>
    <w:p w:rsidR="00DB022E" w:rsidRPr="00DB022E" w:rsidRDefault="00DB022E" w:rsidP="00E74163">
      <w:pPr>
        <w:pStyle w:val="a4"/>
        <w:spacing w:before="0" w:after="0"/>
        <w:jc w:val="both"/>
      </w:pPr>
    </w:p>
    <w:p w:rsidR="00A62294" w:rsidRPr="00DB022E" w:rsidRDefault="00A62294" w:rsidP="00E74163">
      <w:pPr>
        <w:pStyle w:val="a4"/>
        <w:spacing w:before="0" w:after="0"/>
        <w:jc w:val="both"/>
      </w:pPr>
    </w:p>
    <w:p w:rsidR="008173E9" w:rsidRDefault="008173E9"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856D02" w:rsidRDefault="00856D02" w:rsidP="001059E7">
      <w:pPr>
        <w:pStyle w:val="a4"/>
        <w:spacing w:before="0" w:after="0"/>
        <w:jc w:val="center"/>
      </w:pPr>
    </w:p>
    <w:p w:rsidR="00E74163" w:rsidRPr="00DB022E" w:rsidRDefault="00856D02" w:rsidP="001059E7">
      <w:pPr>
        <w:pStyle w:val="a4"/>
        <w:spacing w:before="0" w:after="0"/>
        <w:jc w:val="center"/>
      </w:pPr>
      <w:proofErr w:type="spellStart"/>
      <w:r>
        <w:t>пгт</w:t>
      </w:r>
      <w:proofErr w:type="gramStart"/>
      <w:r>
        <w:t>.</w:t>
      </w:r>
      <w:r w:rsidR="006B3C73" w:rsidRPr="00DB022E">
        <w:t>М</w:t>
      </w:r>
      <w:proofErr w:type="gramEnd"/>
      <w:r w:rsidR="006B3C73" w:rsidRPr="00DB022E">
        <w:t>еждуреченский</w:t>
      </w:r>
      <w:proofErr w:type="spellEnd"/>
    </w:p>
    <w:p w:rsidR="00E74163" w:rsidRPr="00DB022E" w:rsidRDefault="00E74163" w:rsidP="001059E7">
      <w:pPr>
        <w:pStyle w:val="a4"/>
        <w:spacing w:before="0" w:after="0"/>
        <w:jc w:val="center"/>
      </w:pPr>
      <w:r w:rsidRPr="00DB022E">
        <w:t>20</w:t>
      </w:r>
      <w:r w:rsidR="00512DD0" w:rsidRPr="00DB022E">
        <w:t>1</w:t>
      </w:r>
      <w:r w:rsidR="006B3C73" w:rsidRPr="00DB022E">
        <w:t>5</w:t>
      </w:r>
      <w:r w:rsidRPr="00DB022E">
        <w:t>г</w:t>
      </w:r>
      <w:r w:rsidR="00512DD0" w:rsidRPr="00DB022E">
        <w:t>.</w:t>
      </w:r>
    </w:p>
    <w:p w:rsidR="00E74163" w:rsidRPr="00CB7FF6" w:rsidRDefault="00CB7FF6" w:rsidP="00CB7FF6">
      <w:pPr>
        <w:spacing w:after="0"/>
        <w:ind w:firstLine="708"/>
        <w:jc w:val="both"/>
        <w:rPr>
          <w:rFonts w:ascii="Times New Roman" w:hAnsi="Times New Roman"/>
          <w:color w:val="000000"/>
          <w:sz w:val="24"/>
          <w:szCs w:val="26"/>
        </w:rPr>
      </w:pPr>
      <w:r w:rsidRPr="00CB7FF6">
        <w:rPr>
          <w:rStyle w:val="a3"/>
          <w:rFonts w:ascii="Times New Roman" w:hAnsi="Times New Roman"/>
          <w:color w:val="000000"/>
          <w:sz w:val="24"/>
          <w:szCs w:val="26"/>
        </w:rPr>
        <w:lastRenderedPageBreak/>
        <w:t>Статья 1</w:t>
      </w:r>
      <w:r w:rsidR="00E74163" w:rsidRPr="00CB7FF6">
        <w:rPr>
          <w:rStyle w:val="a3"/>
          <w:rFonts w:ascii="Times New Roman" w:hAnsi="Times New Roman"/>
          <w:color w:val="000000"/>
          <w:sz w:val="24"/>
          <w:szCs w:val="26"/>
        </w:rPr>
        <w:t>.</w:t>
      </w:r>
      <w:r w:rsidRPr="00CB7FF6">
        <w:rPr>
          <w:rStyle w:val="a3"/>
          <w:rFonts w:ascii="Times New Roman" w:hAnsi="Times New Roman"/>
          <w:color w:val="000000"/>
          <w:sz w:val="24"/>
          <w:szCs w:val="26"/>
        </w:rPr>
        <w:t xml:space="preserve"> </w:t>
      </w:r>
      <w:r w:rsidR="00E74163" w:rsidRPr="00CB7FF6">
        <w:rPr>
          <w:rStyle w:val="a3"/>
          <w:rFonts w:ascii="Times New Roman" w:hAnsi="Times New Roman"/>
          <w:color w:val="000000"/>
          <w:sz w:val="24"/>
          <w:szCs w:val="26"/>
        </w:rPr>
        <w:t>Общие положения</w:t>
      </w:r>
      <w:r w:rsidRPr="00CB7FF6">
        <w:rPr>
          <w:rStyle w:val="a3"/>
          <w:rFonts w:ascii="Times New Roman" w:hAnsi="Times New Roman"/>
          <w:color w:val="000000"/>
          <w:sz w:val="24"/>
          <w:szCs w:val="26"/>
        </w:rPr>
        <w:t>.</w:t>
      </w:r>
    </w:p>
    <w:p w:rsidR="00E74163" w:rsidRPr="009952C0" w:rsidRDefault="00483CFF" w:rsidP="00C96A4E">
      <w:pPr>
        <w:pStyle w:val="a7"/>
        <w:ind w:firstLine="708"/>
        <w:rPr>
          <w:rFonts w:ascii="Times New Roman" w:hAnsi="Times New Roman" w:cs="Times New Roman"/>
          <w:sz w:val="24"/>
          <w:szCs w:val="24"/>
        </w:rPr>
      </w:pPr>
      <w:proofErr w:type="gramStart"/>
      <w:r>
        <w:rPr>
          <w:rFonts w:ascii="Times New Roman" w:hAnsi="Times New Roman" w:cs="Times New Roman"/>
          <w:color w:val="000000"/>
          <w:sz w:val="24"/>
          <w:szCs w:val="24"/>
        </w:rPr>
        <w:t>1.1.</w:t>
      </w:r>
      <w:r w:rsidR="00E74163" w:rsidRPr="009952C0">
        <w:rPr>
          <w:rFonts w:ascii="Times New Roman" w:hAnsi="Times New Roman" w:cs="Times New Roman"/>
          <w:color w:val="000000"/>
          <w:sz w:val="24"/>
          <w:szCs w:val="24"/>
        </w:rPr>
        <w:t xml:space="preserve">Настоящий коллективный договор заключен </w:t>
      </w:r>
      <w:r w:rsidR="000046D5" w:rsidRPr="009952C0">
        <w:rPr>
          <w:rFonts w:ascii="Times New Roman" w:hAnsi="Times New Roman" w:cs="Times New Roman"/>
          <w:color w:val="000000"/>
          <w:sz w:val="24"/>
          <w:szCs w:val="24"/>
        </w:rPr>
        <w:t xml:space="preserve">между </w:t>
      </w:r>
      <w:r w:rsidR="00856D02">
        <w:rPr>
          <w:rFonts w:ascii="Times New Roman" w:hAnsi="Times New Roman" w:cs="Times New Roman"/>
          <w:color w:val="000000"/>
          <w:sz w:val="24"/>
          <w:szCs w:val="24"/>
        </w:rPr>
        <w:t xml:space="preserve">директором Муниципального автономного образовательного учреждения дополнительного образования «Центр дополнительного образования» Анастасией Геннадьевной </w:t>
      </w:r>
      <w:proofErr w:type="spellStart"/>
      <w:r w:rsidR="00856D02">
        <w:rPr>
          <w:rFonts w:ascii="Times New Roman" w:hAnsi="Times New Roman" w:cs="Times New Roman"/>
          <w:color w:val="000000"/>
          <w:sz w:val="24"/>
          <w:szCs w:val="24"/>
        </w:rPr>
        <w:t>Судневой</w:t>
      </w:r>
      <w:proofErr w:type="spellEnd"/>
      <w:r w:rsidR="00856D02">
        <w:rPr>
          <w:rFonts w:ascii="Times New Roman" w:hAnsi="Times New Roman" w:cs="Times New Roman"/>
          <w:color w:val="000000"/>
          <w:sz w:val="24"/>
          <w:szCs w:val="24"/>
        </w:rPr>
        <w:t xml:space="preserve"> </w:t>
      </w:r>
      <w:r w:rsidR="000046D5" w:rsidRPr="009952C0">
        <w:rPr>
          <w:rFonts w:ascii="Times New Roman" w:hAnsi="Times New Roman" w:cs="Times New Roman"/>
          <w:color w:val="000000"/>
          <w:sz w:val="24"/>
          <w:szCs w:val="24"/>
        </w:rPr>
        <w:t xml:space="preserve"> и работниками</w:t>
      </w:r>
      <w:r w:rsidR="00856D02">
        <w:rPr>
          <w:rFonts w:ascii="Times New Roman" w:hAnsi="Times New Roman" w:cs="Times New Roman"/>
          <w:color w:val="000000"/>
          <w:sz w:val="24"/>
          <w:szCs w:val="24"/>
        </w:rPr>
        <w:t>, интересы которых представляет председатель  первичной профсоюзной организации Лидией Аркадьевной Казаковой</w:t>
      </w:r>
      <w:r w:rsidR="001D2F70">
        <w:rPr>
          <w:rFonts w:ascii="Times New Roman" w:hAnsi="Times New Roman" w:cs="Times New Roman"/>
          <w:color w:val="000000"/>
          <w:sz w:val="24"/>
          <w:szCs w:val="24"/>
        </w:rPr>
        <w:t>,</w:t>
      </w:r>
      <w:r w:rsidR="000046D5" w:rsidRPr="009952C0">
        <w:rPr>
          <w:rFonts w:ascii="Times New Roman" w:hAnsi="Times New Roman" w:cs="Times New Roman"/>
          <w:color w:val="000000"/>
          <w:sz w:val="24"/>
          <w:szCs w:val="24"/>
        </w:rPr>
        <w:t xml:space="preserve"> </w:t>
      </w:r>
      <w:r w:rsidR="00E74163" w:rsidRPr="009952C0">
        <w:rPr>
          <w:rFonts w:ascii="Times New Roman" w:hAnsi="Times New Roman" w:cs="Times New Roman"/>
          <w:color w:val="000000"/>
          <w:sz w:val="24"/>
          <w:szCs w:val="24"/>
        </w:rPr>
        <w:t>в целях обеспечения соблюдения социальных и трудовых гарантий работников, создания благоприятных условий деятельности образовательного учреждения, направленных на повышение социальной защищенности работников, а также в целях взаимной ответственности сторон и</w:t>
      </w:r>
      <w:proofErr w:type="gramEnd"/>
      <w:r w:rsidR="00E74163" w:rsidRPr="009952C0">
        <w:rPr>
          <w:rFonts w:ascii="Times New Roman" w:hAnsi="Times New Roman" w:cs="Times New Roman"/>
          <w:color w:val="000000"/>
          <w:sz w:val="24"/>
          <w:szCs w:val="24"/>
        </w:rPr>
        <w:t xml:space="preserve"> выполнения требований законодательства о труде. Настоящий коллективный договор является правовым актом, регулирующим социально - трудовые отношения между работодателем и работниками </w:t>
      </w:r>
      <w:r w:rsidR="00E74163" w:rsidRPr="009952C0">
        <w:rPr>
          <w:rFonts w:ascii="Times New Roman" w:hAnsi="Times New Roman" w:cs="Times New Roman"/>
          <w:sz w:val="24"/>
          <w:szCs w:val="24"/>
        </w:rPr>
        <w:t>муниципального</w:t>
      </w:r>
      <w:r w:rsidR="00512DD0" w:rsidRPr="009952C0">
        <w:rPr>
          <w:rFonts w:ascii="Times New Roman" w:hAnsi="Times New Roman" w:cs="Times New Roman"/>
          <w:sz w:val="24"/>
          <w:szCs w:val="24"/>
        </w:rPr>
        <w:t xml:space="preserve"> </w:t>
      </w:r>
      <w:r w:rsidR="00EC0E26">
        <w:rPr>
          <w:rFonts w:ascii="Times New Roman" w:hAnsi="Times New Roman" w:cs="Times New Roman"/>
          <w:sz w:val="24"/>
          <w:szCs w:val="24"/>
        </w:rPr>
        <w:t xml:space="preserve">автономного образовательного учреждения дополнительного </w:t>
      </w:r>
      <w:r w:rsidR="00DB022E">
        <w:rPr>
          <w:rFonts w:ascii="Times New Roman" w:hAnsi="Times New Roman" w:cs="Times New Roman"/>
          <w:sz w:val="24"/>
          <w:szCs w:val="24"/>
        </w:rPr>
        <w:t xml:space="preserve">образования </w:t>
      </w:r>
      <w:r w:rsidR="00EC0E26">
        <w:rPr>
          <w:rFonts w:ascii="Times New Roman" w:hAnsi="Times New Roman" w:cs="Times New Roman"/>
          <w:sz w:val="24"/>
          <w:szCs w:val="24"/>
        </w:rPr>
        <w:t>«Центр дополнительного образования»</w:t>
      </w:r>
      <w:r w:rsidR="00DB022E">
        <w:rPr>
          <w:rFonts w:ascii="Times New Roman" w:hAnsi="Times New Roman" w:cs="Times New Roman"/>
          <w:sz w:val="24"/>
          <w:szCs w:val="24"/>
        </w:rPr>
        <w:t xml:space="preserve"> (далее - учреждение)</w:t>
      </w:r>
      <w:r w:rsidR="00EC0E26">
        <w:rPr>
          <w:rFonts w:ascii="Times New Roman" w:hAnsi="Times New Roman" w:cs="Times New Roman"/>
          <w:sz w:val="24"/>
          <w:szCs w:val="24"/>
        </w:rPr>
        <w:t xml:space="preserve"> </w:t>
      </w:r>
      <w:r w:rsidR="00E74163" w:rsidRPr="009952C0">
        <w:rPr>
          <w:rFonts w:ascii="Times New Roman" w:hAnsi="Times New Roman" w:cs="Times New Roman"/>
          <w:sz w:val="24"/>
          <w:szCs w:val="24"/>
        </w:rPr>
        <w:t xml:space="preserve"> в лице их представителей</w:t>
      </w:r>
      <w:r w:rsidR="00254D2C">
        <w:rPr>
          <w:rFonts w:ascii="Times New Roman" w:hAnsi="Times New Roman" w:cs="Times New Roman"/>
          <w:sz w:val="24"/>
          <w:szCs w:val="24"/>
        </w:rPr>
        <w:t xml:space="preserve"> (</w:t>
      </w:r>
      <w:r w:rsidR="00AD68CF" w:rsidRPr="009952C0">
        <w:rPr>
          <w:rFonts w:ascii="Times New Roman" w:hAnsi="Times New Roman" w:cs="Times New Roman"/>
          <w:sz w:val="24"/>
          <w:szCs w:val="24"/>
        </w:rPr>
        <w:t>ст.40 ТК РФ)</w:t>
      </w:r>
      <w:r w:rsidR="00E74163" w:rsidRPr="009952C0">
        <w:rPr>
          <w:rFonts w:ascii="Times New Roman" w:hAnsi="Times New Roman" w:cs="Times New Roman"/>
          <w:sz w:val="24"/>
          <w:szCs w:val="24"/>
        </w:rPr>
        <w:t>.</w:t>
      </w:r>
    </w:p>
    <w:p w:rsidR="00E74163" w:rsidRPr="00DB022E" w:rsidRDefault="00E74163" w:rsidP="00483CFF">
      <w:pPr>
        <w:pStyle w:val="a7"/>
        <w:rPr>
          <w:rFonts w:ascii="Times New Roman" w:hAnsi="Times New Roman" w:cs="Times New Roman"/>
          <w:sz w:val="24"/>
        </w:rPr>
      </w:pPr>
      <w:r w:rsidRPr="009952C0">
        <w:rPr>
          <w:rFonts w:ascii="Times New Roman" w:hAnsi="Times New Roman" w:cs="Times New Roman"/>
          <w:sz w:val="24"/>
          <w:szCs w:val="24"/>
        </w:rPr>
        <w:t xml:space="preserve">  </w:t>
      </w:r>
      <w:r w:rsidRPr="00DB022E">
        <w:rPr>
          <w:rFonts w:ascii="Times New Roman" w:hAnsi="Times New Roman" w:cs="Times New Roman"/>
          <w:color w:val="000000"/>
          <w:sz w:val="24"/>
        </w:rPr>
        <w:t xml:space="preserve">Действие коллективного договора распространяются </w:t>
      </w:r>
      <w:proofErr w:type="gramStart"/>
      <w:r w:rsidRPr="00DB022E">
        <w:rPr>
          <w:rFonts w:ascii="Times New Roman" w:hAnsi="Times New Roman" w:cs="Times New Roman"/>
          <w:color w:val="000000"/>
          <w:sz w:val="24"/>
        </w:rPr>
        <w:t>на</w:t>
      </w:r>
      <w:proofErr w:type="gramEnd"/>
      <w:r w:rsidRPr="00DB022E">
        <w:rPr>
          <w:rFonts w:ascii="Times New Roman" w:hAnsi="Times New Roman" w:cs="Times New Roman"/>
          <w:color w:val="000000"/>
          <w:sz w:val="24"/>
        </w:rPr>
        <w:t>:</w:t>
      </w:r>
    </w:p>
    <w:p w:rsidR="00E74163" w:rsidRPr="009952C0" w:rsidRDefault="00E74163" w:rsidP="00735474">
      <w:pPr>
        <w:pStyle w:val="a4"/>
        <w:spacing w:before="0" w:after="0"/>
        <w:jc w:val="both"/>
        <w:rPr>
          <w:color w:val="000000"/>
        </w:rPr>
      </w:pPr>
      <w:r w:rsidRPr="009952C0">
        <w:rPr>
          <w:color w:val="000000"/>
        </w:rPr>
        <w:t>- работодателя;</w:t>
      </w:r>
    </w:p>
    <w:p w:rsidR="00E74163" w:rsidRPr="009952C0" w:rsidRDefault="00E74163" w:rsidP="00735474">
      <w:pPr>
        <w:pStyle w:val="a4"/>
        <w:spacing w:before="0" w:after="0"/>
        <w:jc w:val="both"/>
        <w:rPr>
          <w:color w:val="000000"/>
        </w:rPr>
      </w:pPr>
      <w:r w:rsidRPr="009952C0">
        <w:rPr>
          <w:color w:val="000000"/>
        </w:rPr>
        <w:t>- работников</w:t>
      </w:r>
      <w:r w:rsidR="00735474" w:rsidRPr="009952C0">
        <w:rPr>
          <w:color w:val="000000"/>
        </w:rPr>
        <w:t xml:space="preserve"> </w:t>
      </w:r>
      <w:r w:rsidR="00777CA8">
        <w:rPr>
          <w:color w:val="000000"/>
        </w:rPr>
        <w:t>учреждения</w:t>
      </w:r>
      <w:r w:rsidR="00735474" w:rsidRPr="009952C0">
        <w:rPr>
          <w:color w:val="000000"/>
        </w:rPr>
        <w:t>;</w:t>
      </w:r>
    </w:p>
    <w:p w:rsidR="00E74163" w:rsidRPr="00BA7255" w:rsidRDefault="00E74163" w:rsidP="00DB022E">
      <w:pPr>
        <w:widowControl w:val="0"/>
        <w:autoSpaceDE w:val="0"/>
        <w:autoSpaceDN w:val="0"/>
        <w:adjustRightInd w:val="0"/>
        <w:spacing w:after="0" w:line="240" w:lineRule="auto"/>
        <w:ind w:firstLine="851"/>
        <w:jc w:val="both"/>
        <w:rPr>
          <w:rFonts w:ascii="Times New Roman" w:hAnsi="Times New Roman"/>
          <w:color w:val="FF0000"/>
          <w:sz w:val="24"/>
          <w:szCs w:val="24"/>
        </w:rPr>
      </w:pPr>
      <w:proofErr w:type="gramStart"/>
      <w:r w:rsidRPr="00BA7255">
        <w:rPr>
          <w:rFonts w:ascii="Times New Roman" w:hAnsi="Times New Roman"/>
          <w:bCs/>
          <w:iCs/>
          <w:sz w:val="24"/>
          <w:szCs w:val="24"/>
        </w:rPr>
        <w:t>1.2.</w:t>
      </w:r>
      <w:r w:rsidRPr="00BA7255">
        <w:rPr>
          <w:rFonts w:ascii="Times New Roman" w:hAnsi="Times New Roman"/>
          <w:color w:val="000000"/>
          <w:sz w:val="24"/>
          <w:szCs w:val="24"/>
        </w:rPr>
        <w:t>Настоящий коллективный договор разработан на основе Конституции Российской Федерации, Трудового кодекса РФ</w:t>
      </w:r>
      <w:r w:rsidR="000D74A1" w:rsidRPr="00BA7255">
        <w:rPr>
          <w:rFonts w:ascii="Times New Roman" w:hAnsi="Times New Roman"/>
          <w:color w:val="000000"/>
          <w:sz w:val="24"/>
          <w:szCs w:val="24"/>
        </w:rPr>
        <w:t xml:space="preserve"> </w:t>
      </w:r>
      <w:r w:rsidRPr="00BA7255">
        <w:rPr>
          <w:rFonts w:ascii="Times New Roman" w:hAnsi="Times New Roman"/>
          <w:sz w:val="24"/>
          <w:szCs w:val="24"/>
        </w:rPr>
        <w:t>(</w:t>
      </w:r>
      <w:r w:rsidRPr="00BA7255">
        <w:rPr>
          <w:rFonts w:ascii="Times New Roman" w:hAnsi="Times New Roman"/>
          <w:bCs/>
          <w:iCs/>
          <w:sz w:val="24"/>
          <w:szCs w:val="24"/>
        </w:rPr>
        <w:t>далее —</w:t>
      </w:r>
      <w:r w:rsidRPr="00BA7255">
        <w:rPr>
          <w:rFonts w:ascii="Times New Roman" w:hAnsi="Times New Roman"/>
          <w:iCs/>
          <w:sz w:val="24"/>
          <w:szCs w:val="24"/>
        </w:rPr>
        <w:t xml:space="preserve"> ТК РФ)</w:t>
      </w:r>
      <w:r w:rsidRPr="00BA7255">
        <w:rPr>
          <w:rFonts w:ascii="Times New Roman" w:hAnsi="Times New Roman"/>
          <w:color w:val="000000"/>
          <w:sz w:val="24"/>
          <w:szCs w:val="24"/>
        </w:rPr>
        <w:t xml:space="preserve">, иных нормативных актов о труде, действующих на территории Российской Федерации, федеральных законов «О профессиональных союзах, их правах и гарантиях деятельности», «О занятости населения в Российской Федерации», </w:t>
      </w:r>
      <w:r w:rsidR="00735474" w:rsidRPr="00BA7255">
        <w:rPr>
          <w:rFonts w:ascii="Times New Roman" w:hAnsi="Times New Roman"/>
          <w:sz w:val="24"/>
          <w:szCs w:val="24"/>
        </w:rPr>
        <w:t>Федеральным законом от 29.12.2012 № 273-ФЗ «Об образовании в Российской Федерации»</w:t>
      </w:r>
      <w:r w:rsidRPr="00BA7255">
        <w:rPr>
          <w:rFonts w:ascii="Times New Roman" w:hAnsi="Times New Roman"/>
          <w:sz w:val="24"/>
          <w:szCs w:val="24"/>
        </w:rPr>
        <w:t>,</w:t>
      </w:r>
      <w:r w:rsidR="00387350" w:rsidRPr="00BA7255">
        <w:rPr>
          <w:rFonts w:ascii="Times New Roman" w:hAnsi="Times New Roman"/>
          <w:sz w:val="24"/>
          <w:szCs w:val="24"/>
        </w:rPr>
        <w:t xml:space="preserve"> законов ХМАО-Югры и Кондинского района и </w:t>
      </w:r>
      <w:r w:rsidRPr="00BA7255">
        <w:rPr>
          <w:rFonts w:ascii="Times New Roman" w:hAnsi="Times New Roman"/>
          <w:color w:val="000000"/>
          <w:sz w:val="24"/>
          <w:szCs w:val="24"/>
        </w:rPr>
        <w:t xml:space="preserve"> </w:t>
      </w:r>
      <w:r w:rsidRPr="00BA7255">
        <w:rPr>
          <w:rFonts w:ascii="Times New Roman" w:hAnsi="Times New Roman"/>
          <w:sz w:val="24"/>
          <w:szCs w:val="24"/>
        </w:rPr>
        <w:t>иными законодательными</w:t>
      </w:r>
      <w:proofErr w:type="gramEnd"/>
      <w:r w:rsidRPr="00BA7255">
        <w:rPr>
          <w:rFonts w:ascii="Times New Roman" w:hAnsi="Times New Roman"/>
          <w:sz w:val="24"/>
          <w:szCs w:val="24"/>
        </w:rPr>
        <w:t xml:space="preserve"> </w:t>
      </w:r>
      <w:proofErr w:type="gramStart"/>
      <w:r w:rsidRPr="00BA7255">
        <w:rPr>
          <w:rFonts w:ascii="Times New Roman" w:hAnsi="Times New Roman"/>
          <w:sz w:val="24"/>
          <w:szCs w:val="24"/>
        </w:rPr>
        <w:t>и нормативными</w:t>
      </w:r>
      <w:r w:rsidRPr="00BA7255">
        <w:rPr>
          <w:rFonts w:ascii="Times New Roman" w:hAnsi="Times New Roman"/>
          <w:b/>
          <w:bCs/>
          <w:sz w:val="24"/>
          <w:szCs w:val="24"/>
        </w:rPr>
        <w:t xml:space="preserve"> </w:t>
      </w:r>
      <w:r w:rsidRPr="00BA7255">
        <w:rPr>
          <w:rFonts w:ascii="Times New Roman" w:hAnsi="Times New Roman"/>
          <w:bCs/>
          <w:sz w:val="24"/>
          <w:szCs w:val="24"/>
        </w:rPr>
        <w:t>правовыми актами</w:t>
      </w:r>
      <w:r w:rsidRPr="00BA7255">
        <w:rPr>
          <w:rFonts w:ascii="Times New Roman" w:hAnsi="Times New Roman"/>
          <w:sz w:val="24"/>
          <w:szCs w:val="24"/>
        </w:rPr>
        <w:t xml:space="preserve"> с целью определения взаимных</w:t>
      </w:r>
      <w:r w:rsidRPr="00BA7255">
        <w:rPr>
          <w:rFonts w:ascii="Times New Roman" w:hAnsi="Times New Roman"/>
          <w:b/>
          <w:bCs/>
          <w:sz w:val="24"/>
          <w:szCs w:val="24"/>
        </w:rPr>
        <w:t xml:space="preserve"> </w:t>
      </w:r>
      <w:r w:rsidRPr="00BA7255">
        <w:rPr>
          <w:rFonts w:ascii="Times New Roman" w:hAnsi="Times New Roman"/>
          <w:bCs/>
          <w:sz w:val="24"/>
          <w:szCs w:val="24"/>
        </w:rPr>
        <w:t>обязательств</w:t>
      </w:r>
      <w:r w:rsidRPr="00BA7255">
        <w:rPr>
          <w:rFonts w:ascii="Times New Roman" w:hAnsi="Times New Roman"/>
          <w:sz w:val="24"/>
          <w:szCs w:val="24"/>
        </w:rPr>
        <w:t xml:space="preserve"> работников и</w:t>
      </w:r>
      <w:r w:rsidRPr="00BA7255">
        <w:rPr>
          <w:rFonts w:ascii="Times New Roman" w:hAnsi="Times New Roman"/>
          <w:b/>
          <w:bCs/>
          <w:sz w:val="24"/>
          <w:szCs w:val="24"/>
        </w:rPr>
        <w:t xml:space="preserve"> </w:t>
      </w:r>
      <w:r w:rsidRPr="00BA7255">
        <w:rPr>
          <w:rFonts w:ascii="Times New Roman" w:hAnsi="Times New Roman"/>
          <w:bCs/>
          <w:sz w:val="24"/>
          <w:szCs w:val="24"/>
        </w:rPr>
        <w:t>работодателя по защите</w:t>
      </w:r>
      <w:r w:rsidRPr="00BA7255">
        <w:rPr>
          <w:rFonts w:ascii="Times New Roman" w:hAnsi="Times New Roman"/>
          <w:b/>
          <w:bCs/>
          <w:sz w:val="24"/>
          <w:szCs w:val="24"/>
        </w:rPr>
        <w:t xml:space="preserve"> </w:t>
      </w:r>
      <w:r w:rsidRPr="00BA7255">
        <w:rPr>
          <w:rFonts w:ascii="Times New Roman" w:hAnsi="Times New Roman"/>
          <w:sz w:val="24"/>
          <w:szCs w:val="24"/>
        </w:rPr>
        <w:t>социально-трудовых прав и профессиональных</w:t>
      </w:r>
      <w:r w:rsidRPr="00BA7255">
        <w:rPr>
          <w:rFonts w:ascii="Times New Roman" w:hAnsi="Times New Roman"/>
          <w:b/>
          <w:bCs/>
          <w:sz w:val="24"/>
          <w:szCs w:val="24"/>
        </w:rPr>
        <w:t xml:space="preserve"> </w:t>
      </w:r>
      <w:r w:rsidRPr="00BA7255">
        <w:rPr>
          <w:rFonts w:ascii="Times New Roman" w:hAnsi="Times New Roman"/>
          <w:bCs/>
          <w:sz w:val="24"/>
          <w:szCs w:val="24"/>
        </w:rPr>
        <w:t>интересов работников</w:t>
      </w:r>
      <w:r w:rsidRPr="00BA7255">
        <w:rPr>
          <w:rFonts w:ascii="Times New Roman" w:hAnsi="Times New Roman"/>
          <w:sz w:val="24"/>
          <w:szCs w:val="24"/>
        </w:rPr>
        <w:t xml:space="preserve"> </w:t>
      </w:r>
      <w:r w:rsidR="00F35A44">
        <w:rPr>
          <w:rFonts w:ascii="Times New Roman" w:hAnsi="Times New Roman"/>
          <w:sz w:val="24"/>
          <w:szCs w:val="24"/>
        </w:rPr>
        <w:t>образовательной организации</w:t>
      </w:r>
      <w:r w:rsidRPr="00BA7255">
        <w:rPr>
          <w:rFonts w:ascii="Times New Roman" w:hAnsi="Times New Roman"/>
          <w:b/>
          <w:bCs/>
          <w:sz w:val="24"/>
          <w:szCs w:val="24"/>
        </w:rPr>
        <w:t xml:space="preserve">  </w:t>
      </w:r>
      <w:r w:rsidRPr="00BA7255">
        <w:rPr>
          <w:rFonts w:ascii="Times New Roman" w:hAnsi="Times New Roman"/>
          <w:bCs/>
          <w:sz w:val="24"/>
          <w:szCs w:val="24"/>
        </w:rPr>
        <w:t>и установлению</w:t>
      </w:r>
      <w:r w:rsidRPr="00BA7255">
        <w:rPr>
          <w:rFonts w:ascii="Times New Roman" w:hAnsi="Times New Roman"/>
          <w:sz w:val="24"/>
          <w:szCs w:val="24"/>
        </w:rPr>
        <w:t xml:space="preserve"> дополнитель</w:t>
      </w:r>
      <w:r w:rsidRPr="00BA7255">
        <w:rPr>
          <w:rFonts w:ascii="Times New Roman" w:hAnsi="Times New Roman"/>
          <w:sz w:val="24"/>
          <w:szCs w:val="24"/>
        </w:rPr>
        <w:softHyphen/>
        <w:t>ных социально-экономических, правовых и</w:t>
      </w:r>
      <w:r w:rsidRPr="00BA7255">
        <w:rPr>
          <w:rFonts w:ascii="Times New Roman" w:hAnsi="Times New Roman"/>
          <w:b/>
          <w:bCs/>
          <w:sz w:val="24"/>
          <w:szCs w:val="24"/>
        </w:rPr>
        <w:t xml:space="preserve"> </w:t>
      </w:r>
      <w:r w:rsidRPr="00BA7255">
        <w:rPr>
          <w:rFonts w:ascii="Times New Roman" w:hAnsi="Times New Roman"/>
          <w:bCs/>
          <w:sz w:val="24"/>
          <w:szCs w:val="24"/>
        </w:rPr>
        <w:t>профессиональных гарантий,</w:t>
      </w:r>
      <w:r w:rsidRPr="00BA7255">
        <w:rPr>
          <w:rFonts w:ascii="Times New Roman" w:hAnsi="Times New Roman"/>
          <w:sz w:val="24"/>
          <w:szCs w:val="24"/>
        </w:rPr>
        <w:t xml:space="preserve"> льгот и преимуществ для</w:t>
      </w:r>
      <w:r w:rsidRPr="00BA7255">
        <w:rPr>
          <w:rFonts w:ascii="Times New Roman" w:hAnsi="Times New Roman"/>
          <w:b/>
          <w:bCs/>
          <w:sz w:val="24"/>
          <w:szCs w:val="24"/>
        </w:rPr>
        <w:t xml:space="preserve"> </w:t>
      </w:r>
      <w:r w:rsidRPr="00BA7255">
        <w:rPr>
          <w:rFonts w:ascii="Times New Roman" w:hAnsi="Times New Roman"/>
          <w:bCs/>
          <w:sz w:val="24"/>
          <w:szCs w:val="24"/>
        </w:rPr>
        <w:t>работников, а</w:t>
      </w:r>
      <w:r w:rsidRPr="00BA7255">
        <w:rPr>
          <w:rFonts w:ascii="Times New Roman" w:hAnsi="Times New Roman"/>
          <w:sz w:val="24"/>
          <w:szCs w:val="24"/>
        </w:rPr>
        <w:t xml:space="preserve"> также по созданию</w:t>
      </w:r>
      <w:r w:rsidRPr="00BA7255">
        <w:rPr>
          <w:rFonts w:ascii="Times New Roman" w:hAnsi="Times New Roman"/>
          <w:b/>
          <w:bCs/>
          <w:sz w:val="24"/>
          <w:szCs w:val="24"/>
        </w:rPr>
        <w:t xml:space="preserve"> </w:t>
      </w:r>
      <w:r w:rsidRPr="00BA7255">
        <w:rPr>
          <w:rFonts w:ascii="Times New Roman" w:hAnsi="Times New Roman"/>
          <w:bCs/>
          <w:sz w:val="24"/>
          <w:szCs w:val="24"/>
        </w:rPr>
        <w:t>более</w:t>
      </w:r>
      <w:r w:rsidRPr="00BA7255">
        <w:rPr>
          <w:rFonts w:ascii="Times New Roman" w:hAnsi="Times New Roman"/>
          <w:sz w:val="24"/>
          <w:szCs w:val="24"/>
        </w:rPr>
        <w:t xml:space="preserve"> благоприятных</w:t>
      </w:r>
      <w:r w:rsidRPr="00BA7255">
        <w:rPr>
          <w:rFonts w:ascii="Times New Roman" w:hAnsi="Times New Roman"/>
          <w:b/>
          <w:bCs/>
          <w:sz w:val="24"/>
          <w:szCs w:val="24"/>
        </w:rPr>
        <w:t xml:space="preserve"> </w:t>
      </w:r>
      <w:r w:rsidRPr="00BA7255">
        <w:rPr>
          <w:rFonts w:ascii="Times New Roman" w:hAnsi="Times New Roman"/>
          <w:bCs/>
          <w:sz w:val="24"/>
          <w:szCs w:val="24"/>
        </w:rPr>
        <w:t>условий</w:t>
      </w:r>
      <w:r w:rsidRPr="00BA7255">
        <w:rPr>
          <w:rFonts w:ascii="Times New Roman" w:hAnsi="Times New Roman"/>
          <w:sz w:val="24"/>
          <w:szCs w:val="24"/>
        </w:rPr>
        <w:t xml:space="preserve"> труда по сравнению с установленными законами, иными нормативными</w:t>
      </w:r>
      <w:r w:rsidRPr="00BA7255">
        <w:rPr>
          <w:rFonts w:ascii="Times New Roman" w:hAnsi="Times New Roman"/>
          <w:b/>
          <w:bCs/>
          <w:sz w:val="24"/>
          <w:szCs w:val="24"/>
        </w:rPr>
        <w:t xml:space="preserve"> </w:t>
      </w:r>
      <w:r w:rsidRPr="00BA7255">
        <w:rPr>
          <w:rFonts w:ascii="Times New Roman" w:hAnsi="Times New Roman"/>
          <w:bCs/>
          <w:sz w:val="24"/>
          <w:szCs w:val="24"/>
        </w:rPr>
        <w:t>правовыми</w:t>
      </w:r>
      <w:r w:rsidRPr="00BA7255">
        <w:rPr>
          <w:rFonts w:ascii="Times New Roman" w:hAnsi="Times New Roman"/>
          <w:sz w:val="24"/>
          <w:szCs w:val="24"/>
        </w:rPr>
        <w:t xml:space="preserve"> ак</w:t>
      </w:r>
      <w:r w:rsidRPr="00BA7255">
        <w:rPr>
          <w:rFonts w:ascii="Times New Roman" w:hAnsi="Times New Roman"/>
          <w:sz w:val="24"/>
          <w:szCs w:val="24"/>
        </w:rPr>
        <w:softHyphen/>
        <w:t>тами</w:t>
      </w:r>
      <w:r w:rsidR="006B5409">
        <w:rPr>
          <w:rFonts w:ascii="Times New Roman" w:hAnsi="Times New Roman"/>
          <w:sz w:val="24"/>
          <w:szCs w:val="24"/>
        </w:rPr>
        <w:t>.</w:t>
      </w:r>
      <w:proofErr w:type="gramEnd"/>
    </w:p>
    <w:p w:rsidR="00E74163" w:rsidRPr="00BA7255" w:rsidRDefault="00E74163" w:rsidP="00DB022E">
      <w:pPr>
        <w:spacing w:after="0" w:line="240" w:lineRule="auto"/>
        <w:ind w:firstLine="851"/>
        <w:jc w:val="both"/>
        <w:rPr>
          <w:rFonts w:ascii="Times New Roman" w:hAnsi="Times New Roman"/>
          <w:sz w:val="24"/>
          <w:szCs w:val="24"/>
        </w:rPr>
      </w:pPr>
      <w:r w:rsidRPr="00BA7255">
        <w:rPr>
          <w:rFonts w:ascii="Times New Roman" w:hAnsi="Times New Roman"/>
          <w:bCs/>
          <w:iCs/>
          <w:sz w:val="24"/>
          <w:szCs w:val="24"/>
        </w:rPr>
        <w:t>1.3.</w:t>
      </w:r>
      <w:r w:rsidRPr="00BA7255">
        <w:rPr>
          <w:rFonts w:ascii="Times New Roman" w:hAnsi="Times New Roman"/>
          <w:color w:val="000000"/>
          <w:sz w:val="24"/>
          <w:szCs w:val="24"/>
        </w:rPr>
        <w:t xml:space="preserve">Коллективный договор вступает в силу с момента его </w:t>
      </w:r>
      <w:r w:rsidRPr="00BA7255">
        <w:rPr>
          <w:rFonts w:ascii="Times New Roman" w:hAnsi="Times New Roman"/>
          <w:sz w:val="24"/>
          <w:szCs w:val="24"/>
        </w:rPr>
        <w:t xml:space="preserve">подписания и действует </w:t>
      </w:r>
      <w:r w:rsidR="006B5409">
        <w:rPr>
          <w:rFonts w:ascii="Times New Roman" w:hAnsi="Times New Roman"/>
          <w:sz w:val="24"/>
          <w:szCs w:val="24"/>
        </w:rPr>
        <w:t>в течение трех лет</w:t>
      </w:r>
      <w:r w:rsidRPr="00BA7255">
        <w:rPr>
          <w:rFonts w:ascii="Times New Roman" w:hAnsi="Times New Roman"/>
          <w:sz w:val="24"/>
          <w:szCs w:val="24"/>
        </w:rPr>
        <w:t>.</w:t>
      </w:r>
      <w:r w:rsidRPr="00BA7255">
        <w:rPr>
          <w:rFonts w:ascii="Times New Roman" w:hAnsi="Times New Roman"/>
          <w:color w:val="000000"/>
          <w:sz w:val="24"/>
          <w:szCs w:val="24"/>
        </w:rPr>
        <w:t xml:space="preserve"> По истечении установленного срока договор действует до тех пор, пока стороны не заключат новый или не внесут изменения и дополнения </w:t>
      </w:r>
      <w:proofErr w:type="gramStart"/>
      <w:r w:rsidRPr="00BA7255">
        <w:rPr>
          <w:rFonts w:ascii="Times New Roman" w:hAnsi="Times New Roman"/>
          <w:color w:val="000000"/>
          <w:sz w:val="24"/>
          <w:szCs w:val="24"/>
        </w:rPr>
        <w:t>в</w:t>
      </w:r>
      <w:proofErr w:type="gramEnd"/>
      <w:r w:rsidRPr="00BA7255">
        <w:rPr>
          <w:rFonts w:ascii="Times New Roman" w:hAnsi="Times New Roman"/>
          <w:color w:val="000000"/>
          <w:sz w:val="24"/>
          <w:szCs w:val="24"/>
        </w:rPr>
        <w:t xml:space="preserve"> действующий. Изменения и дополнения в коллективный договор в течение срока его действия производятся только по взаимному согласию сторон, подписавших договор, принимаются на общем собрании работников </w:t>
      </w:r>
      <w:r w:rsidR="00207EA8">
        <w:rPr>
          <w:rFonts w:ascii="Times New Roman" w:hAnsi="Times New Roman"/>
          <w:color w:val="000000"/>
          <w:sz w:val="24"/>
          <w:szCs w:val="24"/>
        </w:rPr>
        <w:t>образовательного учреждения</w:t>
      </w:r>
      <w:r w:rsidRPr="00BA7255">
        <w:rPr>
          <w:rFonts w:ascii="Times New Roman" w:hAnsi="Times New Roman"/>
          <w:color w:val="000000"/>
          <w:sz w:val="24"/>
          <w:szCs w:val="24"/>
        </w:rPr>
        <w:t xml:space="preserve"> и оформляются протоколом</w:t>
      </w:r>
      <w:r w:rsidR="001F53C4" w:rsidRPr="00BA7255">
        <w:rPr>
          <w:rFonts w:ascii="Times New Roman" w:hAnsi="Times New Roman"/>
          <w:color w:val="000000"/>
          <w:sz w:val="24"/>
          <w:szCs w:val="24"/>
        </w:rPr>
        <w:t xml:space="preserve"> (ст.43 ТК</w:t>
      </w:r>
      <w:r w:rsidR="00C96A4E" w:rsidRPr="00BA7255">
        <w:rPr>
          <w:rFonts w:ascii="Times New Roman" w:hAnsi="Times New Roman"/>
          <w:color w:val="000000"/>
          <w:sz w:val="24"/>
          <w:szCs w:val="24"/>
        </w:rPr>
        <w:t xml:space="preserve"> РФ</w:t>
      </w:r>
      <w:r w:rsidR="001F53C4" w:rsidRPr="00BA7255">
        <w:rPr>
          <w:rFonts w:ascii="Times New Roman" w:hAnsi="Times New Roman"/>
          <w:color w:val="000000"/>
          <w:sz w:val="24"/>
          <w:szCs w:val="24"/>
        </w:rPr>
        <w:t>)</w:t>
      </w:r>
      <w:r w:rsidRPr="00BA7255">
        <w:rPr>
          <w:rFonts w:ascii="Times New Roman" w:hAnsi="Times New Roman"/>
          <w:color w:val="000000"/>
          <w:sz w:val="24"/>
          <w:szCs w:val="24"/>
        </w:rPr>
        <w:t>.</w:t>
      </w:r>
    </w:p>
    <w:p w:rsidR="00E74163" w:rsidRPr="009952C0" w:rsidRDefault="00E74163" w:rsidP="00DB022E">
      <w:pPr>
        <w:spacing w:after="0" w:line="256" w:lineRule="auto"/>
        <w:ind w:firstLine="851"/>
        <w:jc w:val="both"/>
        <w:rPr>
          <w:rFonts w:ascii="Times New Roman" w:hAnsi="Times New Roman"/>
          <w:sz w:val="24"/>
          <w:szCs w:val="24"/>
        </w:rPr>
      </w:pPr>
      <w:r w:rsidRPr="00BA7255">
        <w:rPr>
          <w:rFonts w:ascii="Times New Roman" w:hAnsi="Times New Roman"/>
          <w:bCs/>
          <w:iCs/>
          <w:sz w:val="24"/>
          <w:szCs w:val="24"/>
        </w:rPr>
        <w:t>1.4</w:t>
      </w:r>
      <w:r w:rsidRPr="00BA7255">
        <w:rPr>
          <w:rFonts w:ascii="Times New Roman" w:hAnsi="Times New Roman"/>
          <w:color w:val="000000"/>
          <w:sz w:val="24"/>
          <w:szCs w:val="24"/>
        </w:rPr>
        <w:t>.</w:t>
      </w:r>
      <w:r w:rsidRPr="00BA7255">
        <w:rPr>
          <w:rFonts w:ascii="Times New Roman" w:hAnsi="Times New Roman"/>
          <w:sz w:val="24"/>
          <w:szCs w:val="24"/>
        </w:rPr>
        <w:t>Стороны договорились, что текст</w:t>
      </w:r>
      <w:r w:rsidRPr="009952C0">
        <w:rPr>
          <w:rFonts w:ascii="Times New Roman" w:hAnsi="Times New Roman"/>
          <w:sz w:val="24"/>
          <w:szCs w:val="24"/>
        </w:rPr>
        <w:t xml:space="preserve"> коллек</w:t>
      </w:r>
      <w:r w:rsidR="00DB022E">
        <w:rPr>
          <w:rFonts w:ascii="Times New Roman" w:hAnsi="Times New Roman"/>
          <w:sz w:val="24"/>
          <w:szCs w:val="24"/>
        </w:rPr>
        <w:t>тивного договора должен быть до</w:t>
      </w:r>
      <w:r w:rsidRPr="009952C0">
        <w:rPr>
          <w:rFonts w:ascii="Times New Roman" w:hAnsi="Times New Roman"/>
          <w:sz w:val="24"/>
          <w:szCs w:val="24"/>
        </w:rPr>
        <w:t>веден работодателем до сведения работников в течение  7  дней после его подписания.</w:t>
      </w:r>
    </w:p>
    <w:p w:rsidR="00E74163" w:rsidRPr="009952C0" w:rsidRDefault="000E0892" w:rsidP="0016655A">
      <w:pPr>
        <w:spacing w:after="0" w:line="240" w:lineRule="auto"/>
        <w:jc w:val="both"/>
        <w:rPr>
          <w:rFonts w:ascii="Times New Roman" w:hAnsi="Times New Roman"/>
          <w:sz w:val="24"/>
          <w:szCs w:val="24"/>
        </w:rPr>
      </w:pPr>
      <w:r w:rsidRPr="009952C0">
        <w:rPr>
          <w:rFonts w:ascii="Times New Roman" w:hAnsi="Times New Roman"/>
          <w:sz w:val="24"/>
          <w:szCs w:val="24"/>
        </w:rPr>
        <w:t>Совет трудового коллектива</w:t>
      </w:r>
      <w:r w:rsidR="00E74163" w:rsidRPr="009952C0">
        <w:rPr>
          <w:rFonts w:ascii="Times New Roman" w:hAnsi="Times New Roman"/>
          <w:sz w:val="24"/>
          <w:szCs w:val="24"/>
        </w:rPr>
        <w:t xml:space="preserve"> обязуется разъяснять работникам положения коллективного догово</w:t>
      </w:r>
      <w:r w:rsidR="00E74163" w:rsidRPr="009952C0">
        <w:rPr>
          <w:rFonts w:ascii="Times New Roman" w:hAnsi="Times New Roman"/>
          <w:sz w:val="24"/>
          <w:szCs w:val="24"/>
        </w:rPr>
        <w:softHyphen/>
        <w:t>ра, содействовать его реализации.</w:t>
      </w:r>
    </w:p>
    <w:p w:rsidR="000D74A1" w:rsidRPr="009952C0" w:rsidRDefault="00E74163" w:rsidP="00DB022E">
      <w:pPr>
        <w:spacing w:after="0" w:line="256" w:lineRule="auto"/>
        <w:ind w:firstLine="851"/>
        <w:jc w:val="both"/>
        <w:rPr>
          <w:rFonts w:ascii="Times New Roman" w:hAnsi="Times New Roman"/>
          <w:sz w:val="24"/>
          <w:szCs w:val="24"/>
        </w:rPr>
      </w:pPr>
      <w:r w:rsidRPr="009952C0">
        <w:rPr>
          <w:rFonts w:ascii="Times New Roman" w:hAnsi="Times New Roman"/>
          <w:bCs/>
          <w:sz w:val="24"/>
          <w:szCs w:val="24"/>
        </w:rPr>
        <w:t>1.5.</w:t>
      </w:r>
      <w:r w:rsidRPr="009952C0">
        <w:rPr>
          <w:rFonts w:ascii="Times New Roman" w:hAnsi="Times New Roman"/>
          <w:sz w:val="24"/>
          <w:szCs w:val="24"/>
        </w:rPr>
        <w:t>Коллективный договор</w:t>
      </w:r>
      <w:r w:rsidRPr="009952C0">
        <w:rPr>
          <w:rFonts w:ascii="Times New Roman" w:hAnsi="Times New Roman"/>
          <w:b/>
          <w:bCs/>
          <w:sz w:val="24"/>
          <w:szCs w:val="24"/>
        </w:rPr>
        <w:t xml:space="preserve"> </w:t>
      </w:r>
      <w:r w:rsidRPr="009952C0">
        <w:rPr>
          <w:rFonts w:ascii="Times New Roman" w:hAnsi="Times New Roman"/>
          <w:bCs/>
          <w:sz w:val="24"/>
          <w:szCs w:val="24"/>
        </w:rPr>
        <w:t>сохраняет свое</w:t>
      </w:r>
      <w:r w:rsidRPr="009952C0">
        <w:rPr>
          <w:rFonts w:ascii="Times New Roman" w:hAnsi="Times New Roman"/>
          <w:sz w:val="24"/>
          <w:szCs w:val="24"/>
        </w:rPr>
        <w:t xml:space="preserve"> де</w:t>
      </w:r>
      <w:r w:rsidR="00DB022E">
        <w:rPr>
          <w:rFonts w:ascii="Times New Roman" w:hAnsi="Times New Roman"/>
          <w:sz w:val="24"/>
          <w:szCs w:val="24"/>
        </w:rPr>
        <w:t>йствие в случае изменения наиме</w:t>
      </w:r>
      <w:r w:rsidRPr="009952C0">
        <w:rPr>
          <w:rFonts w:ascii="Times New Roman" w:hAnsi="Times New Roman"/>
          <w:sz w:val="24"/>
          <w:szCs w:val="24"/>
        </w:rPr>
        <w:t xml:space="preserve">нования </w:t>
      </w:r>
      <w:r w:rsidR="00BA7255">
        <w:rPr>
          <w:rFonts w:ascii="Times New Roman" w:hAnsi="Times New Roman"/>
          <w:sz w:val="24"/>
          <w:szCs w:val="24"/>
        </w:rPr>
        <w:t>организации</w:t>
      </w:r>
      <w:r w:rsidRPr="009952C0">
        <w:rPr>
          <w:rFonts w:ascii="Times New Roman" w:hAnsi="Times New Roman"/>
          <w:sz w:val="24"/>
          <w:szCs w:val="24"/>
        </w:rPr>
        <w:t xml:space="preserve">, расторжения трудового договора с руководителем </w:t>
      </w:r>
      <w:r w:rsidR="00BA7255">
        <w:rPr>
          <w:rFonts w:ascii="Times New Roman" w:hAnsi="Times New Roman"/>
          <w:sz w:val="24"/>
          <w:szCs w:val="24"/>
        </w:rPr>
        <w:t>организации</w:t>
      </w:r>
      <w:r w:rsidR="0074179D">
        <w:rPr>
          <w:rFonts w:ascii="Times New Roman" w:hAnsi="Times New Roman"/>
          <w:sz w:val="24"/>
          <w:szCs w:val="24"/>
        </w:rPr>
        <w:t xml:space="preserve">  или в случае переизбрания председателя совета трудового коллектива </w:t>
      </w:r>
      <w:r w:rsidR="0074179D" w:rsidRPr="009952C0">
        <w:rPr>
          <w:rFonts w:ascii="Times New Roman" w:hAnsi="Times New Roman"/>
          <w:sz w:val="24"/>
          <w:szCs w:val="24"/>
        </w:rPr>
        <w:t>(ст. 43 ТК РФ)</w:t>
      </w:r>
      <w:r w:rsidR="0074179D">
        <w:rPr>
          <w:rFonts w:ascii="Times New Roman" w:hAnsi="Times New Roman"/>
          <w:sz w:val="24"/>
          <w:szCs w:val="24"/>
        </w:rPr>
        <w:t>.</w:t>
      </w:r>
    </w:p>
    <w:p w:rsidR="000D74A1" w:rsidRPr="009952C0" w:rsidRDefault="00E74163" w:rsidP="00DB022E">
      <w:pPr>
        <w:spacing w:after="0" w:line="240" w:lineRule="auto"/>
        <w:ind w:firstLine="851"/>
        <w:jc w:val="both"/>
        <w:rPr>
          <w:rFonts w:ascii="Times New Roman" w:hAnsi="Times New Roman"/>
          <w:sz w:val="24"/>
          <w:szCs w:val="24"/>
        </w:rPr>
      </w:pPr>
      <w:r w:rsidRPr="009952C0">
        <w:rPr>
          <w:rFonts w:ascii="Times New Roman" w:hAnsi="Times New Roman"/>
          <w:bCs/>
          <w:iCs/>
          <w:sz w:val="24"/>
          <w:szCs w:val="24"/>
        </w:rPr>
        <w:t>1.6.</w:t>
      </w:r>
      <w:r w:rsidRPr="009952C0">
        <w:rPr>
          <w:rFonts w:ascii="Times New Roman" w:hAnsi="Times New Roman"/>
          <w:sz w:val="24"/>
          <w:szCs w:val="24"/>
        </w:rPr>
        <w:t>При реорганизации (слиянии, присоединении, разделении, выделении, преобразовании) учреждения коллективный договор сохраняет свое действие в тече</w:t>
      </w:r>
      <w:r w:rsidRPr="009952C0">
        <w:rPr>
          <w:rFonts w:ascii="Times New Roman" w:hAnsi="Times New Roman"/>
          <w:sz w:val="24"/>
          <w:szCs w:val="24"/>
        </w:rPr>
        <w:softHyphen/>
        <w:t>ние всего срока реорганизации</w:t>
      </w:r>
      <w:r w:rsidR="00AD68CF" w:rsidRPr="009952C0">
        <w:rPr>
          <w:rFonts w:ascii="Times New Roman" w:hAnsi="Times New Roman"/>
          <w:sz w:val="24"/>
          <w:szCs w:val="24"/>
        </w:rPr>
        <w:t xml:space="preserve"> (ст. 43 ТК РФ).</w:t>
      </w:r>
    </w:p>
    <w:p w:rsidR="000D74A1" w:rsidRPr="009952C0" w:rsidRDefault="00E74163" w:rsidP="00DB022E">
      <w:pPr>
        <w:spacing w:after="0" w:line="256" w:lineRule="auto"/>
        <w:ind w:firstLine="851"/>
        <w:jc w:val="both"/>
        <w:rPr>
          <w:rFonts w:ascii="Times New Roman" w:hAnsi="Times New Roman"/>
          <w:sz w:val="24"/>
          <w:szCs w:val="24"/>
        </w:rPr>
      </w:pPr>
      <w:r w:rsidRPr="009952C0">
        <w:rPr>
          <w:rFonts w:ascii="Times New Roman" w:hAnsi="Times New Roman"/>
          <w:bCs/>
          <w:iCs/>
          <w:sz w:val="24"/>
          <w:szCs w:val="24"/>
        </w:rPr>
        <w:lastRenderedPageBreak/>
        <w:t>1.7.</w:t>
      </w:r>
      <w:r w:rsidR="00383242">
        <w:rPr>
          <w:rFonts w:ascii="Times New Roman" w:hAnsi="Times New Roman"/>
          <w:sz w:val="24"/>
          <w:szCs w:val="24"/>
        </w:rPr>
        <w:t>При смене формы собственности</w:t>
      </w:r>
      <w:r w:rsidRPr="009952C0">
        <w:rPr>
          <w:rFonts w:ascii="Times New Roman" w:hAnsi="Times New Roman"/>
          <w:sz w:val="24"/>
          <w:szCs w:val="24"/>
        </w:rPr>
        <w:t xml:space="preserve"> </w:t>
      </w:r>
      <w:r w:rsidR="00BA7255">
        <w:rPr>
          <w:rFonts w:ascii="Times New Roman" w:hAnsi="Times New Roman"/>
          <w:sz w:val="24"/>
          <w:szCs w:val="24"/>
        </w:rPr>
        <w:t>организации</w:t>
      </w:r>
      <w:r w:rsidRPr="009952C0">
        <w:rPr>
          <w:rFonts w:ascii="Times New Roman" w:hAnsi="Times New Roman"/>
          <w:sz w:val="24"/>
          <w:szCs w:val="24"/>
        </w:rPr>
        <w:t xml:space="preserve"> коллективный дог</w:t>
      </w:r>
      <w:r w:rsidR="00DB022E">
        <w:rPr>
          <w:rFonts w:ascii="Times New Roman" w:hAnsi="Times New Roman"/>
          <w:sz w:val="24"/>
          <w:szCs w:val="24"/>
        </w:rPr>
        <w:t>овор сохра</w:t>
      </w:r>
      <w:r w:rsidRPr="009952C0">
        <w:rPr>
          <w:rFonts w:ascii="Times New Roman" w:hAnsi="Times New Roman"/>
          <w:sz w:val="24"/>
          <w:szCs w:val="24"/>
        </w:rPr>
        <w:t>няет свое действие в течение трех месяцев со дня перехода прав собственности</w:t>
      </w:r>
      <w:r w:rsidR="00AD68CF" w:rsidRPr="009952C0">
        <w:rPr>
          <w:rFonts w:ascii="Times New Roman" w:hAnsi="Times New Roman"/>
          <w:sz w:val="24"/>
          <w:szCs w:val="24"/>
        </w:rPr>
        <w:t xml:space="preserve"> (ст. 43 ТК РФ).</w:t>
      </w:r>
    </w:p>
    <w:p w:rsidR="00E74163" w:rsidRPr="009952C0" w:rsidRDefault="00E74163" w:rsidP="00DB022E">
      <w:pPr>
        <w:spacing w:after="0" w:line="256" w:lineRule="auto"/>
        <w:ind w:firstLine="851"/>
        <w:jc w:val="both"/>
        <w:rPr>
          <w:rFonts w:ascii="Times New Roman" w:hAnsi="Times New Roman"/>
          <w:sz w:val="24"/>
          <w:szCs w:val="24"/>
        </w:rPr>
      </w:pPr>
      <w:r w:rsidRPr="009952C0">
        <w:rPr>
          <w:rFonts w:ascii="Times New Roman" w:hAnsi="Times New Roman"/>
          <w:bCs/>
          <w:iCs/>
          <w:sz w:val="24"/>
          <w:szCs w:val="24"/>
        </w:rPr>
        <w:t>1.8.</w:t>
      </w:r>
      <w:r w:rsidRPr="009952C0">
        <w:rPr>
          <w:rFonts w:ascii="Times New Roman" w:hAnsi="Times New Roman"/>
          <w:sz w:val="24"/>
          <w:szCs w:val="24"/>
        </w:rPr>
        <w:t>При ликвидации учреждения коллективный договор сохраняет свое действие в течение всего срока проведения ликвидации</w:t>
      </w:r>
      <w:r w:rsidR="00AD68CF" w:rsidRPr="009952C0">
        <w:rPr>
          <w:rFonts w:ascii="Times New Roman" w:hAnsi="Times New Roman"/>
          <w:sz w:val="24"/>
          <w:szCs w:val="24"/>
        </w:rPr>
        <w:t xml:space="preserve"> (ст. 43 ТК РФ).</w:t>
      </w:r>
    </w:p>
    <w:p w:rsidR="00E74163" w:rsidRPr="009952C0" w:rsidRDefault="00E74163" w:rsidP="00DB022E">
      <w:pPr>
        <w:spacing w:after="0" w:line="256" w:lineRule="auto"/>
        <w:ind w:firstLine="851"/>
        <w:jc w:val="both"/>
        <w:rPr>
          <w:rFonts w:ascii="Times New Roman" w:hAnsi="Times New Roman"/>
          <w:sz w:val="24"/>
          <w:szCs w:val="24"/>
        </w:rPr>
      </w:pPr>
      <w:r w:rsidRPr="009952C0">
        <w:rPr>
          <w:rFonts w:ascii="Times New Roman" w:hAnsi="Times New Roman"/>
          <w:bCs/>
          <w:iCs/>
          <w:sz w:val="24"/>
          <w:szCs w:val="24"/>
        </w:rPr>
        <w:t>1.9.</w:t>
      </w:r>
      <w:r w:rsidRPr="009952C0">
        <w:rPr>
          <w:rFonts w:ascii="Times New Roman" w:hAnsi="Times New Roman"/>
          <w:bCs/>
          <w:sz w:val="24"/>
          <w:szCs w:val="24"/>
        </w:rPr>
        <w:t>В</w:t>
      </w:r>
      <w:r w:rsidRPr="009952C0">
        <w:rPr>
          <w:rFonts w:ascii="Times New Roman" w:hAnsi="Times New Roman"/>
          <w:sz w:val="24"/>
          <w:szCs w:val="24"/>
        </w:rPr>
        <w:t xml:space="preserve"> течение срока действия коллективного</w:t>
      </w:r>
      <w:r w:rsidRPr="009952C0">
        <w:rPr>
          <w:rFonts w:ascii="Times New Roman" w:hAnsi="Times New Roman"/>
          <w:b/>
          <w:bCs/>
          <w:sz w:val="24"/>
          <w:szCs w:val="24"/>
        </w:rPr>
        <w:t xml:space="preserve"> </w:t>
      </w:r>
      <w:r w:rsidRPr="009952C0">
        <w:rPr>
          <w:rFonts w:ascii="Times New Roman" w:hAnsi="Times New Roman"/>
          <w:bCs/>
          <w:sz w:val="24"/>
          <w:szCs w:val="24"/>
        </w:rPr>
        <w:t>договора</w:t>
      </w:r>
      <w:r w:rsidRPr="009952C0">
        <w:rPr>
          <w:rFonts w:ascii="Times New Roman" w:hAnsi="Times New Roman"/>
          <w:sz w:val="24"/>
          <w:szCs w:val="24"/>
        </w:rPr>
        <w:t xml:space="preserve"> стороны</w:t>
      </w:r>
      <w:r w:rsidRPr="009952C0">
        <w:rPr>
          <w:rFonts w:ascii="Times New Roman" w:hAnsi="Times New Roman"/>
          <w:b/>
          <w:bCs/>
          <w:sz w:val="24"/>
          <w:szCs w:val="24"/>
        </w:rPr>
        <w:t xml:space="preserve"> </w:t>
      </w:r>
      <w:r w:rsidRPr="009952C0">
        <w:rPr>
          <w:rFonts w:ascii="Times New Roman" w:hAnsi="Times New Roman"/>
          <w:bCs/>
          <w:sz w:val="24"/>
          <w:szCs w:val="24"/>
        </w:rPr>
        <w:t>вправе</w:t>
      </w:r>
      <w:r w:rsidRPr="009952C0">
        <w:rPr>
          <w:rFonts w:ascii="Times New Roman" w:hAnsi="Times New Roman"/>
          <w:sz w:val="24"/>
          <w:szCs w:val="24"/>
        </w:rPr>
        <w:t xml:space="preserve"> вно</w:t>
      </w:r>
      <w:r w:rsidRPr="009952C0">
        <w:rPr>
          <w:rFonts w:ascii="Times New Roman" w:hAnsi="Times New Roman"/>
          <w:sz w:val="24"/>
          <w:szCs w:val="24"/>
        </w:rPr>
        <w:softHyphen/>
        <w:t xml:space="preserve">сить в него дополнения и изменения на основе взаимной договоренности в порядке, </w:t>
      </w:r>
      <w:r w:rsidRPr="009952C0">
        <w:rPr>
          <w:rFonts w:ascii="Times New Roman" w:hAnsi="Times New Roman"/>
          <w:bCs/>
          <w:sz w:val="24"/>
          <w:szCs w:val="24"/>
        </w:rPr>
        <w:t>установленном ТК РФ</w:t>
      </w:r>
      <w:r w:rsidR="00AD68CF" w:rsidRPr="009952C0">
        <w:rPr>
          <w:rFonts w:ascii="Times New Roman" w:hAnsi="Times New Roman"/>
          <w:bCs/>
          <w:sz w:val="24"/>
          <w:szCs w:val="24"/>
        </w:rPr>
        <w:t xml:space="preserve"> </w:t>
      </w:r>
      <w:r w:rsidR="00AD68CF" w:rsidRPr="009952C0">
        <w:rPr>
          <w:rFonts w:ascii="Times New Roman" w:hAnsi="Times New Roman"/>
          <w:sz w:val="24"/>
          <w:szCs w:val="24"/>
        </w:rPr>
        <w:t>(ст. 44 ТК РФ)</w:t>
      </w:r>
      <w:r w:rsidRPr="009952C0">
        <w:rPr>
          <w:rFonts w:ascii="Times New Roman" w:hAnsi="Times New Roman"/>
          <w:bCs/>
          <w:sz w:val="24"/>
          <w:szCs w:val="24"/>
        </w:rPr>
        <w:t>.</w:t>
      </w:r>
    </w:p>
    <w:p w:rsidR="00E74163" w:rsidRPr="009952C0" w:rsidRDefault="00E74163" w:rsidP="00DB022E">
      <w:pPr>
        <w:spacing w:after="0" w:line="256" w:lineRule="auto"/>
        <w:ind w:firstLine="851"/>
        <w:jc w:val="both"/>
        <w:rPr>
          <w:rFonts w:ascii="Times New Roman" w:hAnsi="Times New Roman"/>
          <w:sz w:val="24"/>
          <w:szCs w:val="24"/>
        </w:rPr>
      </w:pPr>
      <w:r w:rsidRPr="009952C0">
        <w:rPr>
          <w:rFonts w:ascii="Times New Roman" w:hAnsi="Times New Roman"/>
          <w:bCs/>
          <w:iCs/>
          <w:sz w:val="24"/>
          <w:szCs w:val="24"/>
        </w:rPr>
        <w:t>1.10.</w:t>
      </w:r>
      <w:r w:rsidRPr="009952C0">
        <w:rPr>
          <w:rFonts w:ascii="Times New Roman" w:hAnsi="Times New Roman"/>
          <w:bCs/>
          <w:sz w:val="24"/>
          <w:szCs w:val="24"/>
        </w:rPr>
        <w:t>В</w:t>
      </w:r>
      <w:r w:rsidRPr="009952C0">
        <w:rPr>
          <w:rFonts w:ascii="Times New Roman" w:hAnsi="Times New Roman"/>
          <w:sz w:val="24"/>
          <w:szCs w:val="24"/>
        </w:rPr>
        <w:t xml:space="preserve"> течение срока действия коллективного договора ни одна из сторон не вправе прекратить в одностороннем порядке выполнение принятых на себя обяза</w:t>
      </w:r>
      <w:r w:rsidRPr="009952C0">
        <w:rPr>
          <w:rFonts w:ascii="Times New Roman" w:hAnsi="Times New Roman"/>
          <w:sz w:val="24"/>
          <w:szCs w:val="24"/>
        </w:rPr>
        <w:softHyphen/>
        <w:t>тельств.</w:t>
      </w:r>
    </w:p>
    <w:p w:rsidR="00AF7893" w:rsidRPr="009952C0" w:rsidRDefault="00E74163" w:rsidP="00DB022E">
      <w:pPr>
        <w:spacing w:after="0" w:line="256" w:lineRule="auto"/>
        <w:ind w:firstLine="851"/>
        <w:jc w:val="both"/>
        <w:rPr>
          <w:rFonts w:ascii="Times New Roman" w:hAnsi="Times New Roman"/>
          <w:sz w:val="24"/>
          <w:szCs w:val="24"/>
        </w:rPr>
      </w:pPr>
      <w:r w:rsidRPr="009952C0">
        <w:rPr>
          <w:rFonts w:ascii="Times New Roman" w:hAnsi="Times New Roman"/>
          <w:bCs/>
          <w:iCs/>
          <w:sz w:val="24"/>
          <w:szCs w:val="24"/>
        </w:rPr>
        <w:t>1.11.</w:t>
      </w:r>
      <w:r w:rsidRPr="009952C0">
        <w:rPr>
          <w:rFonts w:ascii="Times New Roman" w:hAnsi="Times New Roman"/>
          <w:sz w:val="24"/>
          <w:szCs w:val="24"/>
        </w:rPr>
        <w:t>Все спорные вопросы по толкованию и реализации положений коллективного договора решаются сторонами путем переговоров.</w:t>
      </w:r>
    </w:p>
    <w:p w:rsidR="00AF7893" w:rsidRPr="009952C0" w:rsidRDefault="00E74163" w:rsidP="00DB022E">
      <w:pPr>
        <w:spacing w:after="0" w:line="256" w:lineRule="auto"/>
        <w:ind w:firstLine="851"/>
        <w:jc w:val="both"/>
        <w:rPr>
          <w:rFonts w:ascii="Times New Roman" w:hAnsi="Times New Roman"/>
          <w:sz w:val="24"/>
          <w:szCs w:val="24"/>
        </w:rPr>
      </w:pPr>
      <w:r w:rsidRPr="009952C0">
        <w:rPr>
          <w:rFonts w:ascii="Times New Roman" w:hAnsi="Times New Roman"/>
          <w:bCs/>
          <w:iCs/>
          <w:sz w:val="24"/>
          <w:szCs w:val="24"/>
        </w:rPr>
        <w:t>1.12</w:t>
      </w:r>
      <w:r w:rsidR="00DB022E">
        <w:rPr>
          <w:rFonts w:ascii="Times New Roman" w:hAnsi="Times New Roman"/>
          <w:bCs/>
          <w:iCs/>
          <w:sz w:val="24"/>
          <w:szCs w:val="24"/>
        </w:rPr>
        <w:t>.</w:t>
      </w:r>
      <w:r w:rsidR="00D75EB7" w:rsidRPr="009952C0">
        <w:rPr>
          <w:rFonts w:ascii="Times New Roman" w:hAnsi="Times New Roman"/>
          <w:sz w:val="24"/>
          <w:szCs w:val="24"/>
        </w:rPr>
        <w:t xml:space="preserve">В </w:t>
      </w:r>
      <w:r w:rsidR="00AF7893" w:rsidRPr="009952C0">
        <w:rPr>
          <w:rFonts w:ascii="Times New Roman" w:hAnsi="Times New Roman"/>
          <w:sz w:val="24"/>
          <w:szCs w:val="24"/>
        </w:rPr>
        <w:t>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договорам, другие противоправные действия (бездействия).</w:t>
      </w:r>
    </w:p>
    <w:p w:rsidR="00AF7893" w:rsidRPr="009952C0" w:rsidRDefault="00DB022E" w:rsidP="00DB022E">
      <w:pPr>
        <w:spacing w:after="0" w:line="256" w:lineRule="auto"/>
        <w:ind w:firstLine="851"/>
        <w:jc w:val="both"/>
        <w:rPr>
          <w:rFonts w:ascii="Times New Roman" w:hAnsi="Times New Roman"/>
          <w:sz w:val="24"/>
          <w:szCs w:val="24"/>
        </w:rPr>
      </w:pPr>
      <w:r>
        <w:rPr>
          <w:rFonts w:ascii="Times New Roman" w:hAnsi="Times New Roman"/>
          <w:sz w:val="24"/>
          <w:szCs w:val="24"/>
        </w:rPr>
        <w:t>1.13.</w:t>
      </w:r>
      <w:r w:rsidR="00AF7893" w:rsidRPr="009952C0">
        <w:rPr>
          <w:rFonts w:ascii="Times New Roman" w:hAnsi="Times New Roman"/>
          <w:sz w:val="24"/>
          <w:szCs w:val="24"/>
        </w:rPr>
        <w:t>Стороны совместно осуществляют анализ выполнения коллективног</w:t>
      </w:r>
      <w:r w:rsidR="007F0166" w:rsidRPr="009952C0">
        <w:rPr>
          <w:rFonts w:ascii="Times New Roman" w:hAnsi="Times New Roman"/>
          <w:sz w:val="24"/>
          <w:szCs w:val="24"/>
        </w:rPr>
        <w:t>о договора ежегодно не позднее 15</w:t>
      </w:r>
      <w:r w:rsidR="00AF7893" w:rsidRPr="009952C0">
        <w:rPr>
          <w:rFonts w:ascii="Times New Roman" w:hAnsi="Times New Roman"/>
          <w:sz w:val="24"/>
          <w:szCs w:val="24"/>
        </w:rPr>
        <w:t xml:space="preserve"> февраля</w:t>
      </w:r>
      <w:r>
        <w:rPr>
          <w:rFonts w:ascii="Times New Roman" w:hAnsi="Times New Roman"/>
          <w:sz w:val="24"/>
          <w:szCs w:val="24"/>
        </w:rPr>
        <w:t xml:space="preserve"> текущего года</w:t>
      </w:r>
      <w:r w:rsidR="00AF7893" w:rsidRPr="009952C0">
        <w:rPr>
          <w:rFonts w:ascii="Times New Roman" w:hAnsi="Times New Roman"/>
          <w:sz w:val="24"/>
          <w:szCs w:val="24"/>
        </w:rPr>
        <w:t xml:space="preserve">.  </w:t>
      </w:r>
    </w:p>
    <w:p w:rsidR="00E74163" w:rsidRPr="009952C0" w:rsidRDefault="00DB022E" w:rsidP="00DB022E">
      <w:pPr>
        <w:spacing w:after="0" w:line="256" w:lineRule="auto"/>
        <w:ind w:firstLine="851"/>
        <w:jc w:val="both"/>
        <w:rPr>
          <w:rFonts w:ascii="Times New Roman" w:hAnsi="Times New Roman"/>
          <w:sz w:val="24"/>
          <w:szCs w:val="24"/>
        </w:rPr>
      </w:pPr>
      <w:r>
        <w:rPr>
          <w:rFonts w:ascii="Times New Roman" w:hAnsi="Times New Roman"/>
          <w:sz w:val="24"/>
          <w:szCs w:val="24"/>
        </w:rPr>
        <w:t>1.14.</w:t>
      </w:r>
      <w:r w:rsidR="00E74163" w:rsidRPr="009952C0">
        <w:rPr>
          <w:rFonts w:ascii="Times New Roman" w:hAnsi="Times New Roman"/>
          <w:sz w:val="24"/>
          <w:szCs w:val="24"/>
        </w:rPr>
        <w:t>Перечень локальных нормативных актов, содержащих нормы трудового права, которые работодатель принимает по согла</w:t>
      </w:r>
      <w:r w:rsidR="00E74163" w:rsidRPr="009952C0">
        <w:rPr>
          <w:rFonts w:ascii="Times New Roman" w:hAnsi="Times New Roman"/>
          <w:sz w:val="24"/>
          <w:szCs w:val="24"/>
        </w:rPr>
        <w:softHyphen/>
        <w:t xml:space="preserve">сованию </w:t>
      </w:r>
      <w:r w:rsidR="00492B1A" w:rsidRPr="009952C0">
        <w:rPr>
          <w:rFonts w:ascii="Times New Roman" w:hAnsi="Times New Roman"/>
          <w:sz w:val="24"/>
          <w:szCs w:val="24"/>
        </w:rPr>
        <w:t xml:space="preserve">с </w:t>
      </w:r>
      <w:r w:rsidR="0074179D">
        <w:rPr>
          <w:rFonts w:ascii="Times New Roman" w:hAnsi="Times New Roman"/>
          <w:sz w:val="24"/>
          <w:szCs w:val="24"/>
        </w:rPr>
        <w:t>советом трудового коллектива</w:t>
      </w:r>
      <w:r w:rsidR="00E74163" w:rsidRPr="009952C0">
        <w:rPr>
          <w:rFonts w:ascii="Times New Roman" w:hAnsi="Times New Roman"/>
          <w:sz w:val="24"/>
          <w:szCs w:val="24"/>
        </w:rPr>
        <w:t>:</w:t>
      </w:r>
    </w:p>
    <w:p w:rsidR="00E74163" w:rsidRPr="009952C0" w:rsidRDefault="00DB022E" w:rsidP="00DB022E">
      <w:pPr>
        <w:spacing w:after="0" w:line="240" w:lineRule="auto"/>
        <w:ind w:firstLine="851"/>
        <w:jc w:val="both"/>
        <w:rPr>
          <w:rFonts w:ascii="Times New Roman" w:hAnsi="Times New Roman"/>
          <w:sz w:val="24"/>
          <w:szCs w:val="24"/>
        </w:rPr>
      </w:pPr>
      <w:r>
        <w:rPr>
          <w:rFonts w:ascii="Times New Roman" w:hAnsi="Times New Roman"/>
          <w:i/>
          <w:iCs/>
          <w:sz w:val="24"/>
          <w:szCs w:val="24"/>
        </w:rPr>
        <w:t xml:space="preserve">- </w:t>
      </w:r>
      <w:r w:rsidR="00E74163" w:rsidRPr="009952C0">
        <w:rPr>
          <w:rFonts w:ascii="Times New Roman" w:hAnsi="Times New Roman"/>
          <w:sz w:val="24"/>
          <w:szCs w:val="24"/>
        </w:rPr>
        <w:t>правила внутреннего трудового распорядка;</w:t>
      </w:r>
    </w:p>
    <w:p w:rsidR="00387350" w:rsidRPr="009952C0" w:rsidRDefault="00DB022E" w:rsidP="00DB022E">
      <w:pPr>
        <w:spacing w:after="0" w:line="240" w:lineRule="auto"/>
        <w:ind w:firstLine="851"/>
        <w:jc w:val="both"/>
        <w:rPr>
          <w:rFonts w:ascii="Times New Roman" w:hAnsi="Times New Roman"/>
          <w:sz w:val="24"/>
          <w:szCs w:val="24"/>
        </w:rPr>
      </w:pPr>
      <w:r>
        <w:rPr>
          <w:rFonts w:ascii="Times New Roman" w:hAnsi="Times New Roman"/>
          <w:i/>
          <w:iCs/>
          <w:sz w:val="24"/>
          <w:szCs w:val="24"/>
        </w:rPr>
        <w:t>- </w:t>
      </w:r>
      <w:r w:rsidR="000D74A1" w:rsidRPr="009952C0">
        <w:rPr>
          <w:rFonts w:ascii="Times New Roman" w:hAnsi="Times New Roman"/>
          <w:sz w:val="24"/>
          <w:szCs w:val="24"/>
        </w:rPr>
        <w:t>положение об оплате труда</w:t>
      </w:r>
      <w:r w:rsidR="00387350" w:rsidRPr="009952C0">
        <w:rPr>
          <w:rFonts w:ascii="Times New Roman" w:hAnsi="Times New Roman"/>
          <w:sz w:val="24"/>
          <w:szCs w:val="24"/>
        </w:rPr>
        <w:t xml:space="preserve"> работников Муниципального </w:t>
      </w:r>
      <w:r w:rsidR="00B03A6C">
        <w:rPr>
          <w:rFonts w:ascii="Times New Roman" w:hAnsi="Times New Roman"/>
          <w:sz w:val="24"/>
          <w:szCs w:val="24"/>
        </w:rPr>
        <w:t>автономного образовательного учреждения дополнительного образования «Центр дополнительного образования»</w:t>
      </w:r>
      <w:r w:rsidR="00947AC4">
        <w:rPr>
          <w:rFonts w:ascii="Times New Roman" w:hAnsi="Times New Roman"/>
          <w:sz w:val="24"/>
          <w:szCs w:val="24"/>
        </w:rPr>
        <w:t xml:space="preserve"> с приложения</w:t>
      </w:r>
      <w:r w:rsidR="00387350" w:rsidRPr="009952C0">
        <w:rPr>
          <w:rFonts w:ascii="Times New Roman" w:hAnsi="Times New Roman"/>
          <w:sz w:val="24"/>
          <w:szCs w:val="24"/>
        </w:rPr>
        <w:t>м</w:t>
      </w:r>
      <w:r w:rsidR="00947AC4">
        <w:rPr>
          <w:rFonts w:ascii="Times New Roman" w:hAnsi="Times New Roman"/>
          <w:sz w:val="24"/>
          <w:szCs w:val="24"/>
        </w:rPr>
        <w:t>и</w:t>
      </w:r>
      <w:r w:rsidR="00387350" w:rsidRPr="009952C0">
        <w:rPr>
          <w:rFonts w:ascii="Times New Roman" w:hAnsi="Times New Roman"/>
          <w:sz w:val="24"/>
          <w:szCs w:val="24"/>
        </w:rPr>
        <w:t>;</w:t>
      </w:r>
    </w:p>
    <w:p w:rsidR="00E74163" w:rsidRPr="009952C0" w:rsidRDefault="00DB022E" w:rsidP="00DB022E">
      <w:pPr>
        <w:spacing w:after="0" w:line="240" w:lineRule="auto"/>
        <w:ind w:firstLine="851"/>
        <w:jc w:val="both"/>
        <w:rPr>
          <w:rFonts w:ascii="Times New Roman" w:hAnsi="Times New Roman"/>
          <w:sz w:val="24"/>
          <w:szCs w:val="24"/>
        </w:rPr>
      </w:pPr>
      <w:r>
        <w:rPr>
          <w:rFonts w:ascii="Times New Roman" w:hAnsi="Times New Roman"/>
          <w:i/>
          <w:iCs/>
          <w:sz w:val="24"/>
          <w:szCs w:val="24"/>
        </w:rPr>
        <w:t>- </w:t>
      </w:r>
      <w:r w:rsidR="00E74163" w:rsidRPr="009952C0">
        <w:rPr>
          <w:rFonts w:ascii="Times New Roman" w:hAnsi="Times New Roman"/>
          <w:sz w:val="24"/>
          <w:szCs w:val="24"/>
        </w:rPr>
        <w:t>перечень должностей работников с ненормированным рабочим днем для  предоставления им ежегодного дополнительного оплачиваемого отпуска;</w:t>
      </w:r>
    </w:p>
    <w:p w:rsidR="00E74163" w:rsidRPr="009952C0" w:rsidRDefault="00DB022E" w:rsidP="00DB022E">
      <w:pPr>
        <w:spacing w:after="0" w:line="256" w:lineRule="auto"/>
        <w:ind w:firstLine="851"/>
        <w:jc w:val="both"/>
        <w:rPr>
          <w:rFonts w:ascii="Times New Roman" w:hAnsi="Times New Roman"/>
          <w:sz w:val="24"/>
          <w:szCs w:val="24"/>
        </w:rPr>
      </w:pPr>
      <w:r>
        <w:rPr>
          <w:rFonts w:ascii="Times New Roman" w:hAnsi="Times New Roman"/>
          <w:i/>
          <w:iCs/>
          <w:sz w:val="24"/>
          <w:szCs w:val="24"/>
        </w:rPr>
        <w:t>- </w:t>
      </w:r>
      <w:r w:rsidR="00E74163" w:rsidRPr="009952C0">
        <w:rPr>
          <w:rFonts w:ascii="Times New Roman" w:hAnsi="Times New Roman"/>
          <w:sz w:val="24"/>
          <w:szCs w:val="24"/>
        </w:rPr>
        <w:t>перечень профессий и должностей работников, занятых на работах с вред</w:t>
      </w:r>
      <w:r w:rsidR="00E74163" w:rsidRPr="009952C0">
        <w:rPr>
          <w:rFonts w:ascii="Times New Roman" w:hAnsi="Times New Roman"/>
          <w:sz w:val="24"/>
          <w:szCs w:val="24"/>
        </w:rPr>
        <w:softHyphen/>
        <w:t>ными условиями труда, для предоставления им ежегодного допол</w:t>
      </w:r>
      <w:r w:rsidR="00E74163" w:rsidRPr="009952C0">
        <w:rPr>
          <w:rFonts w:ascii="Times New Roman" w:hAnsi="Times New Roman"/>
          <w:sz w:val="24"/>
          <w:szCs w:val="24"/>
        </w:rPr>
        <w:softHyphen/>
        <w:t>нительного оплачиваемого отпуска;</w:t>
      </w:r>
    </w:p>
    <w:p w:rsidR="00E74163" w:rsidRPr="00483CFF" w:rsidRDefault="00DB022E" w:rsidP="00DB022E">
      <w:pPr>
        <w:spacing w:after="0" w:line="240" w:lineRule="auto"/>
        <w:ind w:firstLine="851"/>
        <w:jc w:val="both"/>
        <w:rPr>
          <w:rFonts w:ascii="Times New Roman" w:hAnsi="Times New Roman"/>
          <w:sz w:val="24"/>
          <w:szCs w:val="24"/>
        </w:rPr>
      </w:pPr>
      <w:r>
        <w:rPr>
          <w:rFonts w:ascii="Times New Roman" w:hAnsi="Times New Roman"/>
          <w:sz w:val="24"/>
          <w:szCs w:val="24"/>
        </w:rPr>
        <w:t>- </w:t>
      </w:r>
      <w:r w:rsidR="00483CFF">
        <w:rPr>
          <w:rFonts w:ascii="Times New Roman" w:hAnsi="Times New Roman"/>
          <w:sz w:val="24"/>
          <w:szCs w:val="24"/>
        </w:rPr>
        <w:t>соглашение по охране труда.</w:t>
      </w:r>
    </w:p>
    <w:p w:rsidR="00E74163" w:rsidRPr="00483CFF" w:rsidRDefault="00E74163" w:rsidP="00DB022E">
      <w:pPr>
        <w:spacing w:after="0" w:line="256" w:lineRule="auto"/>
        <w:ind w:firstLine="851"/>
        <w:jc w:val="both"/>
        <w:rPr>
          <w:rFonts w:ascii="Times New Roman" w:hAnsi="Times New Roman"/>
          <w:sz w:val="24"/>
          <w:szCs w:val="24"/>
        </w:rPr>
      </w:pPr>
      <w:r w:rsidRPr="009952C0">
        <w:rPr>
          <w:rFonts w:ascii="Times New Roman" w:hAnsi="Times New Roman"/>
          <w:bCs/>
          <w:iCs/>
          <w:sz w:val="24"/>
          <w:szCs w:val="24"/>
        </w:rPr>
        <w:t>1.1</w:t>
      </w:r>
      <w:r w:rsidR="00AF7893" w:rsidRPr="009952C0">
        <w:rPr>
          <w:rFonts w:ascii="Times New Roman" w:hAnsi="Times New Roman"/>
          <w:bCs/>
          <w:iCs/>
          <w:sz w:val="24"/>
          <w:szCs w:val="24"/>
        </w:rPr>
        <w:t>5</w:t>
      </w:r>
      <w:r w:rsidRPr="009952C0">
        <w:rPr>
          <w:rFonts w:ascii="Times New Roman" w:hAnsi="Times New Roman"/>
          <w:b/>
          <w:bCs/>
          <w:iCs/>
          <w:sz w:val="24"/>
          <w:szCs w:val="24"/>
        </w:rPr>
        <w:t>.</w:t>
      </w:r>
      <w:r w:rsidRPr="009952C0">
        <w:rPr>
          <w:rFonts w:ascii="Times New Roman" w:hAnsi="Times New Roman"/>
          <w:sz w:val="24"/>
          <w:szCs w:val="24"/>
        </w:rPr>
        <w:t xml:space="preserve">Стороны определяют следующие формы управления учреждением непосредственно работниками </w:t>
      </w:r>
      <w:r w:rsidR="00483CFF" w:rsidRPr="00483CFF">
        <w:rPr>
          <w:rFonts w:ascii="Times New Roman" w:hAnsi="Times New Roman"/>
          <w:sz w:val="24"/>
          <w:szCs w:val="24"/>
        </w:rPr>
        <w:t>учреждения</w:t>
      </w:r>
      <w:r w:rsidRPr="00483CFF">
        <w:rPr>
          <w:rFonts w:ascii="Times New Roman" w:hAnsi="Times New Roman"/>
          <w:sz w:val="24"/>
          <w:szCs w:val="24"/>
        </w:rPr>
        <w:t>:</w:t>
      </w:r>
    </w:p>
    <w:p w:rsidR="00E74163" w:rsidRPr="00483CFF" w:rsidRDefault="00DB022E" w:rsidP="00DB022E">
      <w:pPr>
        <w:spacing w:after="0" w:line="240" w:lineRule="auto"/>
        <w:ind w:firstLine="851"/>
        <w:jc w:val="both"/>
        <w:rPr>
          <w:rFonts w:ascii="Times New Roman" w:hAnsi="Times New Roman"/>
          <w:sz w:val="24"/>
          <w:szCs w:val="24"/>
        </w:rPr>
      </w:pPr>
      <w:r>
        <w:rPr>
          <w:rFonts w:ascii="Times New Roman" w:hAnsi="Times New Roman"/>
          <w:sz w:val="24"/>
          <w:szCs w:val="24"/>
        </w:rPr>
        <w:t>- </w:t>
      </w:r>
      <w:r w:rsidR="00E74163" w:rsidRPr="00483CFF">
        <w:rPr>
          <w:rFonts w:ascii="Times New Roman" w:hAnsi="Times New Roman"/>
          <w:sz w:val="24"/>
          <w:szCs w:val="24"/>
        </w:rPr>
        <w:t xml:space="preserve">по согласованию с </w:t>
      </w:r>
      <w:r w:rsidR="00483CFF" w:rsidRPr="00483CFF">
        <w:rPr>
          <w:rFonts w:ascii="Times New Roman" w:hAnsi="Times New Roman"/>
          <w:sz w:val="24"/>
          <w:szCs w:val="24"/>
        </w:rPr>
        <w:t>профсоюзом</w:t>
      </w:r>
      <w:r w:rsidR="00E74163" w:rsidRPr="00483CFF">
        <w:rPr>
          <w:rFonts w:ascii="Times New Roman" w:hAnsi="Times New Roman"/>
          <w:sz w:val="24"/>
          <w:szCs w:val="24"/>
        </w:rPr>
        <w:t>;</w:t>
      </w:r>
    </w:p>
    <w:p w:rsidR="00E74163" w:rsidRPr="009952C0" w:rsidRDefault="00DB022E" w:rsidP="00DB022E">
      <w:pPr>
        <w:spacing w:after="0" w:line="256" w:lineRule="auto"/>
        <w:ind w:firstLine="851"/>
        <w:jc w:val="both"/>
        <w:rPr>
          <w:rFonts w:ascii="Times New Roman" w:hAnsi="Times New Roman"/>
          <w:sz w:val="24"/>
          <w:szCs w:val="24"/>
        </w:rPr>
      </w:pPr>
      <w:r>
        <w:rPr>
          <w:rFonts w:ascii="Times New Roman" w:hAnsi="Times New Roman"/>
          <w:sz w:val="24"/>
          <w:szCs w:val="24"/>
        </w:rPr>
        <w:t>- </w:t>
      </w:r>
      <w:r w:rsidR="00E74163" w:rsidRPr="009952C0">
        <w:rPr>
          <w:rFonts w:ascii="Times New Roman" w:hAnsi="Times New Roman"/>
          <w:sz w:val="24"/>
          <w:szCs w:val="24"/>
        </w:rPr>
        <w:t>консультации с работодателем по вопросам принятия локальных норматив</w:t>
      </w:r>
      <w:r w:rsidR="00E74163" w:rsidRPr="009952C0">
        <w:rPr>
          <w:rFonts w:ascii="Times New Roman" w:hAnsi="Times New Roman"/>
          <w:sz w:val="24"/>
          <w:szCs w:val="24"/>
        </w:rPr>
        <w:softHyphen/>
        <w:t>ных актов;</w:t>
      </w:r>
    </w:p>
    <w:p w:rsidR="00E74163" w:rsidRPr="009952C0" w:rsidRDefault="00DB022E" w:rsidP="00DB022E">
      <w:pPr>
        <w:spacing w:after="0" w:line="256" w:lineRule="auto"/>
        <w:ind w:firstLine="851"/>
        <w:jc w:val="both"/>
        <w:rPr>
          <w:rFonts w:ascii="Times New Roman" w:hAnsi="Times New Roman"/>
          <w:sz w:val="24"/>
          <w:szCs w:val="24"/>
        </w:rPr>
      </w:pPr>
      <w:r>
        <w:rPr>
          <w:rFonts w:ascii="Times New Roman" w:hAnsi="Times New Roman"/>
          <w:sz w:val="24"/>
          <w:szCs w:val="24"/>
        </w:rPr>
        <w:t>- </w:t>
      </w:r>
      <w:r w:rsidR="00E74163" w:rsidRPr="009952C0">
        <w:rPr>
          <w:rFonts w:ascii="Times New Roman" w:hAnsi="Times New Roman"/>
          <w:sz w:val="24"/>
          <w:szCs w:val="24"/>
        </w:rPr>
        <w:t xml:space="preserve">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00E74163" w:rsidRPr="009952C0">
        <w:rPr>
          <w:rFonts w:ascii="Times New Roman" w:hAnsi="Times New Roman"/>
          <w:sz w:val="24"/>
          <w:szCs w:val="24"/>
        </w:rPr>
        <w:t>ч</w:t>
      </w:r>
      <w:proofErr w:type="gramEnd"/>
      <w:r w:rsidR="00E74163" w:rsidRPr="009952C0">
        <w:rPr>
          <w:rFonts w:ascii="Times New Roman" w:hAnsi="Times New Roman"/>
          <w:sz w:val="24"/>
          <w:szCs w:val="24"/>
        </w:rPr>
        <w:t>. 2 ст. 53 ТК РФ и по иным вопросам, предусмотренным в настоящем коллективном договоре;</w:t>
      </w:r>
    </w:p>
    <w:p w:rsidR="00E74163" w:rsidRPr="009952C0" w:rsidRDefault="00DB022E" w:rsidP="00DB022E">
      <w:pPr>
        <w:spacing w:after="0" w:line="256" w:lineRule="auto"/>
        <w:ind w:firstLine="851"/>
        <w:jc w:val="both"/>
        <w:rPr>
          <w:rFonts w:ascii="Times New Roman" w:hAnsi="Times New Roman"/>
          <w:sz w:val="24"/>
          <w:szCs w:val="24"/>
        </w:rPr>
      </w:pPr>
      <w:r>
        <w:rPr>
          <w:rFonts w:ascii="Times New Roman" w:hAnsi="Times New Roman"/>
          <w:sz w:val="24"/>
          <w:szCs w:val="24"/>
        </w:rPr>
        <w:t>- </w:t>
      </w:r>
      <w:r w:rsidR="00E74163" w:rsidRPr="009952C0">
        <w:rPr>
          <w:rFonts w:ascii="Times New Roman" w:hAnsi="Times New Roman"/>
          <w:sz w:val="24"/>
          <w:szCs w:val="24"/>
        </w:rPr>
        <w:t>обсуждение с работодателем вопросов о работе учреждения, внесении пред</w:t>
      </w:r>
      <w:r w:rsidR="00E74163" w:rsidRPr="009952C0">
        <w:rPr>
          <w:rFonts w:ascii="Times New Roman" w:hAnsi="Times New Roman"/>
          <w:sz w:val="24"/>
          <w:szCs w:val="24"/>
        </w:rPr>
        <w:softHyphen/>
        <w:t>ложений по ее совершенствованию;</w:t>
      </w:r>
    </w:p>
    <w:p w:rsidR="00E74163" w:rsidRPr="009952C0" w:rsidRDefault="00DB022E" w:rsidP="00DB022E">
      <w:pPr>
        <w:spacing w:after="0" w:line="240" w:lineRule="auto"/>
        <w:ind w:firstLine="851"/>
        <w:jc w:val="both"/>
        <w:rPr>
          <w:rFonts w:ascii="Times New Roman" w:hAnsi="Times New Roman"/>
          <w:sz w:val="24"/>
          <w:szCs w:val="24"/>
        </w:rPr>
      </w:pPr>
      <w:r>
        <w:rPr>
          <w:rFonts w:ascii="Times New Roman" w:hAnsi="Times New Roman"/>
          <w:sz w:val="24"/>
          <w:szCs w:val="24"/>
        </w:rPr>
        <w:t>- </w:t>
      </w:r>
      <w:r w:rsidR="00E74163" w:rsidRPr="009952C0">
        <w:rPr>
          <w:rFonts w:ascii="Times New Roman" w:hAnsi="Times New Roman"/>
          <w:sz w:val="24"/>
          <w:szCs w:val="24"/>
        </w:rPr>
        <w:t>участие в разработке и принятии коллективного договора.</w:t>
      </w:r>
    </w:p>
    <w:p w:rsidR="00D75EB7" w:rsidRPr="009952C0" w:rsidRDefault="00D75EB7" w:rsidP="00215181">
      <w:pPr>
        <w:spacing w:after="0" w:line="240" w:lineRule="auto"/>
        <w:jc w:val="both"/>
        <w:rPr>
          <w:rFonts w:ascii="Times New Roman" w:hAnsi="Times New Roman"/>
          <w:sz w:val="24"/>
          <w:szCs w:val="24"/>
        </w:rPr>
      </w:pPr>
    </w:p>
    <w:p w:rsidR="00E74163" w:rsidRPr="009952C0" w:rsidRDefault="00CB7FF6" w:rsidP="00CB7FF6">
      <w:pPr>
        <w:spacing w:after="0" w:line="240" w:lineRule="auto"/>
        <w:ind w:firstLine="851"/>
        <w:jc w:val="both"/>
        <w:rPr>
          <w:rFonts w:ascii="Times New Roman" w:hAnsi="Times New Roman"/>
          <w:sz w:val="24"/>
          <w:szCs w:val="24"/>
        </w:rPr>
      </w:pPr>
      <w:r>
        <w:rPr>
          <w:rFonts w:ascii="Times New Roman" w:hAnsi="Times New Roman"/>
          <w:b/>
          <w:bCs/>
          <w:sz w:val="24"/>
          <w:szCs w:val="24"/>
        </w:rPr>
        <w:t xml:space="preserve">Статья 2. </w:t>
      </w:r>
      <w:r w:rsidR="00E74163" w:rsidRPr="009952C0">
        <w:rPr>
          <w:rFonts w:ascii="Times New Roman" w:hAnsi="Times New Roman"/>
          <w:b/>
          <w:bCs/>
          <w:sz w:val="24"/>
          <w:szCs w:val="24"/>
        </w:rPr>
        <w:t>Трудовой договор</w:t>
      </w:r>
      <w:r>
        <w:rPr>
          <w:rFonts w:ascii="Times New Roman" w:hAnsi="Times New Roman"/>
          <w:b/>
          <w:bCs/>
          <w:sz w:val="24"/>
          <w:szCs w:val="24"/>
        </w:rPr>
        <w:t>.</w:t>
      </w:r>
    </w:p>
    <w:p w:rsidR="00E74163"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bCs/>
          <w:sz w:val="24"/>
          <w:szCs w:val="24"/>
        </w:rPr>
        <w:t>2.1.</w:t>
      </w:r>
      <w:r w:rsidRPr="009952C0">
        <w:rPr>
          <w:rFonts w:ascii="Times New Roman" w:hAnsi="Times New Roman"/>
          <w:sz w:val="24"/>
          <w:szCs w:val="24"/>
        </w:rPr>
        <w:t>Содержание трудового договора, порядок его заключения, изменения и расторжения определяются в соответствии с ТК РФ</w:t>
      </w:r>
      <w:r w:rsidR="00E34972" w:rsidRPr="009952C0">
        <w:rPr>
          <w:rFonts w:ascii="Times New Roman" w:hAnsi="Times New Roman"/>
          <w:sz w:val="24"/>
          <w:szCs w:val="24"/>
        </w:rPr>
        <w:t xml:space="preserve"> (ст. 57 ТК РФ)</w:t>
      </w:r>
      <w:r w:rsidRPr="009952C0">
        <w:rPr>
          <w:rFonts w:ascii="Times New Roman" w:hAnsi="Times New Roman"/>
          <w:sz w:val="24"/>
          <w:szCs w:val="24"/>
        </w:rPr>
        <w:t>, другими законодательными и нормативными правовыми актами, Уставом учреждения и не могут ухудшать поло</w:t>
      </w:r>
      <w:r w:rsidRPr="009952C0">
        <w:rPr>
          <w:rFonts w:ascii="Times New Roman" w:hAnsi="Times New Roman"/>
          <w:sz w:val="24"/>
          <w:szCs w:val="24"/>
        </w:rPr>
        <w:softHyphen/>
        <w:t xml:space="preserve">жение работников по сравнению с действующим трудовым </w:t>
      </w:r>
      <w:r w:rsidRPr="009952C0">
        <w:rPr>
          <w:rFonts w:ascii="Times New Roman" w:hAnsi="Times New Roman"/>
          <w:sz w:val="24"/>
          <w:szCs w:val="24"/>
        </w:rPr>
        <w:lastRenderedPageBreak/>
        <w:t>законодательством, а также отраслевым тарифным, региональным, территориальным соглашениями, на</w:t>
      </w:r>
      <w:r w:rsidRPr="009952C0">
        <w:rPr>
          <w:rFonts w:ascii="Times New Roman" w:hAnsi="Times New Roman"/>
          <w:sz w:val="24"/>
          <w:szCs w:val="24"/>
        </w:rPr>
        <w:softHyphen/>
        <w:t>стоящим коллективным договором.</w:t>
      </w:r>
    </w:p>
    <w:p w:rsidR="009A5B54"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bCs/>
          <w:sz w:val="24"/>
          <w:szCs w:val="24"/>
        </w:rPr>
        <w:t>2.2.</w:t>
      </w:r>
      <w:r w:rsidRPr="009952C0">
        <w:rPr>
          <w:rFonts w:ascii="Times New Roman" w:hAnsi="Times New Roman"/>
          <w:sz w:val="24"/>
          <w:szCs w:val="24"/>
        </w:rPr>
        <w:t>Трудовой договор</w:t>
      </w:r>
      <w:r w:rsidR="006B5409">
        <w:rPr>
          <w:rFonts w:ascii="Times New Roman" w:hAnsi="Times New Roman"/>
          <w:sz w:val="24"/>
          <w:szCs w:val="24"/>
        </w:rPr>
        <w:t xml:space="preserve"> (эффективный контракт)</w:t>
      </w:r>
      <w:r w:rsidRPr="009952C0">
        <w:rPr>
          <w:rFonts w:ascii="Times New Roman" w:hAnsi="Times New Roman"/>
          <w:sz w:val="24"/>
          <w:szCs w:val="24"/>
        </w:rPr>
        <w:t xml:space="preserve"> заключается с работником в письменной форме в двух экземплярах, каждый из которых подписывается работодателем и работником.</w:t>
      </w:r>
      <w:r w:rsidR="009A5B54" w:rsidRPr="009952C0">
        <w:rPr>
          <w:rFonts w:ascii="Times New Roman" w:hAnsi="Times New Roman"/>
          <w:sz w:val="24"/>
          <w:szCs w:val="24"/>
        </w:rPr>
        <w:t xml:space="preserve"> Один экземпляр трудового договора</w:t>
      </w:r>
      <w:r w:rsidR="006B5409">
        <w:rPr>
          <w:rFonts w:ascii="Times New Roman" w:hAnsi="Times New Roman"/>
          <w:sz w:val="24"/>
          <w:szCs w:val="24"/>
        </w:rPr>
        <w:t xml:space="preserve"> (эффективного контракта)</w:t>
      </w:r>
      <w:r w:rsidR="009A5B54" w:rsidRPr="009952C0">
        <w:rPr>
          <w:rFonts w:ascii="Times New Roman" w:hAnsi="Times New Roman"/>
          <w:sz w:val="24"/>
          <w:szCs w:val="24"/>
        </w:rPr>
        <w:t xml:space="preserve"> передаётся работнику, другой хранится у работодателя</w:t>
      </w:r>
      <w:r w:rsidR="007F0166" w:rsidRPr="009952C0">
        <w:rPr>
          <w:rFonts w:ascii="Times New Roman" w:hAnsi="Times New Roman"/>
          <w:sz w:val="24"/>
          <w:szCs w:val="24"/>
        </w:rPr>
        <w:t xml:space="preserve"> (ст. 67 ТК РФ).</w:t>
      </w:r>
    </w:p>
    <w:p w:rsidR="00E74163" w:rsidRPr="009952C0" w:rsidRDefault="009A5B54" w:rsidP="00CB7FF6">
      <w:pPr>
        <w:spacing w:after="0" w:line="256" w:lineRule="auto"/>
        <w:ind w:firstLine="851"/>
        <w:jc w:val="both"/>
        <w:rPr>
          <w:rFonts w:ascii="Times New Roman" w:hAnsi="Times New Roman"/>
          <w:sz w:val="24"/>
          <w:szCs w:val="24"/>
        </w:rPr>
      </w:pPr>
      <w:r w:rsidRPr="009952C0">
        <w:rPr>
          <w:rFonts w:ascii="Times New Roman" w:hAnsi="Times New Roman"/>
          <w:sz w:val="24"/>
          <w:szCs w:val="24"/>
        </w:rPr>
        <w:t>Получение работником экземпляра трудового договора</w:t>
      </w:r>
      <w:r w:rsidR="006B5409">
        <w:rPr>
          <w:rFonts w:ascii="Times New Roman" w:hAnsi="Times New Roman"/>
          <w:sz w:val="24"/>
          <w:szCs w:val="24"/>
        </w:rPr>
        <w:t xml:space="preserve"> (эффективного контракта)</w:t>
      </w:r>
      <w:r w:rsidRPr="009952C0">
        <w:rPr>
          <w:rFonts w:ascii="Times New Roman" w:hAnsi="Times New Roman"/>
          <w:sz w:val="24"/>
          <w:szCs w:val="24"/>
        </w:rPr>
        <w:t xml:space="preserve"> должно подтверждаться подписью работника на экземпляре трудового договора, х</w:t>
      </w:r>
      <w:r w:rsidR="00012DD8" w:rsidRPr="009952C0">
        <w:rPr>
          <w:rFonts w:ascii="Times New Roman" w:hAnsi="Times New Roman"/>
          <w:sz w:val="24"/>
          <w:szCs w:val="24"/>
        </w:rPr>
        <w:t>ранящемся у работодателя (ст. 67</w:t>
      </w:r>
      <w:r w:rsidRPr="009952C0">
        <w:rPr>
          <w:rFonts w:ascii="Times New Roman" w:hAnsi="Times New Roman"/>
          <w:sz w:val="24"/>
          <w:szCs w:val="24"/>
        </w:rPr>
        <w:t xml:space="preserve"> ТК РФ).</w:t>
      </w:r>
      <w:r w:rsidR="00E74163" w:rsidRPr="009952C0">
        <w:rPr>
          <w:rFonts w:ascii="Times New Roman" w:hAnsi="Times New Roman"/>
          <w:sz w:val="24"/>
          <w:szCs w:val="24"/>
        </w:rPr>
        <w:t xml:space="preserve"> Трудовой договор является основанием для издания приказа о приеме на работу.</w:t>
      </w:r>
    </w:p>
    <w:p w:rsidR="009A5B54" w:rsidRPr="00483CFF" w:rsidRDefault="009A5B54" w:rsidP="00CB7FF6">
      <w:pPr>
        <w:spacing w:after="0" w:line="256" w:lineRule="auto"/>
        <w:ind w:firstLine="851"/>
        <w:jc w:val="both"/>
        <w:rPr>
          <w:rFonts w:ascii="Times New Roman" w:hAnsi="Times New Roman"/>
          <w:sz w:val="24"/>
          <w:szCs w:val="24"/>
        </w:rPr>
      </w:pPr>
      <w:r w:rsidRPr="00483CFF">
        <w:rPr>
          <w:rFonts w:ascii="Times New Roman" w:hAnsi="Times New Roman"/>
          <w:sz w:val="24"/>
          <w:szCs w:val="24"/>
        </w:rPr>
        <w:t>При заключении трудового договора</w:t>
      </w:r>
      <w:r w:rsidR="00225E29" w:rsidRPr="00483CFF">
        <w:rPr>
          <w:rFonts w:ascii="Times New Roman" w:hAnsi="Times New Roman"/>
          <w:sz w:val="24"/>
          <w:szCs w:val="24"/>
        </w:rPr>
        <w:t xml:space="preserve"> </w:t>
      </w:r>
      <w:r w:rsidR="006B5409" w:rsidRPr="00483CFF">
        <w:rPr>
          <w:rFonts w:ascii="Times New Roman" w:hAnsi="Times New Roman"/>
          <w:sz w:val="24"/>
          <w:szCs w:val="24"/>
        </w:rPr>
        <w:t xml:space="preserve">(эффективного контракта) </w:t>
      </w:r>
      <w:r w:rsidRPr="00483CFF">
        <w:rPr>
          <w:rFonts w:ascii="Times New Roman" w:hAnsi="Times New Roman"/>
          <w:sz w:val="24"/>
          <w:szCs w:val="24"/>
        </w:rPr>
        <w:t xml:space="preserve"> впервые трудовая книжка </w:t>
      </w:r>
      <w:r w:rsidR="00012DD8" w:rsidRPr="00483CFF">
        <w:rPr>
          <w:rFonts w:ascii="Times New Roman" w:hAnsi="Times New Roman"/>
          <w:sz w:val="24"/>
          <w:szCs w:val="24"/>
        </w:rPr>
        <w:t xml:space="preserve">(ст. 65 ТК РФ) </w:t>
      </w:r>
      <w:r w:rsidRPr="00483CFF">
        <w:rPr>
          <w:rFonts w:ascii="Times New Roman" w:hAnsi="Times New Roman"/>
          <w:sz w:val="24"/>
          <w:szCs w:val="24"/>
        </w:rPr>
        <w:t>(бланк трудовой книжки</w:t>
      </w:r>
      <w:r w:rsidR="006B5409" w:rsidRPr="00483CFF">
        <w:rPr>
          <w:rFonts w:ascii="Times New Roman" w:hAnsi="Times New Roman"/>
          <w:sz w:val="24"/>
          <w:szCs w:val="24"/>
        </w:rPr>
        <w:t>)</w:t>
      </w:r>
      <w:r w:rsidRPr="00483CFF">
        <w:rPr>
          <w:rFonts w:ascii="Times New Roman" w:hAnsi="Times New Roman"/>
          <w:sz w:val="24"/>
          <w:szCs w:val="24"/>
        </w:rPr>
        <w:t xml:space="preserve"> приобр</w:t>
      </w:r>
      <w:r w:rsidR="006B5409" w:rsidRPr="00483CFF">
        <w:rPr>
          <w:rFonts w:ascii="Times New Roman" w:hAnsi="Times New Roman"/>
          <w:sz w:val="24"/>
          <w:szCs w:val="24"/>
        </w:rPr>
        <w:t>етается</w:t>
      </w:r>
      <w:r w:rsidR="00483CFF" w:rsidRPr="00483CFF">
        <w:rPr>
          <w:rFonts w:ascii="Times New Roman" w:hAnsi="Times New Roman"/>
          <w:sz w:val="24"/>
          <w:szCs w:val="24"/>
        </w:rPr>
        <w:t xml:space="preserve"> за счет средств работодателя</w:t>
      </w:r>
      <w:r w:rsidRPr="00483CFF">
        <w:rPr>
          <w:rFonts w:ascii="Times New Roman" w:hAnsi="Times New Roman"/>
          <w:sz w:val="24"/>
          <w:szCs w:val="24"/>
        </w:rPr>
        <w:t>.</w:t>
      </w:r>
    </w:p>
    <w:p w:rsidR="009A5B54" w:rsidRPr="00483CFF" w:rsidRDefault="009A5B54" w:rsidP="009A5B54">
      <w:pPr>
        <w:spacing w:after="0" w:line="256" w:lineRule="auto"/>
        <w:jc w:val="both"/>
        <w:rPr>
          <w:rFonts w:ascii="Times New Roman" w:hAnsi="Times New Roman"/>
          <w:sz w:val="24"/>
          <w:szCs w:val="24"/>
        </w:rPr>
      </w:pPr>
      <w:r w:rsidRPr="00483CFF">
        <w:rPr>
          <w:rFonts w:ascii="Times New Roman" w:hAnsi="Times New Roman"/>
          <w:sz w:val="24"/>
          <w:szCs w:val="24"/>
        </w:rPr>
        <w:t xml:space="preserve">            </w:t>
      </w:r>
      <w:r w:rsidR="00CB7FF6">
        <w:rPr>
          <w:rFonts w:ascii="Times New Roman" w:hAnsi="Times New Roman"/>
          <w:sz w:val="24"/>
          <w:szCs w:val="24"/>
        </w:rPr>
        <w:tab/>
      </w:r>
      <w:r w:rsidRPr="00483CFF">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 Бланк трудовой книжки приобретается</w:t>
      </w:r>
      <w:r w:rsidR="00483CFF" w:rsidRPr="00483CFF">
        <w:rPr>
          <w:rFonts w:ascii="Times New Roman" w:hAnsi="Times New Roman"/>
          <w:sz w:val="24"/>
          <w:szCs w:val="24"/>
        </w:rPr>
        <w:t xml:space="preserve"> за счет средств работодателя</w:t>
      </w:r>
      <w:r w:rsidRPr="00483CFF">
        <w:rPr>
          <w:rFonts w:ascii="Times New Roman" w:hAnsi="Times New Roman"/>
          <w:sz w:val="24"/>
          <w:szCs w:val="24"/>
        </w:rPr>
        <w:t>.</w:t>
      </w:r>
    </w:p>
    <w:p w:rsidR="00E74163" w:rsidRPr="009952C0" w:rsidRDefault="00E74163" w:rsidP="00CB7FF6">
      <w:pPr>
        <w:spacing w:after="0" w:line="256" w:lineRule="auto"/>
        <w:ind w:firstLine="708"/>
        <w:jc w:val="both"/>
        <w:rPr>
          <w:rFonts w:ascii="Times New Roman" w:hAnsi="Times New Roman"/>
          <w:bCs/>
          <w:sz w:val="24"/>
          <w:szCs w:val="24"/>
        </w:rPr>
      </w:pPr>
      <w:r w:rsidRPr="009952C0">
        <w:rPr>
          <w:rFonts w:ascii="Times New Roman" w:hAnsi="Times New Roman"/>
          <w:bCs/>
          <w:iCs/>
          <w:sz w:val="24"/>
          <w:szCs w:val="24"/>
        </w:rPr>
        <w:t>2.3.</w:t>
      </w:r>
      <w:r w:rsidR="00E34972" w:rsidRPr="009952C0">
        <w:rPr>
          <w:rFonts w:ascii="Times New Roman" w:hAnsi="Times New Roman"/>
          <w:bCs/>
          <w:sz w:val="24"/>
          <w:szCs w:val="24"/>
        </w:rPr>
        <w:t>Срок трудового договор</w:t>
      </w:r>
      <w:r w:rsidR="00C96A4E" w:rsidRPr="009952C0">
        <w:rPr>
          <w:rFonts w:ascii="Times New Roman" w:hAnsi="Times New Roman"/>
          <w:bCs/>
          <w:sz w:val="24"/>
          <w:szCs w:val="24"/>
        </w:rPr>
        <w:t>а</w:t>
      </w:r>
      <w:r w:rsidR="00E34972" w:rsidRPr="009952C0">
        <w:rPr>
          <w:rFonts w:ascii="Times New Roman" w:hAnsi="Times New Roman"/>
          <w:bCs/>
          <w:sz w:val="24"/>
          <w:szCs w:val="24"/>
        </w:rPr>
        <w:t xml:space="preserve"> определен в ст. 58 ТК РФ. </w:t>
      </w:r>
      <w:r w:rsidRPr="009952C0">
        <w:rPr>
          <w:rFonts w:ascii="Times New Roman" w:hAnsi="Times New Roman"/>
          <w:bCs/>
          <w:sz w:val="24"/>
          <w:szCs w:val="24"/>
        </w:rPr>
        <w:t>Трудовой договор</w:t>
      </w:r>
      <w:r w:rsidR="00225E29">
        <w:rPr>
          <w:rFonts w:ascii="Times New Roman" w:hAnsi="Times New Roman"/>
          <w:bCs/>
          <w:sz w:val="24"/>
          <w:szCs w:val="24"/>
        </w:rPr>
        <w:t xml:space="preserve"> (эффективный контракт)</w:t>
      </w:r>
      <w:r w:rsidRPr="009952C0">
        <w:rPr>
          <w:rFonts w:ascii="Times New Roman" w:hAnsi="Times New Roman"/>
          <w:bCs/>
          <w:sz w:val="24"/>
          <w:szCs w:val="24"/>
        </w:rPr>
        <w:t xml:space="preserve"> с работником, как правило, заключается на</w:t>
      </w:r>
      <w:r w:rsidRPr="009952C0">
        <w:rPr>
          <w:rFonts w:ascii="Times New Roman" w:hAnsi="Times New Roman"/>
          <w:sz w:val="24"/>
          <w:szCs w:val="24"/>
        </w:rPr>
        <w:t xml:space="preserve"> неопреде</w:t>
      </w:r>
      <w:r w:rsidRPr="009952C0">
        <w:rPr>
          <w:rFonts w:ascii="Times New Roman" w:hAnsi="Times New Roman"/>
          <w:sz w:val="24"/>
          <w:szCs w:val="24"/>
        </w:rPr>
        <w:softHyphen/>
        <w:t>ленный срок.</w:t>
      </w:r>
    </w:p>
    <w:p w:rsidR="00E74163" w:rsidRPr="009952C0" w:rsidRDefault="00E74163" w:rsidP="006B5409">
      <w:pPr>
        <w:spacing w:after="0" w:line="256" w:lineRule="auto"/>
        <w:ind w:firstLine="708"/>
        <w:jc w:val="both"/>
        <w:rPr>
          <w:rFonts w:ascii="Times New Roman" w:hAnsi="Times New Roman"/>
          <w:sz w:val="24"/>
          <w:szCs w:val="24"/>
        </w:rPr>
      </w:pPr>
      <w:r w:rsidRPr="009952C0">
        <w:rPr>
          <w:rFonts w:ascii="Times New Roman" w:hAnsi="Times New Roman"/>
          <w:sz w:val="24"/>
          <w:szCs w:val="24"/>
        </w:rPr>
        <w:t>Срочный трудовой договор может заключаться по инициативе работодателя либо работника тольк</w:t>
      </w:r>
      <w:r w:rsidR="00E34972" w:rsidRPr="009952C0">
        <w:rPr>
          <w:rFonts w:ascii="Times New Roman" w:hAnsi="Times New Roman"/>
          <w:sz w:val="24"/>
          <w:szCs w:val="24"/>
        </w:rPr>
        <w:t>о в случаях, предусмотренных ст.</w:t>
      </w:r>
      <w:r w:rsidRPr="009952C0">
        <w:rPr>
          <w:rFonts w:ascii="Times New Roman" w:hAnsi="Times New Roman"/>
          <w:sz w:val="24"/>
          <w:szCs w:val="24"/>
        </w:rPr>
        <w:t xml:space="preserve"> 59 ТК РФ либо иными фе</w:t>
      </w:r>
      <w:r w:rsidRPr="009952C0">
        <w:rPr>
          <w:rFonts w:ascii="Times New Roman" w:hAnsi="Times New Roman"/>
          <w:sz w:val="24"/>
          <w:szCs w:val="24"/>
        </w:rPr>
        <w:softHyphen/>
        <w:t>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B46322" w:rsidRPr="00483CFF" w:rsidRDefault="00E74163" w:rsidP="00CB7FF6">
      <w:pPr>
        <w:spacing w:after="0" w:line="256" w:lineRule="auto"/>
        <w:ind w:firstLine="708"/>
        <w:jc w:val="both"/>
        <w:rPr>
          <w:rFonts w:ascii="Times New Roman" w:hAnsi="Times New Roman"/>
          <w:sz w:val="24"/>
          <w:szCs w:val="24"/>
        </w:rPr>
      </w:pPr>
      <w:proofErr w:type="gramStart"/>
      <w:r w:rsidRPr="009952C0">
        <w:rPr>
          <w:rFonts w:ascii="Times New Roman" w:hAnsi="Times New Roman"/>
          <w:bCs/>
          <w:sz w:val="24"/>
          <w:szCs w:val="24"/>
        </w:rPr>
        <w:t>2.4.</w:t>
      </w:r>
      <w:r w:rsidRPr="009952C0">
        <w:rPr>
          <w:rFonts w:ascii="Times New Roman" w:hAnsi="Times New Roman"/>
          <w:sz w:val="24"/>
          <w:szCs w:val="24"/>
        </w:rPr>
        <w:t>В трудовом договоре</w:t>
      </w:r>
      <w:r w:rsidR="00225E29">
        <w:rPr>
          <w:rFonts w:ascii="Times New Roman" w:hAnsi="Times New Roman"/>
          <w:sz w:val="24"/>
          <w:szCs w:val="24"/>
        </w:rPr>
        <w:t xml:space="preserve"> (эффективном контракте)</w:t>
      </w:r>
      <w:r w:rsidRPr="009952C0">
        <w:rPr>
          <w:rFonts w:ascii="Times New Roman" w:hAnsi="Times New Roman"/>
          <w:sz w:val="24"/>
          <w:szCs w:val="24"/>
        </w:rPr>
        <w:t xml:space="preserve"> оговариваются существенные условия трудовог</w:t>
      </w:r>
      <w:r w:rsidR="00E34972" w:rsidRPr="009952C0">
        <w:rPr>
          <w:rFonts w:ascii="Times New Roman" w:hAnsi="Times New Roman"/>
          <w:sz w:val="24"/>
          <w:szCs w:val="24"/>
        </w:rPr>
        <w:t>о до</w:t>
      </w:r>
      <w:r w:rsidR="00E34972" w:rsidRPr="009952C0">
        <w:rPr>
          <w:rFonts w:ascii="Times New Roman" w:hAnsi="Times New Roman"/>
          <w:sz w:val="24"/>
          <w:szCs w:val="24"/>
        </w:rPr>
        <w:softHyphen/>
        <w:t>говора</w:t>
      </w:r>
      <w:r w:rsidR="00225E29">
        <w:rPr>
          <w:rFonts w:ascii="Times New Roman" w:hAnsi="Times New Roman"/>
          <w:sz w:val="24"/>
          <w:szCs w:val="24"/>
        </w:rPr>
        <w:t xml:space="preserve"> (эффективного контракта)</w:t>
      </w:r>
      <w:r w:rsidR="00E34972" w:rsidRPr="009952C0">
        <w:rPr>
          <w:rFonts w:ascii="Times New Roman" w:hAnsi="Times New Roman"/>
          <w:sz w:val="24"/>
          <w:szCs w:val="24"/>
        </w:rPr>
        <w:t>, предусмотренные ст.</w:t>
      </w:r>
      <w:r w:rsidRPr="009952C0">
        <w:rPr>
          <w:rFonts w:ascii="Times New Roman" w:hAnsi="Times New Roman"/>
          <w:sz w:val="24"/>
          <w:szCs w:val="24"/>
        </w:rPr>
        <w:t xml:space="preserve"> 57 ТК РФ, в том числе объем нагрузки, режим и продолжительность рабочего времени, льготы и компенсации и др.</w:t>
      </w:r>
      <w:r w:rsidR="00483CFF">
        <w:rPr>
          <w:rFonts w:ascii="Times New Roman" w:hAnsi="Times New Roman"/>
          <w:sz w:val="24"/>
          <w:szCs w:val="24"/>
        </w:rPr>
        <w:t xml:space="preserve"> </w:t>
      </w:r>
      <w:r w:rsidRPr="009952C0">
        <w:rPr>
          <w:rFonts w:ascii="Times New Roman" w:hAnsi="Times New Roman"/>
          <w:sz w:val="24"/>
          <w:szCs w:val="24"/>
        </w:rPr>
        <w:t>Условия трудового договора</w:t>
      </w:r>
      <w:r w:rsidR="00225E29">
        <w:rPr>
          <w:rFonts w:ascii="Times New Roman" w:hAnsi="Times New Roman"/>
          <w:sz w:val="24"/>
          <w:szCs w:val="24"/>
        </w:rPr>
        <w:t xml:space="preserve"> (эффективного контракта)</w:t>
      </w:r>
      <w:r w:rsidRPr="009952C0">
        <w:rPr>
          <w:rFonts w:ascii="Times New Roman" w:hAnsi="Times New Roman"/>
          <w:sz w:val="24"/>
          <w:szCs w:val="24"/>
        </w:rPr>
        <w:t xml:space="preserve"> могут быть изменены только по соглашению сто</w:t>
      </w:r>
      <w:r w:rsidRPr="009952C0">
        <w:rPr>
          <w:rFonts w:ascii="Times New Roman" w:hAnsi="Times New Roman"/>
          <w:sz w:val="24"/>
          <w:szCs w:val="24"/>
        </w:rPr>
        <w:softHyphen/>
        <w:t xml:space="preserve">рон и в письменной форме </w:t>
      </w:r>
      <w:r w:rsidRPr="009952C0">
        <w:rPr>
          <w:rFonts w:ascii="Times New Roman" w:hAnsi="Times New Roman"/>
          <w:iCs/>
          <w:sz w:val="24"/>
          <w:szCs w:val="24"/>
        </w:rPr>
        <w:t>(ст. 57 ТК РФ).</w:t>
      </w:r>
      <w:proofErr w:type="gramEnd"/>
    </w:p>
    <w:p w:rsidR="00B46322" w:rsidRPr="009952C0" w:rsidRDefault="00E74163" w:rsidP="00CB7FF6">
      <w:pPr>
        <w:suppressAutoHyphens/>
        <w:spacing w:after="0"/>
        <w:ind w:firstLine="708"/>
        <w:jc w:val="both"/>
        <w:rPr>
          <w:rFonts w:ascii="Times New Roman" w:hAnsi="Times New Roman"/>
          <w:sz w:val="24"/>
          <w:szCs w:val="24"/>
        </w:rPr>
      </w:pPr>
      <w:r w:rsidRPr="009952C0">
        <w:rPr>
          <w:rFonts w:ascii="Times New Roman" w:hAnsi="Times New Roman"/>
          <w:bCs/>
          <w:sz w:val="24"/>
          <w:szCs w:val="24"/>
        </w:rPr>
        <w:t>2.5.</w:t>
      </w:r>
      <w:r w:rsidR="00B46322" w:rsidRPr="009952C0">
        <w:rPr>
          <w:rFonts w:ascii="Times New Roman" w:hAnsi="Times New Roman"/>
          <w:sz w:val="24"/>
          <w:szCs w:val="24"/>
        </w:rPr>
        <w:t xml:space="preserve">Рабочее время работников определяется Правилами внутреннего трудового распорядка, а также расписанием </w:t>
      </w:r>
      <w:r w:rsidR="006C3B9F">
        <w:rPr>
          <w:rFonts w:ascii="Times New Roman" w:hAnsi="Times New Roman"/>
          <w:sz w:val="24"/>
          <w:szCs w:val="24"/>
        </w:rPr>
        <w:t xml:space="preserve">занятий </w:t>
      </w:r>
      <w:r w:rsidR="00B46322" w:rsidRPr="009952C0">
        <w:rPr>
          <w:rFonts w:ascii="Times New Roman" w:hAnsi="Times New Roman"/>
          <w:sz w:val="24"/>
          <w:szCs w:val="24"/>
        </w:rPr>
        <w:t>и должностными обязанностями, возлагаемыми на них Уставом и трудовым договором</w:t>
      </w:r>
      <w:r w:rsidR="006B5409">
        <w:rPr>
          <w:rFonts w:ascii="Times New Roman" w:hAnsi="Times New Roman"/>
          <w:sz w:val="24"/>
          <w:szCs w:val="24"/>
        </w:rPr>
        <w:t xml:space="preserve"> (эффективным контрактом)</w:t>
      </w:r>
      <w:r w:rsidR="00B46322" w:rsidRPr="009952C0">
        <w:rPr>
          <w:rFonts w:ascii="Times New Roman" w:hAnsi="Times New Roman"/>
          <w:sz w:val="24"/>
          <w:szCs w:val="24"/>
        </w:rPr>
        <w:t>, графиком образовательного процесса.</w:t>
      </w:r>
    </w:p>
    <w:p w:rsidR="00E74163" w:rsidRPr="009952C0" w:rsidRDefault="00E74163" w:rsidP="00CB7FF6">
      <w:pPr>
        <w:spacing w:after="0" w:line="256" w:lineRule="auto"/>
        <w:ind w:firstLine="708"/>
        <w:jc w:val="both"/>
        <w:rPr>
          <w:rFonts w:ascii="Times New Roman" w:hAnsi="Times New Roman"/>
          <w:sz w:val="24"/>
          <w:szCs w:val="24"/>
        </w:rPr>
      </w:pPr>
      <w:r w:rsidRPr="009952C0">
        <w:rPr>
          <w:rFonts w:ascii="Times New Roman" w:hAnsi="Times New Roman"/>
          <w:bCs/>
          <w:sz w:val="24"/>
          <w:szCs w:val="24"/>
        </w:rPr>
        <w:t>2.6.</w:t>
      </w:r>
      <w:r w:rsidRPr="009952C0">
        <w:rPr>
          <w:rFonts w:ascii="Times New Roman" w:hAnsi="Times New Roman"/>
          <w:sz w:val="24"/>
          <w:szCs w:val="24"/>
        </w:rPr>
        <w:t>Объем учеб</w:t>
      </w:r>
      <w:r w:rsidRPr="009952C0">
        <w:rPr>
          <w:rFonts w:ascii="Times New Roman" w:hAnsi="Times New Roman"/>
          <w:sz w:val="24"/>
          <w:szCs w:val="24"/>
        </w:rPr>
        <w:softHyphen/>
        <w:t xml:space="preserve">ной нагрузки, установленный </w:t>
      </w:r>
      <w:r w:rsidR="008A76E5">
        <w:rPr>
          <w:rFonts w:ascii="Times New Roman" w:hAnsi="Times New Roman"/>
          <w:sz w:val="24"/>
          <w:szCs w:val="24"/>
        </w:rPr>
        <w:t xml:space="preserve">педагогам дополнительного образования </w:t>
      </w:r>
      <w:r w:rsidRPr="009952C0">
        <w:rPr>
          <w:rFonts w:ascii="Times New Roman" w:hAnsi="Times New Roman"/>
          <w:sz w:val="24"/>
          <w:szCs w:val="24"/>
        </w:rPr>
        <w:t>в начале учебного года, не может быть умень</w:t>
      </w:r>
      <w:r w:rsidRPr="009952C0">
        <w:rPr>
          <w:rFonts w:ascii="Times New Roman" w:hAnsi="Times New Roman"/>
          <w:sz w:val="24"/>
          <w:szCs w:val="24"/>
        </w:rPr>
        <w:softHyphen/>
        <w:t xml:space="preserve">шен по инициативе </w:t>
      </w:r>
      <w:r w:rsidR="00387350" w:rsidRPr="009952C0">
        <w:rPr>
          <w:rFonts w:ascii="Times New Roman" w:hAnsi="Times New Roman"/>
          <w:sz w:val="24"/>
          <w:szCs w:val="24"/>
        </w:rPr>
        <w:t>работодателя</w:t>
      </w:r>
      <w:r w:rsidRPr="009952C0">
        <w:rPr>
          <w:rFonts w:ascii="Times New Roman" w:hAnsi="Times New Roman"/>
          <w:sz w:val="24"/>
          <w:szCs w:val="24"/>
        </w:rPr>
        <w:t xml:space="preserve"> в текущем учебном году, а также при установле</w:t>
      </w:r>
      <w:r w:rsidRPr="009952C0">
        <w:rPr>
          <w:rFonts w:ascii="Times New Roman" w:hAnsi="Times New Roman"/>
          <w:sz w:val="24"/>
          <w:szCs w:val="24"/>
        </w:rPr>
        <w:softHyphen/>
        <w:t xml:space="preserve">нии ее на следующий учебный год, за исключением случаев уменьшения количества часов по учебным планам и программам, сокращения количества </w:t>
      </w:r>
      <w:r w:rsidR="008A76E5">
        <w:rPr>
          <w:rFonts w:ascii="Times New Roman" w:hAnsi="Times New Roman"/>
          <w:sz w:val="24"/>
          <w:szCs w:val="24"/>
        </w:rPr>
        <w:t>вакантных ставок</w:t>
      </w:r>
      <w:r w:rsidRPr="009952C0">
        <w:rPr>
          <w:rFonts w:ascii="Times New Roman" w:hAnsi="Times New Roman"/>
          <w:sz w:val="24"/>
          <w:szCs w:val="24"/>
        </w:rPr>
        <w:t>.</w:t>
      </w:r>
      <w:r w:rsidR="00AC3314">
        <w:rPr>
          <w:rFonts w:ascii="Times New Roman" w:hAnsi="Times New Roman"/>
          <w:sz w:val="24"/>
          <w:szCs w:val="24"/>
        </w:rPr>
        <w:t xml:space="preserve"> </w:t>
      </w:r>
      <w:r w:rsidRPr="009952C0">
        <w:rPr>
          <w:rFonts w:ascii="Times New Roman" w:hAnsi="Times New Roman"/>
          <w:sz w:val="24"/>
          <w:szCs w:val="24"/>
        </w:rPr>
        <w:t xml:space="preserve">Объем учебной нагрузки </w:t>
      </w:r>
      <w:r w:rsidR="00E53A3E">
        <w:rPr>
          <w:rFonts w:ascii="Times New Roman" w:hAnsi="Times New Roman"/>
          <w:sz w:val="24"/>
          <w:szCs w:val="24"/>
        </w:rPr>
        <w:t>педаго</w:t>
      </w:r>
      <w:r w:rsidR="00483CFF">
        <w:rPr>
          <w:rFonts w:ascii="Times New Roman" w:hAnsi="Times New Roman"/>
          <w:sz w:val="24"/>
          <w:szCs w:val="24"/>
        </w:rPr>
        <w:t>гов дополнительного образования</w:t>
      </w:r>
      <w:r w:rsidRPr="009952C0">
        <w:rPr>
          <w:rFonts w:ascii="Times New Roman" w:hAnsi="Times New Roman"/>
          <w:sz w:val="24"/>
          <w:szCs w:val="24"/>
        </w:rPr>
        <w:t xml:space="preserve"> </w:t>
      </w:r>
      <w:r w:rsidR="00AC3314">
        <w:rPr>
          <w:rFonts w:ascii="Times New Roman" w:hAnsi="Times New Roman"/>
          <w:sz w:val="24"/>
          <w:szCs w:val="24"/>
        </w:rPr>
        <w:t>может быть</w:t>
      </w:r>
      <w:r w:rsidRPr="009952C0">
        <w:rPr>
          <w:rFonts w:ascii="Times New Roman" w:hAnsi="Times New Roman"/>
          <w:sz w:val="24"/>
          <w:szCs w:val="24"/>
        </w:rPr>
        <w:t xml:space="preserve"> меньше </w:t>
      </w:r>
      <w:r w:rsidRPr="00AC3314">
        <w:rPr>
          <w:rFonts w:ascii="Times New Roman" w:hAnsi="Times New Roman"/>
          <w:sz w:val="24"/>
          <w:szCs w:val="24"/>
        </w:rPr>
        <w:t xml:space="preserve">нормы </w:t>
      </w:r>
      <w:r w:rsidRPr="009952C0">
        <w:rPr>
          <w:rFonts w:ascii="Times New Roman" w:hAnsi="Times New Roman"/>
          <w:sz w:val="24"/>
          <w:szCs w:val="24"/>
        </w:rPr>
        <w:t xml:space="preserve">часов за ставку заработной </w:t>
      </w:r>
      <w:proofErr w:type="gramStart"/>
      <w:r w:rsidRPr="009952C0">
        <w:rPr>
          <w:rFonts w:ascii="Times New Roman" w:hAnsi="Times New Roman"/>
          <w:sz w:val="24"/>
          <w:szCs w:val="24"/>
        </w:rPr>
        <w:t>платы</w:t>
      </w:r>
      <w:proofErr w:type="gramEnd"/>
      <w:r w:rsidRPr="009952C0">
        <w:rPr>
          <w:rFonts w:ascii="Times New Roman" w:hAnsi="Times New Roman"/>
          <w:sz w:val="24"/>
          <w:szCs w:val="24"/>
        </w:rPr>
        <w:t xml:space="preserve"> </w:t>
      </w:r>
      <w:r w:rsidR="00AC3314">
        <w:rPr>
          <w:rFonts w:ascii="Times New Roman" w:hAnsi="Times New Roman"/>
          <w:sz w:val="24"/>
          <w:szCs w:val="24"/>
        </w:rPr>
        <w:t xml:space="preserve">установленный </w:t>
      </w:r>
      <w:r w:rsidRPr="009952C0">
        <w:rPr>
          <w:rFonts w:ascii="Times New Roman" w:hAnsi="Times New Roman"/>
          <w:sz w:val="24"/>
          <w:szCs w:val="24"/>
        </w:rPr>
        <w:t>с их письменного согласия.</w:t>
      </w:r>
    </w:p>
    <w:p w:rsidR="00E74163" w:rsidRPr="009952C0" w:rsidRDefault="00E74163" w:rsidP="00CB7FF6">
      <w:pPr>
        <w:spacing w:after="0" w:line="256" w:lineRule="auto"/>
        <w:ind w:firstLine="708"/>
        <w:jc w:val="both"/>
        <w:rPr>
          <w:rFonts w:ascii="Times New Roman" w:hAnsi="Times New Roman"/>
          <w:sz w:val="24"/>
          <w:szCs w:val="24"/>
        </w:rPr>
      </w:pPr>
      <w:proofErr w:type="gramStart"/>
      <w:r w:rsidRPr="009952C0">
        <w:rPr>
          <w:rFonts w:ascii="Times New Roman" w:hAnsi="Times New Roman"/>
          <w:bCs/>
          <w:sz w:val="24"/>
          <w:szCs w:val="24"/>
        </w:rPr>
        <w:t>2.7.</w:t>
      </w:r>
      <w:r w:rsidR="00416BB6">
        <w:rPr>
          <w:rFonts w:ascii="Times New Roman" w:hAnsi="Times New Roman"/>
          <w:sz w:val="24"/>
          <w:szCs w:val="24"/>
        </w:rPr>
        <w:t xml:space="preserve">Педагогическая </w:t>
      </w:r>
      <w:r w:rsidRPr="009952C0">
        <w:rPr>
          <w:rFonts w:ascii="Times New Roman" w:hAnsi="Times New Roman"/>
          <w:sz w:val="24"/>
          <w:szCs w:val="24"/>
        </w:rPr>
        <w:t>работа лицам, выполняющим ее помимо основной ра</w:t>
      </w:r>
      <w:r w:rsidRPr="009952C0">
        <w:rPr>
          <w:rFonts w:ascii="Times New Roman" w:hAnsi="Times New Roman"/>
          <w:sz w:val="24"/>
          <w:szCs w:val="24"/>
        </w:rPr>
        <w:softHyphen/>
        <w:t>боты в том же учреждении, а также педагогическим работникам других образова</w:t>
      </w:r>
      <w:r w:rsidRPr="009952C0">
        <w:rPr>
          <w:rFonts w:ascii="Times New Roman" w:hAnsi="Times New Roman"/>
          <w:sz w:val="24"/>
          <w:szCs w:val="24"/>
        </w:rPr>
        <w:softHyphen/>
        <w:t>тельных учреждений и работникам предприятий, учреждений и организаций (вклю</w:t>
      </w:r>
      <w:r w:rsidRPr="009952C0">
        <w:rPr>
          <w:rFonts w:ascii="Times New Roman" w:hAnsi="Times New Roman"/>
          <w:sz w:val="24"/>
          <w:szCs w:val="24"/>
        </w:rPr>
        <w:softHyphen/>
        <w:t>чая работников органов управления образованием и учебно-методических кабине</w:t>
      </w:r>
      <w:r w:rsidRPr="009952C0">
        <w:rPr>
          <w:rFonts w:ascii="Times New Roman" w:hAnsi="Times New Roman"/>
          <w:sz w:val="24"/>
          <w:szCs w:val="24"/>
        </w:rPr>
        <w:softHyphen/>
        <w:t xml:space="preserve">тов, центров) предоставляется только в том случае, если </w:t>
      </w:r>
      <w:r w:rsidR="00416BB6">
        <w:rPr>
          <w:rFonts w:ascii="Times New Roman" w:hAnsi="Times New Roman"/>
          <w:sz w:val="24"/>
          <w:szCs w:val="24"/>
        </w:rPr>
        <w:t>педагоги дополнительного образования</w:t>
      </w:r>
      <w:r w:rsidRPr="009952C0">
        <w:rPr>
          <w:rFonts w:ascii="Times New Roman" w:hAnsi="Times New Roman"/>
          <w:sz w:val="24"/>
          <w:szCs w:val="24"/>
        </w:rPr>
        <w:t>, для которых дан</w:t>
      </w:r>
      <w:r w:rsidRPr="009952C0">
        <w:rPr>
          <w:rFonts w:ascii="Times New Roman" w:hAnsi="Times New Roman"/>
          <w:sz w:val="24"/>
          <w:szCs w:val="24"/>
        </w:rPr>
        <w:softHyphen/>
        <w:t xml:space="preserve">ное образовательное учреждение является местом основной работы, обеспечены </w:t>
      </w:r>
      <w:r w:rsidR="00416BB6">
        <w:rPr>
          <w:rFonts w:ascii="Times New Roman" w:hAnsi="Times New Roman"/>
          <w:sz w:val="24"/>
          <w:szCs w:val="24"/>
        </w:rPr>
        <w:t xml:space="preserve">педагогической  </w:t>
      </w:r>
      <w:r w:rsidRPr="009952C0">
        <w:rPr>
          <w:rFonts w:ascii="Times New Roman" w:hAnsi="Times New Roman"/>
          <w:sz w:val="24"/>
          <w:szCs w:val="24"/>
        </w:rPr>
        <w:t>работой в объеме не менее</w:t>
      </w:r>
      <w:proofErr w:type="gramEnd"/>
      <w:r w:rsidRPr="009952C0">
        <w:rPr>
          <w:rFonts w:ascii="Times New Roman" w:hAnsi="Times New Roman"/>
          <w:sz w:val="24"/>
          <w:szCs w:val="24"/>
        </w:rPr>
        <w:t xml:space="preserve"> чем на ставку заработной платы.</w:t>
      </w:r>
    </w:p>
    <w:p w:rsidR="00E74163" w:rsidRPr="00D02038" w:rsidRDefault="00E74163" w:rsidP="00CB7FF6">
      <w:pPr>
        <w:spacing w:after="0" w:line="256" w:lineRule="auto"/>
        <w:ind w:firstLine="708"/>
        <w:jc w:val="both"/>
        <w:rPr>
          <w:rFonts w:ascii="Times New Roman" w:hAnsi="Times New Roman"/>
          <w:i/>
          <w:sz w:val="24"/>
          <w:szCs w:val="24"/>
        </w:rPr>
      </w:pPr>
      <w:r w:rsidRPr="009952C0">
        <w:rPr>
          <w:rFonts w:ascii="Times New Roman" w:hAnsi="Times New Roman"/>
          <w:bCs/>
          <w:sz w:val="24"/>
          <w:szCs w:val="24"/>
        </w:rPr>
        <w:lastRenderedPageBreak/>
        <w:t>2.8.</w:t>
      </w:r>
      <w:r w:rsidRPr="009952C0">
        <w:rPr>
          <w:rFonts w:ascii="Times New Roman" w:hAnsi="Times New Roman"/>
          <w:sz w:val="24"/>
          <w:szCs w:val="24"/>
        </w:rPr>
        <w:t xml:space="preserve">Учебная нагрузка </w:t>
      </w:r>
      <w:r w:rsidR="002126A5">
        <w:rPr>
          <w:rFonts w:ascii="Times New Roman" w:hAnsi="Times New Roman"/>
          <w:sz w:val="24"/>
          <w:szCs w:val="24"/>
        </w:rPr>
        <w:t>педагогам дополнительного образования</w:t>
      </w:r>
      <w:r w:rsidRPr="009952C0">
        <w:rPr>
          <w:rFonts w:ascii="Times New Roman" w:hAnsi="Times New Roman"/>
          <w:sz w:val="24"/>
          <w:szCs w:val="24"/>
        </w:rPr>
        <w:t xml:space="preserve"> находящимся в отпуске по уходу за ребенком до исполнения им возраста </w:t>
      </w:r>
      <w:r w:rsidRPr="00AC3314">
        <w:rPr>
          <w:rFonts w:ascii="Times New Roman" w:hAnsi="Times New Roman"/>
          <w:sz w:val="24"/>
          <w:szCs w:val="24"/>
        </w:rPr>
        <w:t>трех лет,</w:t>
      </w:r>
      <w:r w:rsidRPr="009952C0">
        <w:rPr>
          <w:rFonts w:ascii="Times New Roman" w:hAnsi="Times New Roman"/>
          <w:sz w:val="24"/>
          <w:szCs w:val="24"/>
        </w:rPr>
        <w:t xml:space="preserve"> устанавливается на общих основаниях и пере</w:t>
      </w:r>
      <w:r w:rsidRPr="009952C0">
        <w:rPr>
          <w:rFonts w:ascii="Times New Roman" w:hAnsi="Times New Roman"/>
          <w:sz w:val="24"/>
          <w:szCs w:val="24"/>
        </w:rPr>
        <w:softHyphen/>
        <w:t xml:space="preserve">дается на этот период для выполнения другими </w:t>
      </w:r>
      <w:r w:rsidR="002126A5">
        <w:rPr>
          <w:rFonts w:ascii="Times New Roman" w:hAnsi="Times New Roman"/>
          <w:sz w:val="24"/>
          <w:szCs w:val="24"/>
        </w:rPr>
        <w:t>педагогами дополнительного образования</w:t>
      </w:r>
      <w:r w:rsidR="00AC3314">
        <w:rPr>
          <w:rFonts w:ascii="Times New Roman" w:hAnsi="Times New Roman"/>
          <w:sz w:val="24"/>
          <w:szCs w:val="24"/>
        </w:rPr>
        <w:t xml:space="preserve"> с их письменного согласия</w:t>
      </w:r>
      <w:r w:rsidRPr="009952C0">
        <w:rPr>
          <w:rFonts w:ascii="Times New Roman" w:hAnsi="Times New Roman"/>
          <w:sz w:val="24"/>
          <w:szCs w:val="24"/>
        </w:rPr>
        <w:t>.</w:t>
      </w:r>
      <w:r w:rsidR="007957F5">
        <w:rPr>
          <w:rFonts w:ascii="Times New Roman" w:hAnsi="Times New Roman"/>
          <w:sz w:val="24"/>
          <w:szCs w:val="24"/>
        </w:rPr>
        <w:t xml:space="preserve"> </w:t>
      </w:r>
      <w:r w:rsidR="007957F5" w:rsidRPr="00AC3314">
        <w:rPr>
          <w:rFonts w:ascii="Times New Roman" w:hAnsi="Times New Roman"/>
          <w:sz w:val="24"/>
          <w:szCs w:val="24"/>
        </w:rPr>
        <w:t>Основанием для передачи данной нагрузки</w:t>
      </w:r>
      <w:r w:rsidR="00D02038" w:rsidRPr="00AC3314">
        <w:rPr>
          <w:rFonts w:ascii="Times New Roman" w:hAnsi="Times New Roman"/>
          <w:sz w:val="24"/>
          <w:szCs w:val="24"/>
        </w:rPr>
        <w:t>,</w:t>
      </w:r>
      <w:r w:rsidR="00AC3314">
        <w:rPr>
          <w:rFonts w:ascii="Times New Roman" w:hAnsi="Times New Roman"/>
          <w:sz w:val="24"/>
          <w:szCs w:val="24"/>
        </w:rPr>
        <w:t xml:space="preserve"> </w:t>
      </w:r>
      <w:r w:rsidR="00D02038" w:rsidRPr="00AC3314">
        <w:rPr>
          <w:rFonts w:ascii="Times New Roman" w:hAnsi="Times New Roman"/>
          <w:sz w:val="24"/>
          <w:szCs w:val="24"/>
        </w:rPr>
        <w:t>а также нагрузки по вакантным ставкам,</w:t>
      </w:r>
      <w:r w:rsidR="007957F5" w:rsidRPr="00AC3314">
        <w:rPr>
          <w:rFonts w:ascii="Times New Roman" w:hAnsi="Times New Roman"/>
          <w:sz w:val="24"/>
          <w:szCs w:val="24"/>
        </w:rPr>
        <w:t xml:space="preserve"> другим педагогам должно служить решение директора учреждения </w:t>
      </w:r>
      <w:r w:rsidR="00AC3314">
        <w:rPr>
          <w:rFonts w:ascii="Times New Roman" w:hAnsi="Times New Roman"/>
          <w:sz w:val="24"/>
          <w:szCs w:val="24"/>
        </w:rPr>
        <w:t xml:space="preserve">на основании локальных актов учреждения с письменного согласия педагога и обязательного согласования с профсоюзом. </w:t>
      </w:r>
    </w:p>
    <w:p w:rsidR="00E74163" w:rsidRPr="009952C0" w:rsidRDefault="00E74163" w:rsidP="00CB7FF6">
      <w:pPr>
        <w:spacing w:after="0" w:line="240" w:lineRule="auto"/>
        <w:ind w:firstLine="708"/>
        <w:jc w:val="both"/>
        <w:rPr>
          <w:rFonts w:ascii="Times New Roman" w:hAnsi="Times New Roman"/>
          <w:sz w:val="24"/>
          <w:szCs w:val="24"/>
        </w:rPr>
      </w:pPr>
      <w:r w:rsidRPr="009952C0">
        <w:rPr>
          <w:rFonts w:ascii="Times New Roman" w:hAnsi="Times New Roman"/>
          <w:bCs/>
          <w:iCs/>
          <w:sz w:val="24"/>
          <w:szCs w:val="24"/>
        </w:rPr>
        <w:t>2.9.</w:t>
      </w:r>
      <w:r w:rsidRPr="009952C0">
        <w:rPr>
          <w:rFonts w:ascii="Times New Roman" w:hAnsi="Times New Roman"/>
          <w:sz w:val="24"/>
          <w:szCs w:val="24"/>
        </w:rPr>
        <w:t xml:space="preserve">Учебная нагрузка </w:t>
      </w:r>
      <w:r w:rsidR="00AC3314">
        <w:rPr>
          <w:rFonts w:ascii="Times New Roman" w:hAnsi="Times New Roman"/>
          <w:sz w:val="24"/>
          <w:szCs w:val="24"/>
        </w:rPr>
        <w:t xml:space="preserve">педагогов </w:t>
      </w:r>
      <w:r w:rsidRPr="009952C0">
        <w:rPr>
          <w:rFonts w:ascii="Times New Roman" w:hAnsi="Times New Roman"/>
          <w:sz w:val="24"/>
          <w:szCs w:val="24"/>
        </w:rPr>
        <w:t>на выходные и нерабочие праздничные дни не планируется</w:t>
      </w:r>
      <w:r w:rsidR="00AC3314">
        <w:rPr>
          <w:rFonts w:ascii="Times New Roman" w:hAnsi="Times New Roman"/>
          <w:sz w:val="24"/>
          <w:szCs w:val="24"/>
        </w:rPr>
        <w:t>, согласно расписанию</w:t>
      </w:r>
      <w:r w:rsidRPr="009952C0">
        <w:rPr>
          <w:rFonts w:ascii="Times New Roman" w:hAnsi="Times New Roman"/>
          <w:sz w:val="24"/>
          <w:szCs w:val="24"/>
        </w:rPr>
        <w:t>.</w:t>
      </w:r>
    </w:p>
    <w:p w:rsidR="00E74163" w:rsidRPr="009952C0" w:rsidRDefault="00E74163" w:rsidP="00FD6B9C">
      <w:pPr>
        <w:spacing w:after="0" w:line="240" w:lineRule="auto"/>
        <w:ind w:firstLine="709"/>
        <w:jc w:val="both"/>
        <w:rPr>
          <w:rFonts w:ascii="Times New Roman" w:hAnsi="Times New Roman"/>
          <w:sz w:val="24"/>
          <w:szCs w:val="24"/>
        </w:rPr>
      </w:pPr>
      <w:r w:rsidRPr="009952C0">
        <w:rPr>
          <w:rFonts w:ascii="Times New Roman" w:hAnsi="Times New Roman"/>
          <w:bCs/>
          <w:sz w:val="24"/>
          <w:szCs w:val="24"/>
        </w:rPr>
        <w:t>2.</w:t>
      </w:r>
      <w:r w:rsidRPr="009952C0">
        <w:rPr>
          <w:rFonts w:ascii="Times New Roman" w:hAnsi="Times New Roman"/>
          <w:bCs/>
          <w:iCs/>
          <w:sz w:val="24"/>
          <w:szCs w:val="24"/>
        </w:rPr>
        <w:t>10</w:t>
      </w:r>
      <w:r w:rsidRPr="009952C0">
        <w:rPr>
          <w:rFonts w:ascii="Times New Roman" w:hAnsi="Times New Roman"/>
          <w:b/>
          <w:bCs/>
          <w:iCs/>
          <w:sz w:val="24"/>
          <w:szCs w:val="24"/>
        </w:rPr>
        <w:t>.</w:t>
      </w:r>
      <w:r w:rsidRPr="009952C0">
        <w:rPr>
          <w:rFonts w:ascii="Times New Roman" w:hAnsi="Times New Roman"/>
          <w:sz w:val="24"/>
          <w:szCs w:val="24"/>
        </w:rPr>
        <w:t>Уменьшение или уве</w:t>
      </w:r>
      <w:r w:rsidR="00D940FE">
        <w:rPr>
          <w:rFonts w:ascii="Times New Roman" w:hAnsi="Times New Roman"/>
          <w:sz w:val="24"/>
          <w:szCs w:val="24"/>
        </w:rPr>
        <w:t>личение учебной нагрузки педагога дополнительного образования</w:t>
      </w:r>
      <w:r w:rsidRPr="009952C0">
        <w:rPr>
          <w:rFonts w:ascii="Times New Roman" w:hAnsi="Times New Roman"/>
          <w:sz w:val="24"/>
          <w:szCs w:val="24"/>
        </w:rPr>
        <w:t xml:space="preserve"> в течение учебного года по сравнению с учебной нагрузкой, оговоренной в трудовом договоре или при</w:t>
      </w:r>
      <w:r w:rsidRPr="009952C0">
        <w:rPr>
          <w:rFonts w:ascii="Times New Roman" w:hAnsi="Times New Roman"/>
          <w:sz w:val="24"/>
          <w:szCs w:val="24"/>
        </w:rPr>
        <w:softHyphen/>
        <w:t xml:space="preserve">казе директора </w:t>
      </w:r>
      <w:r w:rsidR="00D940FE">
        <w:rPr>
          <w:rFonts w:ascii="Times New Roman" w:hAnsi="Times New Roman"/>
          <w:sz w:val="24"/>
          <w:szCs w:val="24"/>
        </w:rPr>
        <w:t>учреждения</w:t>
      </w:r>
      <w:r w:rsidRPr="009952C0">
        <w:rPr>
          <w:rFonts w:ascii="Times New Roman" w:hAnsi="Times New Roman"/>
          <w:sz w:val="24"/>
          <w:szCs w:val="24"/>
        </w:rPr>
        <w:t>, возможны только:</w:t>
      </w:r>
    </w:p>
    <w:p w:rsidR="00E74163" w:rsidRPr="009952C0" w:rsidRDefault="00E74163" w:rsidP="00254D2C">
      <w:pPr>
        <w:spacing w:after="0" w:line="240" w:lineRule="auto"/>
        <w:jc w:val="both"/>
        <w:rPr>
          <w:rFonts w:ascii="Times New Roman" w:hAnsi="Times New Roman"/>
          <w:sz w:val="24"/>
          <w:szCs w:val="24"/>
        </w:rPr>
      </w:pPr>
      <w:r w:rsidRPr="009952C0">
        <w:rPr>
          <w:rFonts w:ascii="Times New Roman" w:hAnsi="Times New Roman"/>
          <w:i/>
          <w:iCs/>
          <w:sz w:val="24"/>
          <w:szCs w:val="24"/>
        </w:rPr>
        <w:t>а)</w:t>
      </w:r>
      <w:r w:rsidRPr="009952C0">
        <w:rPr>
          <w:rFonts w:ascii="Times New Roman" w:hAnsi="Times New Roman"/>
          <w:sz w:val="24"/>
          <w:szCs w:val="24"/>
        </w:rPr>
        <w:t xml:space="preserve"> по взаимному согласию сторон;</w:t>
      </w:r>
    </w:p>
    <w:p w:rsidR="00E74163" w:rsidRPr="009952C0" w:rsidRDefault="00AF7893" w:rsidP="00254D2C">
      <w:pPr>
        <w:spacing w:after="0" w:line="240" w:lineRule="auto"/>
        <w:jc w:val="both"/>
        <w:rPr>
          <w:rFonts w:ascii="Times New Roman" w:hAnsi="Times New Roman"/>
          <w:sz w:val="24"/>
          <w:szCs w:val="24"/>
        </w:rPr>
      </w:pPr>
      <w:r w:rsidRPr="009952C0">
        <w:rPr>
          <w:rFonts w:ascii="Times New Roman" w:hAnsi="Times New Roman"/>
          <w:i/>
          <w:iCs/>
          <w:sz w:val="24"/>
          <w:szCs w:val="24"/>
        </w:rPr>
        <w:t>б)</w:t>
      </w:r>
      <w:r w:rsidR="00E74163" w:rsidRPr="009952C0">
        <w:rPr>
          <w:rFonts w:ascii="Times New Roman" w:hAnsi="Times New Roman"/>
          <w:i/>
          <w:iCs/>
          <w:sz w:val="24"/>
          <w:szCs w:val="24"/>
        </w:rPr>
        <w:t xml:space="preserve"> </w:t>
      </w:r>
      <w:r w:rsidR="00E74163" w:rsidRPr="009952C0">
        <w:rPr>
          <w:rFonts w:ascii="Times New Roman" w:hAnsi="Times New Roman"/>
          <w:iCs/>
          <w:sz w:val="24"/>
          <w:szCs w:val="24"/>
        </w:rPr>
        <w:t>по</w:t>
      </w:r>
      <w:r w:rsidR="00E74163" w:rsidRPr="009952C0">
        <w:rPr>
          <w:rFonts w:ascii="Times New Roman" w:hAnsi="Times New Roman"/>
          <w:sz w:val="24"/>
          <w:szCs w:val="24"/>
        </w:rPr>
        <w:t xml:space="preserve"> инициативе работодателя в случаях:</w:t>
      </w:r>
    </w:p>
    <w:p w:rsidR="0076615C" w:rsidRPr="00772B22" w:rsidRDefault="00254D2C" w:rsidP="00CB7FF6">
      <w:pPr>
        <w:widowControl w:val="0"/>
        <w:adjustRightInd w:val="0"/>
        <w:spacing w:after="0" w:line="256" w:lineRule="auto"/>
        <w:ind w:firstLine="851"/>
        <w:jc w:val="both"/>
        <w:rPr>
          <w:rFonts w:ascii="Times New Roman" w:hAnsi="Times New Roman"/>
          <w:sz w:val="24"/>
          <w:szCs w:val="24"/>
        </w:rPr>
      </w:pPr>
      <w:r>
        <w:rPr>
          <w:rFonts w:ascii="Times New Roman" w:hAnsi="Times New Roman"/>
          <w:sz w:val="24"/>
          <w:szCs w:val="24"/>
        </w:rPr>
        <w:t xml:space="preserve">- </w:t>
      </w:r>
      <w:r w:rsidR="00E74163" w:rsidRPr="00772B22">
        <w:rPr>
          <w:rFonts w:ascii="Times New Roman" w:hAnsi="Times New Roman"/>
          <w:sz w:val="24"/>
          <w:szCs w:val="24"/>
        </w:rPr>
        <w:t>уменьшения количества часов по учебным планам и программам, сокраще</w:t>
      </w:r>
      <w:r w:rsidR="00E74163" w:rsidRPr="00772B22">
        <w:rPr>
          <w:rFonts w:ascii="Times New Roman" w:hAnsi="Times New Roman"/>
          <w:sz w:val="24"/>
          <w:szCs w:val="24"/>
        </w:rPr>
        <w:softHyphen/>
        <w:t xml:space="preserve">ния количества </w:t>
      </w:r>
      <w:r w:rsidR="00E601A3">
        <w:rPr>
          <w:rFonts w:ascii="Times New Roman" w:hAnsi="Times New Roman"/>
          <w:sz w:val="24"/>
          <w:szCs w:val="24"/>
        </w:rPr>
        <w:t xml:space="preserve">объединений </w:t>
      </w:r>
      <w:r w:rsidR="00E74163" w:rsidRPr="00772B22">
        <w:rPr>
          <w:rFonts w:ascii="Times New Roman" w:hAnsi="Times New Roman"/>
          <w:sz w:val="24"/>
          <w:szCs w:val="24"/>
        </w:rPr>
        <w:t>(групп)</w:t>
      </w:r>
      <w:r w:rsidR="0076615C" w:rsidRPr="00772B22">
        <w:rPr>
          <w:rFonts w:ascii="Times New Roman" w:hAnsi="Times New Roman"/>
          <w:sz w:val="24"/>
          <w:szCs w:val="24"/>
        </w:rPr>
        <w:t>.</w:t>
      </w:r>
    </w:p>
    <w:p w:rsidR="00E74163" w:rsidRPr="0076615C" w:rsidRDefault="00254D2C" w:rsidP="00CB7FF6">
      <w:pPr>
        <w:widowControl w:val="0"/>
        <w:adjustRightInd w:val="0"/>
        <w:spacing w:after="0" w:line="256" w:lineRule="auto"/>
        <w:ind w:firstLine="851"/>
        <w:jc w:val="both"/>
        <w:rPr>
          <w:rFonts w:ascii="Times New Roman" w:hAnsi="Times New Roman"/>
          <w:sz w:val="24"/>
          <w:szCs w:val="24"/>
        </w:rPr>
      </w:pPr>
      <w:r>
        <w:rPr>
          <w:rFonts w:ascii="Times New Roman" w:hAnsi="Times New Roman"/>
          <w:sz w:val="24"/>
          <w:szCs w:val="24"/>
        </w:rPr>
        <w:t xml:space="preserve">- </w:t>
      </w:r>
      <w:r w:rsidR="00E74163" w:rsidRPr="0076615C">
        <w:rPr>
          <w:rFonts w:ascii="Times New Roman" w:hAnsi="Times New Roman"/>
          <w:sz w:val="24"/>
          <w:szCs w:val="24"/>
        </w:rPr>
        <w:t>временного увеличения объема учебной нагрузки в связи с производственной необходимостью (для замещения временно отсутствующего работника  при этом продолжительность выполнения работником без его согласия увеличенной учебной нагруз</w:t>
      </w:r>
      <w:r w:rsidR="00E74163" w:rsidRPr="0076615C">
        <w:rPr>
          <w:rFonts w:ascii="Times New Roman" w:hAnsi="Times New Roman"/>
          <w:sz w:val="24"/>
          <w:szCs w:val="24"/>
        </w:rPr>
        <w:softHyphen/>
        <w:t>ки в таком случае не может превышать одного месяца в течение календарного года);</w:t>
      </w:r>
    </w:p>
    <w:p w:rsidR="00E74163" w:rsidRPr="009952C0" w:rsidRDefault="00254D2C" w:rsidP="00CB7FF6">
      <w:pPr>
        <w:widowControl w:val="0"/>
        <w:adjustRightInd w:val="0"/>
        <w:spacing w:after="0" w:line="256" w:lineRule="auto"/>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простоя, когда работникам поручается с учетом их специальности и квалифи</w:t>
      </w:r>
      <w:r w:rsidR="00E74163" w:rsidRPr="009952C0">
        <w:rPr>
          <w:rFonts w:ascii="Times New Roman" w:hAnsi="Times New Roman"/>
          <w:sz w:val="24"/>
          <w:szCs w:val="24"/>
        </w:rPr>
        <w:softHyphen/>
        <w:t>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E74163" w:rsidRPr="009952C0" w:rsidRDefault="00254D2C" w:rsidP="00CB7FF6">
      <w:pPr>
        <w:widowControl w:val="0"/>
        <w:adjustRightInd w:val="0"/>
        <w:spacing w:after="0" w:line="256" w:lineRule="auto"/>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восстановления на работе </w:t>
      </w:r>
      <w:r w:rsidR="00287FAD">
        <w:rPr>
          <w:rFonts w:ascii="Times New Roman" w:hAnsi="Times New Roman"/>
          <w:sz w:val="24"/>
          <w:szCs w:val="24"/>
        </w:rPr>
        <w:t>педагога дополнительного образования</w:t>
      </w:r>
      <w:r w:rsidR="00E74163" w:rsidRPr="009952C0">
        <w:rPr>
          <w:rFonts w:ascii="Times New Roman" w:hAnsi="Times New Roman"/>
          <w:sz w:val="24"/>
          <w:szCs w:val="24"/>
        </w:rPr>
        <w:t>, ранее выполнявшего эту учебную нагрузку;</w:t>
      </w:r>
    </w:p>
    <w:p w:rsidR="00E74163" w:rsidRPr="00AC3314" w:rsidRDefault="00254D2C" w:rsidP="00CB7FF6">
      <w:pPr>
        <w:widowControl w:val="0"/>
        <w:adjustRightInd w:val="0"/>
        <w:spacing w:after="0" w:line="256" w:lineRule="auto"/>
        <w:ind w:firstLine="851"/>
        <w:jc w:val="both"/>
        <w:rPr>
          <w:rFonts w:ascii="Times New Roman" w:hAnsi="Times New Roman"/>
          <w:sz w:val="24"/>
          <w:szCs w:val="24"/>
        </w:rPr>
      </w:pPr>
      <w:r w:rsidRPr="00AC3314">
        <w:rPr>
          <w:rFonts w:ascii="Times New Roman" w:hAnsi="Times New Roman"/>
          <w:sz w:val="24"/>
          <w:szCs w:val="24"/>
        </w:rPr>
        <w:t xml:space="preserve">- </w:t>
      </w:r>
      <w:r w:rsidR="00E74163" w:rsidRPr="00AC3314">
        <w:rPr>
          <w:rFonts w:ascii="Times New Roman" w:hAnsi="Times New Roman"/>
          <w:sz w:val="24"/>
          <w:szCs w:val="24"/>
        </w:rPr>
        <w:t>возвращения на работу женщины, прервавшей отпуск по уходу за ребенком до достижений им возраста трех лет ил</w:t>
      </w:r>
      <w:r w:rsidR="00772B22" w:rsidRPr="00AC3314">
        <w:rPr>
          <w:rFonts w:ascii="Times New Roman" w:hAnsi="Times New Roman"/>
          <w:sz w:val="24"/>
          <w:szCs w:val="24"/>
        </w:rPr>
        <w:t>и после окончания этого отпуска;</w:t>
      </w:r>
    </w:p>
    <w:p w:rsidR="00772B22" w:rsidRPr="009952C0" w:rsidRDefault="00254D2C" w:rsidP="00CB7FF6">
      <w:pPr>
        <w:widowControl w:val="0"/>
        <w:adjustRightInd w:val="0"/>
        <w:spacing w:after="0" w:line="256" w:lineRule="auto"/>
        <w:ind w:firstLine="708"/>
        <w:jc w:val="both"/>
        <w:rPr>
          <w:rFonts w:ascii="Times New Roman" w:hAnsi="Times New Roman"/>
          <w:sz w:val="24"/>
          <w:szCs w:val="24"/>
        </w:rPr>
      </w:pPr>
      <w:r>
        <w:rPr>
          <w:rFonts w:ascii="Times New Roman" w:hAnsi="Times New Roman"/>
          <w:sz w:val="24"/>
          <w:szCs w:val="24"/>
        </w:rPr>
        <w:t xml:space="preserve">- </w:t>
      </w:r>
      <w:r w:rsidR="00772B22">
        <w:rPr>
          <w:rFonts w:ascii="Times New Roman" w:hAnsi="Times New Roman"/>
          <w:sz w:val="24"/>
          <w:szCs w:val="24"/>
        </w:rPr>
        <w:t>возвращение педагогического работника из длительного отпуска.</w:t>
      </w:r>
    </w:p>
    <w:p w:rsidR="00E74163" w:rsidRPr="009952C0" w:rsidRDefault="00E74163" w:rsidP="00FD6B9C">
      <w:pPr>
        <w:spacing w:after="0" w:line="256" w:lineRule="auto"/>
        <w:ind w:firstLine="708"/>
        <w:jc w:val="both"/>
        <w:rPr>
          <w:rFonts w:ascii="Times New Roman" w:hAnsi="Times New Roman"/>
          <w:sz w:val="24"/>
          <w:szCs w:val="24"/>
        </w:rPr>
      </w:pPr>
      <w:r w:rsidRPr="009952C0">
        <w:rPr>
          <w:rFonts w:ascii="Times New Roman" w:hAnsi="Times New Roman"/>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E74163" w:rsidRPr="009952C0" w:rsidRDefault="00E74163" w:rsidP="00FD6B9C">
      <w:pPr>
        <w:spacing w:after="0" w:line="256" w:lineRule="auto"/>
        <w:ind w:firstLine="708"/>
        <w:jc w:val="both"/>
        <w:rPr>
          <w:rFonts w:ascii="Times New Roman" w:hAnsi="Times New Roman"/>
          <w:sz w:val="24"/>
          <w:szCs w:val="24"/>
        </w:rPr>
      </w:pPr>
      <w:proofErr w:type="gramStart"/>
      <w:r w:rsidRPr="009952C0">
        <w:rPr>
          <w:rFonts w:ascii="Times New Roman" w:hAnsi="Times New Roman"/>
          <w:bCs/>
          <w:iCs/>
          <w:sz w:val="24"/>
          <w:szCs w:val="24"/>
        </w:rPr>
        <w:t>2.11</w:t>
      </w:r>
      <w:r w:rsidRPr="009952C0">
        <w:rPr>
          <w:rFonts w:ascii="Times New Roman" w:hAnsi="Times New Roman"/>
          <w:b/>
          <w:bCs/>
          <w:iCs/>
          <w:sz w:val="24"/>
          <w:szCs w:val="24"/>
        </w:rPr>
        <w:t>.</w:t>
      </w:r>
      <w:r w:rsidRPr="009952C0">
        <w:rPr>
          <w:rFonts w:ascii="Times New Roman" w:hAnsi="Times New Roman"/>
          <w:sz w:val="24"/>
          <w:szCs w:val="24"/>
        </w:rPr>
        <w:t>По инициативе работодателя изменение существенных условий трудового договора допускается, как правило, только на новый учебный год в связи с измене</w:t>
      </w:r>
      <w:r w:rsidRPr="009952C0">
        <w:rPr>
          <w:rFonts w:ascii="Times New Roman" w:hAnsi="Times New Roman"/>
          <w:sz w:val="24"/>
          <w:szCs w:val="24"/>
        </w:rPr>
        <w:softHyphen/>
        <w:t>ниями организационных или технологических условий труда (изменение числа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w:t>
      </w:r>
      <w:proofErr w:type="gramEnd"/>
      <w:r w:rsidRPr="009952C0">
        <w:rPr>
          <w:rFonts w:ascii="Times New Roman" w:hAnsi="Times New Roman"/>
          <w:sz w:val="24"/>
          <w:szCs w:val="24"/>
        </w:rPr>
        <w:t xml:space="preserve"> его трудовой функции (работы по определенной специальности, квалификации или должности) </w:t>
      </w:r>
      <w:r w:rsidRPr="009952C0">
        <w:rPr>
          <w:rFonts w:ascii="Times New Roman" w:hAnsi="Times New Roman"/>
          <w:i/>
          <w:iCs/>
          <w:sz w:val="24"/>
          <w:szCs w:val="24"/>
        </w:rPr>
        <w:t>(ст. 73 ТК</w:t>
      </w:r>
      <w:r w:rsidR="009A5B54" w:rsidRPr="009952C0">
        <w:rPr>
          <w:rFonts w:ascii="Times New Roman" w:hAnsi="Times New Roman"/>
          <w:i/>
          <w:iCs/>
          <w:sz w:val="24"/>
          <w:szCs w:val="24"/>
        </w:rPr>
        <w:t xml:space="preserve"> </w:t>
      </w:r>
      <w:r w:rsidRPr="009952C0">
        <w:rPr>
          <w:rFonts w:ascii="Times New Roman" w:hAnsi="Times New Roman"/>
          <w:i/>
          <w:iCs/>
          <w:sz w:val="24"/>
          <w:szCs w:val="24"/>
        </w:rPr>
        <w:t>РФ).</w:t>
      </w:r>
    </w:p>
    <w:p w:rsidR="00E74163" w:rsidRPr="009952C0" w:rsidRDefault="00E74163" w:rsidP="00744A6C">
      <w:pPr>
        <w:spacing w:after="0" w:line="256" w:lineRule="auto"/>
        <w:ind w:firstLine="708"/>
        <w:jc w:val="both"/>
        <w:rPr>
          <w:rFonts w:ascii="Times New Roman" w:hAnsi="Times New Roman"/>
          <w:sz w:val="24"/>
          <w:szCs w:val="24"/>
        </w:rPr>
      </w:pPr>
      <w:r w:rsidRPr="009952C0">
        <w:rPr>
          <w:rFonts w:ascii="Times New Roman" w:hAnsi="Times New Roman"/>
          <w:sz w:val="24"/>
          <w:szCs w:val="24"/>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E74163" w:rsidRPr="009952C0" w:rsidRDefault="00E74163" w:rsidP="00744A6C">
      <w:pPr>
        <w:spacing w:after="0" w:line="256" w:lineRule="auto"/>
        <w:ind w:firstLine="708"/>
        <w:jc w:val="both"/>
        <w:rPr>
          <w:rFonts w:ascii="Times New Roman" w:hAnsi="Times New Roman"/>
          <w:sz w:val="24"/>
          <w:szCs w:val="24"/>
        </w:rPr>
      </w:pPr>
      <w:r w:rsidRPr="009952C0">
        <w:rPr>
          <w:rFonts w:ascii="Times New Roman" w:hAnsi="Times New Roman"/>
          <w:sz w:val="24"/>
          <w:szCs w:val="24"/>
        </w:rPr>
        <w:t xml:space="preserve">О введении изменений существенных условий </w:t>
      </w:r>
      <w:r w:rsidR="00FD6B9C">
        <w:rPr>
          <w:rFonts w:ascii="Times New Roman" w:hAnsi="Times New Roman"/>
          <w:sz w:val="24"/>
          <w:szCs w:val="24"/>
        </w:rPr>
        <w:t>трудового договора работник дол</w:t>
      </w:r>
      <w:r w:rsidRPr="009952C0">
        <w:rPr>
          <w:rFonts w:ascii="Times New Roman" w:hAnsi="Times New Roman"/>
          <w:sz w:val="24"/>
          <w:szCs w:val="24"/>
        </w:rPr>
        <w:t>жен быть уведомлен работодателем в письменной форме не позднее</w:t>
      </w:r>
      <w:r w:rsidR="00C96A4E" w:rsidRPr="009952C0">
        <w:rPr>
          <w:rFonts w:ascii="Times New Roman" w:hAnsi="Times New Roman"/>
          <w:sz w:val="24"/>
          <w:szCs w:val="24"/>
        </w:rPr>
        <w:t xml:space="preserve">, </w:t>
      </w:r>
      <w:r w:rsidRPr="009952C0">
        <w:rPr>
          <w:rFonts w:ascii="Times New Roman" w:hAnsi="Times New Roman"/>
          <w:sz w:val="24"/>
          <w:szCs w:val="24"/>
        </w:rPr>
        <w:t xml:space="preserve"> чем за 2 меся</w:t>
      </w:r>
      <w:r w:rsidRPr="009952C0">
        <w:rPr>
          <w:rFonts w:ascii="Times New Roman" w:hAnsi="Times New Roman"/>
          <w:sz w:val="24"/>
          <w:szCs w:val="24"/>
        </w:rPr>
        <w:softHyphen/>
        <w:t>ца (</w:t>
      </w:r>
      <w:r w:rsidRPr="009952C0">
        <w:rPr>
          <w:rFonts w:ascii="Times New Roman" w:hAnsi="Times New Roman"/>
          <w:i/>
          <w:iCs/>
          <w:sz w:val="24"/>
          <w:szCs w:val="24"/>
          <w:lang w:val="en-US"/>
        </w:rPr>
        <w:t>cm</w:t>
      </w:r>
      <w:r w:rsidRPr="009952C0">
        <w:rPr>
          <w:rFonts w:ascii="Times New Roman" w:hAnsi="Times New Roman"/>
          <w:i/>
          <w:iCs/>
          <w:sz w:val="24"/>
          <w:szCs w:val="24"/>
        </w:rPr>
        <w:t>. 73, 162 ТК РФ).</w:t>
      </w:r>
      <w:r w:rsidRPr="009952C0">
        <w:rPr>
          <w:rFonts w:ascii="Times New Roman" w:hAnsi="Times New Roman"/>
          <w:sz w:val="24"/>
          <w:szCs w:val="24"/>
        </w:rPr>
        <w:t xml:space="preserve"> При этом работнику обеспечиваются гарантии при изменении учебной нагрузки в течение учебного года, предусмотренные </w:t>
      </w:r>
      <w:r w:rsidR="00215181" w:rsidRPr="009952C0">
        <w:rPr>
          <w:rFonts w:ascii="Times New Roman" w:hAnsi="Times New Roman"/>
          <w:sz w:val="24"/>
          <w:szCs w:val="24"/>
        </w:rPr>
        <w:t>Положением об оплате труда, выплат стимулирующего характера, порядке и размерах их премирования.</w:t>
      </w:r>
    </w:p>
    <w:p w:rsidR="00E74163" w:rsidRPr="009952C0" w:rsidRDefault="00E74163" w:rsidP="00744A6C">
      <w:pPr>
        <w:spacing w:after="0" w:line="256" w:lineRule="auto"/>
        <w:ind w:firstLine="708"/>
        <w:jc w:val="both"/>
        <w:rPr>
          <w:rFonts w:ascii="Times New Roman" w:hAnsi="Times New Roman"/>
          <w:sz w:val="24"/>
          <w:szCs w:val="24"/>
        </w:rPr>
      </w:pPr>
      <w:r w:rsidRPr="009952C0">
        <w:rPr>
          <w:rFonts w:ascii="Times New Roman" w:hAnsi="Times New Roman"/>
          <w:sz w:val="24"/>
          <w:szCs w:val="24"/>
        </w:rPr>
        <w:lastRenderedPageBreak/>
        <w:t>Если работник не согласен с продолжением р</w:t>
      </w:r>
      <w:r w:rsidR="00FD6B9C">
        <w:rPr>
          <w:rFonts w:ascii="Times New Roman" w:hAnsi="Times New Roman"/>
          <w:sz w:val="24"/>
          <w:szCs w:val="24"/>
        </w:rPr>
        <w:t>аботы в новых условиях, то рабо</w:t>
      </w:r>
      <w:r w:rsidRPr="009952C0">
        <w:rPr>
          <w:rFonts w:ascii="Times New Roman" w:hAnsi="Times New Roman"/>
          <w:sz w:val="24"/>
          <w:szCs w:val="24"/>
        </w:rPr>
        <w:t>тодатель обязан в письменной форме предложить ему иную имеющуюся в у</w:t>
      </w:r>
      <w:r w:rsidR="00FD6B9C">
        <w:rPr>
          <w:rFonts w:ascii="Times New Roman" w:hAnsi="Times New Roman"/>
          <w:sz w:val="24"/>
          <w:szCs w:val="24"/>
        </w:rPr>
        <w:t>чрежде</w:t>
      </w:r>
      <w:r w:rsidRPr="009952C0">
        <w:rPr>
          <w:rFonts w:ascii="Times New Roman" w:hAnsi="Times New Roman"/>
          <w:sz w:val="24"/>
          <w:szCs w:val="24"/>
        </w:rPr>
        <w:t>нии работу, соответствующую его квалификации и состоянию здоровья</w:t>
      </w:r>
      <w:r w:rsidR="00FD6B9C">
        <w:rPr>
          <w:rFonts w:ascii="Times New Roman" w:hAnsi="Times New Roman"/>
          <w:sz w:val="24"/>
          <w:szCs w:val="24"/>
        </w:rPr>
        <w:t xml:space="preserve"> (п.7 части первой ст.77 ТК РФ)</w:t>
      </w:r>
      <w:r w:rsidRPr="009952C0">
        <w:rPr>
          <w:rFonts w:ascii="Times New Roman" w:hAnsi="Times New Roman"/>
          <w:sz w:val="24"/>
          <w:szCs w:val="24"/>
        </w:rPr>
        <w:t>.</w:t>
      </w:r>
    </w:p>
    <w:p w:rsidR="00E74163"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bCs/>
          <w:sz w:val="24"/>
          <w:szCs w:val="24"/>
        </w:rPr>
        <w:t>2.</w:t>
      </w:r>
      <w:r w:rsidRPr="009952C0">
        <w:rPr>
          <w:rFonts w:ascii="Times New Roman" w:hAnsi="Times New Roman"/>
          <w:bCs/>
          <w:iCs/>
          <w:sz w:val="24"/>
          <w:szCs w:val="24"/>
        </w:rPr>
        <w:t>12.</w:t>
      </w:r>
      <w:r w:rsidRPr="009952C0">
        <w:rPr>
          <w:rFonts w:ascii="Times New Roman" w:hAnsi="Times New Roman"/>
          <w:sz w:val="24"/>
          <w:szCs w:val="24"/>
        </w:rPr>
        <w:t>Работодатель или его полн</w:t>
      </w:r>
      <w:r w:rsidR="009A5B54" w:rsidRPr="009952C0">
        <w:rPr>
          <w:rFonts w:ascii="Times New Roman" w:hAnsi="Times New Roman"/>
          <w:sz w:val="24"/>
          <w:szCs w:val="24"/>
        </w:rPr>
        <w:t xml:space="preserve">омочный представитель обязан </w:t>
      </w:r>
      <w:r w:rsidR="009A5B54" w:rsidRPr="009952C0">
        <w:rPr>
          <w:rFonts w:ascii="Times New Roman" w:hAnsi="Times New Roman"/>
          <w:b/>
          <w:sz w:val="24"/>
          <w:szCs w:val="24"/>
        </w:rPr>
        <w:t>до  заключе</w:t>
      </w:r>
      <w:r w:rsidR="009A5B54" w:rsidRPr="009952C0">
        <w:rPr>
          <w:rFonts w:ascii="Times New Roman" w:hAnsi="Times New Roman"/>
          <w:b/>
          <w:sz w:val="24"/>
          <w:szCs w:val="24"/>
        </w:rPr>
        <w:softHyphen/>
        <w:t>ния</w:t>
      </w:r>
      <w:r w:rsidRPr="009952C0">
        <w:rPr>
          <w:rFonts w:ascii="Times New Roman" w:hAnsi="Times New Roman"/>
          <w:sz w:val="24"/>
          <w:szCs w:val="24"/>
        </w:rPr>
        <w:t xml:space="preserve"> трудового договора с работником ознакомить его под роспись с настоящим коллективным договором, Уставом </w:t>
      </w:r>
      <w:r w:rsidR="00C27D4D">
        <w:rPr>
          <w:rFonts w:ascii="Times New Roman" w:hAnsi="Times New Roman"/>
          <w:sz w:val="24"/>
          <w:szCs w:val="24"/>
        </w:rPr>
        <w:t>учреждения</w:t>
      </w:r>
      <w:r w:rsidRPr="009952C0">
        <w:rPr>
          <w:rFonts w:ascii="Times New Roman" w:hAnsi="Times New Roman"/>
          <w:sz w:val="24"/>
          <w:szCs w:val="24"/>
        </w:rPr>
        <w:t>, правилами внутреннего трудового распорядка</w:t>
      </w:r>
      <w:r w:rsidR="00C96A4E" w:rsidRPr="009952C0">
        <w:rPr>
          <w:rFonts w:ascii="Times New Roman" w:hAnsi="Times New Roman"/>
          <w:sz w:val="24"/>
          <w:szCs w:val="24"/>
        </w:rPr>
        <w:t xml:space="preserve"> </w:t>
      </w:r>
      <w:r w:rsidRPr="009952C0">
        <w:rPr>
          <w:rFonts w:ascii="Times New Roman" w:hAnsi="Times New Roman"/>
          <w:sz w:val="24"/>
          <w:szCs w:val="24"/>
        </w:rPr>
        <w:t xml:space="preserve">и иными локальными нормативными актами, действующими в </w:t>
      </w:r>
      <w:r w:rsidR="00C27D4D">
        <w:rPr>
          <w:rFonts w:ascii="Times New Roman" w:hAnsi="Times New Roman"/>
          <w:sz w:val="24"/>
          <w:szCs w:val="24"/>
        </w:rPr>
        <w:t xml:space="preserve">учреждении </w:t>
      </w:r>
      <w:r w:rsidR="009A5B54" w:rsidRPr="009952C0">
        <w:rPr>
          <w:rFonts w:ascii="Times New Roman" w:hAnsi="Times New Roman"/>
          <w:sz w:val="24"/>
          <w:szCs w:val="24"/>
        </w:rPr>
        <w:t>(ст. 68 ТК РФ)</w:t>
      </w:r>
      <w:r w:rsidRPr="009952C0">
        <w:rPr>
          <w:rFonts w:ascii="Times New Roman" w:hAnsi="Times New Roman"/>
          <w:sz w:val="24"/>
          <w:szCs w:val="24"/>
        </w:rPr>
        <w:t>.</w:t>
      </w:r>
    </w:p>
    <w:p w:rsidR="009A5B54" w:rsidRPr="009952C0" w:rsidRDefault="00FD6B9C" w:rsidP="00CB7FF6">
      <w:pPr>
        <w:spacing w:after="0" w:line="256" w:lineRule="auto"/>
        <w:ind w:firstLine="851"/>
        <w:jc w:val="both"/>
        <w:rPr>
          <w:rFonts w:ascii="Times New Roman" w:hAnsi="Times New Roman"/>
          <w:sz w:val="24"/>
          <w:szCs w:val="24"/>
        </w:rPr>
      </w:pPr>
      <w:r>
        <w:rPr>
          <w:rFonts w:ascii="Times New Roman" w:hAnsi="Times New Roman"/>
          <w:sz w:val="24"/>
          <w:szCs w:val="24"/>
        </w:rPr>
        <w:t>2.13.</w:t>
      </w:r>
      <w:r w:rsidR="009A5B54" w:rsidRPr="009952C0">
        <w:rPr>
          <w:rFonts w:ascii="Times New Roman" w:hAnsi="Times New Roman"/>
          <w:sz w:val="24"/>
          <w:szCs w:val="24"/>
        </w:rPr>
        <w:t xml:space="preserve">При оформлении трудового договора наименование должности работника указывается в точном соответствии со штатным расписанием </w:t>
      </w:r>
      <w:r w:rsidR="004D533D">
        <w:rPr>
          <w:rFonts w:ascii="Times New Roman" w:hAnsi="Times New Roman"/>
          <w:sz w:val="24"/>
          <w:szCs w:val="24"/>
        </w:rPr>
        <w:t>учреждения</w:t>
      </w:r>
      <w:r w:rsidR="009A5B54" w:rsidRPr="009952C0">
        <w:rPr>
          <w:rFonts w:ascii="Times New Roman" w:hAnsi="Times New Roman"/>
          <w:sz w:val="24"/>
          <w:szCs w:val="24"/>
        </w:rPr>
        <w:t xml:space="preserve">, составленным на основе тарифно-квалификационных характеристик </w:t>
      </w:r>
      <w:proofErr w:type="gramStart"/>
      <w:r w:rsidR="009A5B54" w:rsidRPr="009952C0">
        <w:rPr>
          <w:rFonts w:ascii="Times New Roman" w:hAnsi="Times New Roman"/>
          <w:sz w:val="24"/>
          <w:szCs w:val="24"/>
        </w:rPr>
        <w:t>должностей работников учреждений образования Российской Федерации</w:t>
      </w:r>
      <w:proofErr w:type="gramEnd"/>
      <w:r w:rsidR="009A5B54" w:rsidRPr="009952C0">
        <w:rPr>
          <w:rFonts w:ascii="Times New Roman" w:hAnsi="Times New Roman"/>
          <w:sz w:val="24"/>
          <w:szCs w:val="24"/>
        </w:rPr>
        <w:t>.</w:t>
      </w:r>
    </w:p>
    <w:p w:rsidR="00E74163"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bCs/>
          <w:sz w:val="24"/>
          <w:szCs w:val="24"/>
        </w:rPr>
        <w:t>2.</w:t>
      </w:r>
      <w:r w:rsidR="009A5B54" w:rsidRPr="009952C0">
        <w:rPr>
          <w:rFonts w:ascii="Times New Roman" w:hAnsi="Times New Roman"/>
          <w:bCs/>
          <w:iCs/>
          <w:sz w:val="24"/>
          <w:szCs w:val="24"/>
        </w:rPr>
        <w:t>14</w:t>
      </w:r>
      <w:r w:rsidRPr="009952C0">
        <w:rPr>
          <w:rFonts w:ascii="Times New Roman" w:hAnsi="Times New Roman"/>
          <w:bCs/>
          <w:iCs/>
          <w:sz w:val="24"/>
          <w:szCs w:val="24"/>
        </w:rPr>
        <w:t>.</w:t>
      </w:r>
      <w:r w:rsidRPr="009952C0">
        <w:rPr>
          <w:rFonts w:ascii="Times New Roman" w:hAnsi="Times New Roman"/>
          <w:sz w:val="24"/>
          <w:szCs w:val="24"/>
        </w:rPr>
        <w:t>Прекращение трудового договора с работником может производиться толь</w:t>
      </w:r>
      <w:r w:rsidRPr="009952C0">
        <w:rPr>
          <w:rFonts w:ascii="Times New Roman" w:hAnsi="Times New Roman"/>
          <w:sz w:val="24"/>
          <w:szCs w:val="24"/>
        </w:rPr>
        <w:softHyphen/>
        <w:t xml:space="preserve">ко по основаниям, предусмотренным ТК РФ и иными федеральными законами </w:t>
      </w:r>
      <w:r w:rsidRPr="009952C0">
        <w:rPr>
          <w:rFonts w:ascii="Times New Roman" w:hAnsi="Times New Roman"/>
          <w:i/>
          <w:iCs/>
          <w:sz w:val="24"/>
          <w:szCs w:val="24"/>
        </w:rPr>
        <w:t>(</w:t>
      </w:r>
      <w:r w:rsidRPr="009952C0">
        <w:rPr>
          <w:rFonts w:ascii="Times New Roman" w:hAnsi="Times New Roman"/>
          <w:i/>
          <w:iCs/>
          <w:sz w:val="24"/>
          <w:szCs w:val="24"/>
          <w:lang w:val="en-US"/>
        </w:rPr>
        <w:t>cm</w:t>
      </w:r>
      <w:r w:rsidR="00F042E4">
        <w:rPr>
          <w:rFonts w:ascii="Times New Roman" w:hAnsi="Times New Roman"/>
          <w:i/>
          <w:iCs/>
          <w:sz w:val="24"/>
          <w:szCs w:val="24"/>
        </w:rPr>
        <w:t>. 77 ТК РФ)</w:t>
      </w:r>
      <w:r w:rsidRPr="009952C0">
        <w:rPr>
          <w:rFonts w:ascii="Times New Roman" w:hAnsi="Times New Roman"/>
          <w:i/>
          <w:iCs/>
          <w:sz w:val="24"/>
          <w:szCs w:val="24"/>
        </w:rPr>
        <w:t>.</w:t>
      </w:r>
    </w:p>
    <w:p w:rsidR="00A36E57" w:rsidRDefault="00E74163" w:rsidP="00A36E57">
      <w:pPr>
        <w:spacing w:after="0" w:line="256" w:lineRule="auto"/>
        <w:ind w:right="-2" w:firstLine="709"/>
        <w:jc w:val="both"/>
        <w:rPr>
          <w:rFonts w:ascii="Times New Roman" w:hAnsi="Times New Roman"/>
          <w:bCs/>
          <w:i/>
          <w:sz w:val="24"/>
          <w:szCs w:val="24"/>
        </w:rPr>
      </w:pPr>
      <w:r w:rsidRPr="009952C0">
        <w:rPr>
          <w:rFonts w:ascii="Times New Roman" w:hAnsi="Times New Roman"/>
          <w:b/>
          <w:bCs/>
          <w:sz w:val="24"/>
          <w:szCs w:val="24"/>
        </w:rPr>
        <w:t> </w:t>
      </w:r>
      <w:r w:rsidR="00A36E57">
        <w:rPr>
          <w:rFonts w:ascii="Times New Roman" w:hAnsi="Times New Roman"/>
          <w:b/>
          <w:bCs/>
          <w:sz w:val="24"/>
          <w:szCs w:val="24"/>
        </w:rPr>
        <w:tab/>
      </w:r>
      <w:r w:rsidRPr="009952C0">
        <w:rPr>
          <w:rFonts w:ascii="Times New Roman" w:hAnsi="Times New Roman"/>
          <w:bCs/>
          <w:i/>
          <w:sz w:val="24"/>
          <w:szCs w:val="24"/>
        </w:rPr>
        <w:t xml:space="preserve">Работники обязуются: </w:t>
      </w:r>
    </w:p>
    <w:p w:rsidR="00A36E57" w:rsidRDefault="009A5B54" w:rsidP="00CB7FF6">
      <w:pPr>
        <w:spacing w:after="0" w:line="256" w:lineRule="auto"/>
        <w:ind w:right="-2" w:firstLine="851"/>
        <w:jc w:val="both"/>
        <w:rPr>
          <w:rFonts w:ascii="Times New Roman" w:hAnsi="Times New Roman"/>
          <w:bCs/>
          <w:i/>
          <w:sz w:val="24"/>
          <w:szCs w:val="24"/>
        </w:rPr>
      </w:pPr>
      <w:r w:rsidRPr="009952C0">
        <w:rPr>
          <w:rFonts w:ascii="Times New Roman" w:hAnsi="Times New Roman"/>
          <w:bCs/>
          <w:sz w:val="24"/>
          <w:szCs w:val="24"/>
        </w:rPr>
        <w:t>2.15</w:t>
      </w:r>
      <w:r w:rsidR="00FD6B9C">
        <w:rPr>
          <w:rFonts w:ascii="Times New Roman" w:hAnsi="Times New Roman"/>
          <w:bCs/>
          <w:sz w:val="24"/>
          <w:szCs w:val="24"/>
        </w:rPr>
        <w:t>.</w:t>
      </w:r>
      <w:r w:rsidR="00E74163" w:rsidRPr="009952C0">
        <w:rPr>
          <w:rFonts w:ascii="Times New Roman" w:hAnsi="Times New Roman"/>
          <w:bCs/>
          <w:sz w:val="24"/>
          <w:szCs w:val="24"/>
        </w:rPr>
        <w:t>Качественно и своевременно выполнять обязанности по трудовому договору и в</w:t>
      </w:r>
      <w:r w:rsidR="006B5409">
        <w:rPr>
          <w:rFonts w:ascii="Times New Roman" w:hAnsi="Times New Roman"/>
          <w:bCs/>
          <w:sz w:val="24"/>
          <w:szCs w:val="24"/>
        </w:rPr>
        <w:t xml:space="preserve">     </w:t>
      </w:r>
      <w:r w:rsidR="00E74163" w:rsidRPr="009952C0">
        <w:rPr>
          <w:rFonts w:ascii="Times New Roman" w:hAnsi="Times New Roman"/>
          <w:bCs/>
          <w:sz w:val="24"/>
          <w:szCs w:val="24"/>
        </w:rPr>
        <w:t xml:space="preserve"> соответствии с должностной  инструкцией.</w:t>
      </w:r>
    </w:p>
    <w:p w:rsidR="00A36E57" w:rsidRDefault="009A5B54" w:rsidP="00CB7FF6">
      <w:pPr>
        <w:spacing w:after="0" w:line="256" w:lineRule="auto"/>
        <w:ind w:right="-2" w:firstLine="851"/>
        <w:jc w:val="both"/>
        <w:rPr>
          <w:rFonts w:ascii="Times New Roman" w:hAnsi="Times New Roman"/>
          <w:bCs/>
          <w:sz w:val="24"/>
          <w:szCs w:val="24"/>
        </w:rPr>
      </w:pPr>
      <w:r w:rsidRPr="009952C0">
        <w:rPr>
          <w:rFonts w:ascii="Times New Roman" w:hAnsi="Times New Roman"/>
          <w:bCs/>
          <w:sz w:val="24"/>
          <w:szCs w:val="24"/>
        </w:rPr>
        <w:t>2.16</w:t>
      </w:r>
      <w:r w:rsidR="00FD6B9C">
        <w:rPr>
          <w:rFonts w:ascii="Times New Roman" w:hAnsi="Times New Roman"/>
          <w:bCs/>
          <w:sz w:val="24"/>
          <w:szCs w:val="24"/>
        </w:rPr>
        <w:t>.</w:t>
      </w:r>
      <w:r w:rsidR="00E74163" w:rsidRPr="009952C0">
        <w:rPr>
          <w:rFonts w:ascii="Times New Roman" w:hAnsi="Times New Roman"/>
          <w:bCs/>
          <w:sz w:val="24"/>
          <w:szCs w:val="24"/>
        </w:rPr>
        <w:t>Соблюдать правила внутреннего трудового распорядка, установленный режим труда, правила  и инструкции по охране труда</w:t>
      </w:r>
      <w:r w:rsidR="00A36E57">
        <w:rPr>
          <w:rFonts w:ascii="Times New Roman" w:hAnsi="Times New Roman"/>
          <w:bCs/>
          <w:sz w:val="24"/>
          <w:szCs w:val="24"/>
        </w:rPr>
        <w:t>.</w:t>
      </w:r>
    </w:p>
    <w:p w:rsidR="00A36E57" w:rsidRDefault="009A5B54" w:rsidP="00CB7FF6">
      <w:pPr>
        <w:spacing w:after="0" w:line="256" w:lineRule="auto"/>
        <w:ind w:right="-2" w:firstLine="851"/>
        <w:jc w:val="both"/>
        <w:rPr>
          <w:rFonts w:ascii="Times New Roman" w:hAnsi="Times New Roman"/>
          <w:bCs/>
          <w:i/>
          <w:sz w:val="24"/>
          <w:szCs w:val="24"/>
        </w:rPr>
      </w:pPr>
      <w:r w:rsidRPr="009952C0">
        <w:rPr>
          <w:rFonts w:ascii="Times New Roman" w:hAnsi="Times New Roman"/>
          <w:bCs/>
          <w:sz w:val="24"/>
          <w:szCs w:val="24"/>
        </w:rPr>
        <w:t>2.17</w:t>
      </w:r>
      <w:r w:rsidR="00FD6B9C">
        <w:rPr>
          <w:rFonts w:ascii="Times New Roman" w:hAnsi="Times New Roman"/>
          <w:bCs/>
          <w:sz w:val="24"/>
          <w:szCs w:val="24"/>
        </w:rPr>
        <w:t>.</w:t>
      </w:r>
      <w:r w:rsidR="00E74163" w:rsidRPr="009952C0">
        <w:rPr>
          <w:rFonts w:ascii="Times New Roman" w:hAnsi="Times New Roman"/>
          <w:bCs/>
          <w:sz w:val="24"/>
          <w:szCs w:val="24"/>
        </w:rPr>
        <w:t>Создавать  и сохранять  благоприятную атмосферу в коллективе, уважать  права друг друга.</w:t>
      </w:r>
    </w:p>
    <w:p w:rsidR="00F042E4" w:rsidRDefault="00F042E4" w:rsidP="00A36E57">
      <w:pPr>
        <w:spacing w:after="0" w:line="256" w:lineRule="auto"/>
        <w:ind w:right="-2" w:firstLine="709"/>
        <w:jc w:val="both"/>
        <w:rPr>
          <w:rFonts w:ascii="Times New Roman" w:hAnsi="Times New Roman"/>
          <w:b/>
          <w:bCs/>
          <w:sz w:val="24"/>
          <w:szCs w:val="24"/>
        </w:rPr>
      </w:pPr>
    </w:p>
    <w:p w:rsidR="00A36E57" w:rsidRDefault="00CB7FF6" w:rsidP="00F042E4">
      <w:pPr>
        <w:spacing w:after="0" w:line="256" w:lineRule="auto"/>
        <w:ind w:right="-2" w:firstLine="851"/>
        <w:jc w:val="both"/>
        <w:rPr>
          <w:rFonts w:ascii="Times New Roman" w:hAnsi="Times New Roman"/>
          <w:bCs/>
          <w:i/>
          <w:sz w:val="24"/>
          <w:szCs w:val="24"/>
        </w:rPr>
      </w:pPr>
      <w:r>
        <w:rPr>
          <w:rFonts w:ascii="Times New Roman" w:hAnsi="Times New Roman"/>
          <w:b/>
          <w:bCs/>
          <w:sz w:val="24"/>
          <w:szCs w:val="24"/>
        </w:rPr>
        <w:t>Статья 3</w:t>
      </w:r>
      <w:r w:rsidR="00E74163" w:rsidRPr="009952C0">
        <w:rPr>
          <w:rFonts w:ascii="Times New Roman" w:hAnsi="Times New Roman"/>
          <w:b/>
          <w:bCs/>
          <w:sz w:val="24"/>
          <w:szCs w:val="24"/>
        </w:rPr>
        <w:t>.</w:t>
      </w:r>
      <w:r>
        <w:rPr>
          <w:rFonts w:ascii="Times New Roman" w:hAnsi="Times New Roman"/>
          <w:b/>
          <w:bCs/>
          <w:sz w:val="24"/>
          <w:szCs w:val="24"/>
        </w:rPr>
        <w:t xml:space="preserve"> </w:t>
      </w:r>
      <w:r w:rsidR="00E74163" w:rsidRPr="009952C0">
        <w:rPr>
          <w:rFonts w:ascii="Times New Roman" w:hAnsi="Times New Roman"/>
          <w:b/>
          <w:sz w:val="24"/>
          <w:szCs w:val="24"/>
        </w:rPr>
        <w:t>Профессиональная подготовка, переподготовка и повышение квалификации работников</w:t>
      </w:r>
    </w:p>
    <w:p w:rsidR="0051175D" w:rsidRPr="00A36E57" w:rsidRDefault="0051175D" w:rsidP="00CB7FF6">
      <w:pPr>
        <w:spacing w:after="0" w:line="256" w:lineRule="auto"/>
        <w:ind w:right="-2" w:firstLine="851"/>
        <w:jc w:val="both"/>
        <w:rPr>
          <w:rFonts w:ascii="Times New Roman" w:hAnsi="Times New Roman"/>
          <w:bCs/>
          <w:i/>
          <w:sz w:val="24"/>
          <w:szCs w:val="24"/>
        </w:rPr>
      </w:pPr>
      <w:r w:rsidRPr="009952C0">
        <w:rPr>
          <w:rFonts w:ascii="Times New Roman" w:hAnsi="Times New Roman"/>
          <w:sz w:val="24"/>
          <w:szCs w:val="24"/>
        </w:rPr>
        <w:t>3.1.Стороны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w:t>
      </w:r>
    </w:p>
    <w:p w:rsidR="00E74163" w:rsidRPr="009952C0" w:rsidRDefault="00E74163" w:rsidP="00FD6B9C">
      <w:pPr>
        <w:tabs>
          <w:tab w:val="left" w:pos="9356"/>
        </w:tabs>
        <w:spacing w:after="0" w:line="240" w:lineRule="auto"/>
        <w:ind w:right="-2"/>
        <w:jc w:val="both"/>
        <w:rPr>
          <w:rFonts w:ascii="Times New Roman" w:hAnsi="Times New Roman"/>
          <w:sz w:val="24"/>
          <w:szCs w:val="24"/>
        </w:rPr>
      </w:pPr>
      <w:r w:rsidRPr="009952C0">
        <w:rPr>
          <w:rFonts w:ascii="Times New Roman" w:hAnsi="Times New Roman"/>
          <w:sz w:val="24"/>
          <w:szCs w:val="24"/>
        </w:rPr>
        <w:t>Стороны пришли к соглашению в том, что:</w:t>
      </w:r>
    </w:p>
    <w:p w:rsidR="00E74163" w:rsidRPr="009952C0" w:rsidRDefault="0051175D" w:rsidP="00CB7FF6">
      <w:pPr>
        <w:spacing w:after="0" w:line="256" w:lineRule="auto"/>
        <w:ind w:firstLine="851"/>
        <w:jc w:val="both"/>
        <w:rPr>
          <w:rFonts w:ascii="Times New Roman" w:hAnsi="Times New Roman"/>
          <w:sz w:val="24"/>
          <w:szCs w:val="24"/>
        </w:rPr>
      </w:pPr>
      <w:r w:rsidRPr="009952C0">
        <w:rPr>
          <w:rFonts w:ascii="Times New Roman" w:hAnsi="Times New Roman"/>
          <w:bCs/>
          <w:iCs/>
          <w:sz w:val="24"/>
          <w:szCs w:val="24"/>
        </w:rPr>
        <w:t>3.2</w:t>
      </w:r>
      <w:r w:rsidR="00E74163" w:rsidRPr="009952C0">
        <w:rPr>
          <w:rFonts w:ascii="Times New Roman" w:hAnsi="Times New Roman"/>
          <w:bCs/>
          <w:iCs/>
          <w:sz w:val="24"/>
          <w:szCs w:val="24"/>
        </w:rPr>
        <w:t>.</w:t>
      </w:r>
      <w:r w:rsidR="00E74163" w:rsidRPr="009952C0">
        <w:rPr>
          <w:rFonts w:ascii="Times New Roman" w:hAnsi="Times New Roman"/>
          <w:sz w:val="24"/>
          <w:szCs w:val="24"/>
        </w:rPr>
        <w:t xml:space="preserve">Работодатель определяет необходимость профессиональной подготовки и переподготовки кадров для нужд </w:t>
      </w:r>
      <w:r w:rsidR="000C1597">
        <w:rPr>
          <w:rFonts w:ascii="Times New Roman" w:hAnsi="Times New Roman"/>
          <w:sz w:val="24"/>
          <w:szCs w:val="24"/>
        </w:rPr>
        <w:t>учреждения</w:t>
      </w:r>
      <w:r w:rsidR="00E74163" w:rsidRPr="009952C0">
        <w:rPr>
          <w:rFonts w:ascii="Times New Roman" w:hAnsi="Times New Roman"/>
          <w:sz w:val="24"/>
          <w:szCs w:val="24"/>
        </w:rPr>
        <w:t>.</w:t>
      </w:r>
    </w:p>
    <w:p w:rsidR="00E74163"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bCs/>
          <w:iCs/>
          <w:sz w:val="24"/>
          <w:szCs w:val="24"/>
        </w:rPr>
        <w:t>3.</w:t>
      </w:r>
      <w:r w:rsidR="0051175D" w:rsidRPr="009952C0">
        <w:rPr>
          <w:rFonts w:ascii="Times New Roman" w:hAnsi="Times New Roman"/>
          <w:bCs/>
          <w:iCs/>
          <w:sz w:val="24"/>
          <w:szCs w:val="24"/>
        </w:rPr>
        <w:t>3</w:t>
      </w:r>
      <w:r w:rsidRPr="009952C0">
        <w:rPr>
          <w:rFonts w:ascii="Times New Roman" w:hAnsi="Times New Roman"/>
          <w:bCs/>
          <w:i/>
          <w:iCs/>
          <w:sz w:val="24"/>
          <w:szCs w:val="24"/>
        </w:rPr>
        <w:t>.</w:t>
      </w:r>
      <w:r w:rsidRPr="009952C0">
        <w:rPr>
          <w:rFonts w:ascii="Times New Roman" w:hAnsi="Times New Roman"/>
          <w:sz w:val="24"/>
          <w:szCs w:val="24"/>
        </w:rPr>
        <w:t xml:space="preserve">Работодатель </w:t>
      </w:r>
      <w:r w:rsidRPr="00FD6B9C">
        <w:rPr>
          <w:rFonts w:ascii="Times New Roman" w:hAnsi="Times New Roman"/>
          <w:sz w:val="24"/>
          <w:szCs w:val="24"/>
        </w:rPr>
        <w:t xml:space="preserve">по согласованию с </w:t>
      </w:r>
      <w:r w:rsidR="00A36E57">
        <w:rPr>
          <w:rFonts w:ascii="Times New Roman" w:hAnsi="Times New Roman"/>
          <w:sz w:val="24"/>
          <w:szCs w:val="24"/>
        </w:rPr>
        <w:t>трудовым коллективом</w:t>
      </w:r>
      <w:r w:rsidRPr="009952C0">
        <w:rPr>
          <w:rFonts w:ascii="Times New Roman" w:hAnsi="Times New Roman"/>
          <w:sz w:val="24"/>
          <w:szCs w:val="24"/>
        </w:rPr>
        <w:t xml:space="preserve"> определяет формы профессиональной подготовки, переподготовки и повышения квалифика</w:t>
      </w:r>
      <w:r w:rsidRPr="009952C0">
        <w:rPr>
          <w:rFonts w:ascii="Times New Roman" w:hAnsi="Times New Roman"/>
          <w:sz w:val="24"/>
          <w:szCs w:val="24"/>
        </w:rPr>
        <w:softHyphen/>
        <w:t xml:space="preserve">ции работников, перечень необходимых профессий и специальностей на каждый календарный год с учетом перспектив развития </w:t>
      </w:r>
      <w:r w:rsidR="000C1597">
        <w:rPr>
          <w:rFonts w:ascii="Times New Roman" w:hAnsi="Times New Roman"/>
          <w:sz w:val="24"/>
          <w:szCs w:val="24"/>
        </w:rPr>
        <w:t>учреждения</w:t>
      </w:r>
      <w:r w:rsidRPr="009952C0">
        <w:rPr>
          <w:rFonts w:ascii="Times New Roman" w:hAnsi="Times New Roman"/>
          <w:sz w:val="24"/>
          <w:szCs w:val="24"/>
        </w:rPr>
        <w:t>.</w:t>
      </w:r>
    </w:p>
    <w:p w:rsidR="00E74163" w:rsidRPr="009952C0" w:rsidRDefault="0051175D" w:rsidP="00CB7FF6">
      <w:pPr>
        <w:spacing w:after="0" w:line="240" w:lineRule="auto"/>
        <w:ind w:firstLine="851"/>
        <w:jc w:val="both"/>
        <w:rPr>
          <w:rFonts w:ascii="Times New Roman" w:hAnsi="Times New Roman"/>
          <w:sz w:val="24"/>
          <w:szCs w:val="24"/>
        </w:rPr>
      </w:pPr>
      <w:r w:rsidRPr="009952C0">
        <w:rPr>
          <w:rFonts w:ascii="Times New Roman" w:hAnsi="Times New Roman"/>
          <w:bCs/>
          <w:sz w:val="24"/>
          <w:szCs w:val="24"/>
        </w:rPr>
        <w:t>3.4</w:t>
      </w:r>
      <w:r w:rsidR="00E74163" w:rsidRPr="009952C0">
        <w:rPr>
          <w:rFonts w:ascii="Times New Roman" w:hAnsi="Times New Roman"/>
          <w:bCs/>
          <w:sz w:val="24"/>
          <w:szCs w:val="24"/>
        </w:rPr>
        <w:t>.</w:t>
      </w:r>
      <w:r w:rsidR="00E74163" w:rsidRPr="009952C0">
        <w:rPr>
          <w:rFonts w:ascii="Times New Roman" w:hAnsi="Times New Roman"/>
          <w:sz w:val="24"/>
          <w:szCs w:val="24"/>
        </w:rPr>
        <w:t>Работодатель обязуется:</w:t>
      </w:r>
    </w:p>
    <w:p w:rsidR="00E74163" w:rsidRPr="009952C0" w:rsidRDefault="0051175D" w:rsidP="00CB7FF6">
      <w:pPr>
        <w:spacing w:after="0" w:line="256" w:lineRule="auto"/>
        <w:ind w:firstLine="851"/>
        <w:jc w:val="both"/>
        <w:rPr>
          <w:rFonts w:ascii="Times New Roman" w:hAnsi="Times New Roman"/>
          <w:sz w:val="24"/>
          <w:szCs w:val="24"/>
        </w:rPr>
      </w:pPr>
      <w:r w:rsidRPr="009952C0">
        <w:rPr>
          <w:rFonts w:ascii="Times New Roman" w:hAnsi="Times New Roman"/>
          <w:iCs/>
          <w:sz w:val="24"/>
          <w:szCs w:val="24"/>
        </w:rPr>
        <w:t>3.4</w:t>
      </w:r>
      <w:r w:rsidR="00E74163" w:rsidRPr="009952C0">
        <w:rPr>
          <w:rFonts w:ascii="Times New Roman" w:hAnsi="Times New Roman"/>
          <w:iCs/>
          <w:sz w:val="24"/>
          <w:szCs w:val="24"/>
        </w:rPr>
        <w:t>.1.</w:t>
      </w:r>
      <w:r w:rsidR="00E74163" w:rsidRPr="009952C0">
        <w:rPr>
          <w:rFonts w:ascii="Times New Roman" w:hAnsi="Times New Roman"/>
          <w:sz w:val="24"/>
          <w:szCs w:val="24"/>
        </w:rPr>
        <w:t>Организовывать профессиональную по</w:t>
      </w:r>
      <w:r w:rsidR="00F042E4">
        <w:rPr>
          <w:rFonts w:ascii="Times New Roman" w:hAnsi="Times New Roman"/>
          <w:sz w:val="24"/>
          <w:szCs w:val="24"/>
        </w:rPr>
        <w:t>дготовку, переподготовку и повы</w:t>
      </w:r>
      <w:r w:rsidR="00E74163" w:rsidRPr="009952C0">
        <w:rPr>
          <w:rFonts w:ascii="Times New Roman" w:hAnsi="Times New Roman"/>
          <w:sz w:val="24"/>
          <w:szCs w:val="24"/>
        </w:rPr>
        <w:t xml:space="preserve">шение квалификации </w:t>
      </w:r>
      <w:r w:rsidR="009A5B54" w:rsidRPr="009952C0">
        <w:rPr>
          <w:rFonts w:ascii="Times New Roman" w:hAnsi="Times New Roman"/>
          <w:sz w:val="24"/>
          <w:szCs w:val="24"/>
        </w:rPr>
        <w:t xml:space="preserve">(в разрезе специальности) </w:t>
      </w:r>
      <w:r w:rsidR="00AD68CF" w:rsidRPr="009952C0">
        <w:rPr>
          <w:rFonts w:ascii="Times New Roman" w:hAnsi="Times New Roman"/>
          <w:sz w:val="24"/>
          <w:szCs w:val="24"/>
        </w:rPr>
        <w:t>согласно плану</w:t>
      </w:r>
      <w:r w:rsidR="00E74163" w:rsidRPr="009952C0">
        <w:rPr>
          <w:rFonts w:ascii="Times New Roman" w:hAnsi="Times New Roman"/>
          <w:sz w:val="24"/>
          <w:szCs w:val="24"/>
        </w:rPr>
        <w:t>.</w:t>
      </w:r>
    </w:p>
    <w:p w:rsidR="00E74163" w:rsidRPr="00772B22" w:rsidRDefault="0051175D" w:rsidP="00CB7FF6">
      <w:pPr>
        <w:spacing w:after="0" w:line="256" w:lineRule="auto"/>
        <w:ind w:firstLine="851"/>
        <w:jc w:val="both"/>
        <w:rPr>
          <w:rFonts w:ascii="Times New Roman" w:hAnsi="Times New Roman"/>
          <w:sz w:val="24"/>
          <w:szCs w:val="24"/>
        </w:rPr>
      </w:pPr>
      <w:r w:rsidRPr="00772B22">
        <w:rPr>
          <w:rFonts w:ascii="Times New Roman" w:hAnsi="Times New Roman"/>
          <w:iCs/>
          <w:sz w:val="24"/>
          <w:szCs w:val="24"/>
        </w:rPr>
        <w:t>3.4</w:t>
      </w:r>
      <w:r w:rsidR="00E74163" w:rsidRPr="00772B22">
        <w:rPr>
          <w:rFonts w:ascii="Times New Roman" w:hAnsi="Times New Roman"/>
          <w:iCs/>
          <w:sz w:val="24"/>
          <w:szCs w:val="24"/>
        </w:rPr>
        <w:t>.2.</w:t>
      </w:r>
      <w:r w:rsidR="00E74163" w:rsidRPr="00772B22">
        <w:rPr>
          <w:rFonts w:ascii="Times New Roman" w:hAnsi="Times New Roman"/>
          <w:sz w:val="24"/>
          <w:szCs w:val="24"/>
        </w:rPr>
        <w:t xml:space="preserve">Повышать квалификацию педагогических работников не реже чем один раз в </w:t>
      </w:r>
      <w:r w:rsidR="00A36E57">
        <w:rPr>
          <w:rFonts w:ascii="Times New Roman" w:hAnsi="Times New Roman"/>
          <w:sz w:val="24"/>
          <w:szCs w:val="24"/>
        </w:rPr>
        <w:t>3 года</w:t>
      </w:r>
      <w:r w:rsidR="00E74163" w:rsidRPr="00772B22">
        <w:rPr>
          <w:rFonts w:ascii="Times New Roman" w:hAnsi="Times New Roman"/>
          <w:sz w:val="24"/>
          <w:szCs w:val="24"/>
        </w:rPr>
        <w:t>.</w:t>
      </w:r>
    </w:p>
    <w:p w:rsidR="00E74163" w:rsidRPr="009952C0" w:rsidRDefault="0051175D" w:rsidP="00CB7FF6">
      <w:pPr>
        <w:spacing w:after="0" w:line="256" w:lineRule="auto"/>
        <w:ind w:firstLine="851"/>
        <w:jc w:val="both"/>
        <w:rPr>
          <w:rFonts w:ascii="Times New Roman" w:hAnsi="Times New Roman"/>
          <w:sz w:val="24"/>
          <w:szCs w:val="24"/>
        </w:rPr>
      </w:pPr>
      <w:r w:rsidRPr="009952C0">
        <w:rPr>
          <w:rFonts w:ascii="Times New Roman" w:hAnsi="Times New Roman"/>
          <w:iCs/>
          <w:sz w:val="24"/>
          <w:szCs w:val="24"/>
        </w:rPr>
        <w:t>3.4</w:t>
      </w:r>
      <w:r w:rsidR="00E74163" w:rsidRPr="009952C0">
        <w:rPr>
          <w:rFonts w:ascii="Times New Roman" w:hAnsi="Times New Roman"/>
          <w:iCs/>
          <w:sz w:val="24"/>
          <w:szCs w:val="24"/>
        </w:rPr>
        <w:t>.3.</w:t>
      </w:r>
      <w:r w:rsidR="00D022A6" w:rsidRPr="009952C0">
        <w:rPr>
          <w:rFonts w:ascii="Times New Roman" w:hAnsi="Times New Roman"/>
          <w:sz w:val="24"/>
          <w:szCs w:val="24"/>
        </w:rPr>
        <w:t>При направлении работника для повышения квалификации сохранять за ним место работы (должность), среднюю заработную плату по основному месту работы.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r w:rsidR="00E74163" w:rsidRPr="009952C0">
        <w:rPr>
          <w:rFonts w:ascii="Times New Roman" w:hAnsi="Times New Roman"/>
          <w:i/>
          <w:iCs/>
          <w:sz w:val="24"/>
          <w:szCs w:val="24"/>
        </w:rPr>
        <w:t>.</w:t>
      </w:r>
    </w:p>
    <w:p w:rsidR="00E74163" w:rsidRPr="009952C0" w:rsidRDefault="0051175D" w:rsidP="00CB7FF6">
      <w:pPr>
        <w:spacing w:after="0" w:line="256" w:lineRule="auto"/>
        <w:ind w:firstLine="851"/>
        <w:jc w:val="both"/>
        <w:rPr>
          <w:rFonts w:ascii="Times New Roman" w:hAnsi="Times New Roman"/>
          <w:sz w:val="24"/>
          <w:szCs w:val="24"/>
        </w:rPr>
      </w:pPr>
      <w:r w:rsidRPr="009952C0">
        <w:rPr>
          <w:rFonts w:ascii="Times New Roman" w:hAnsi="Times New Roman"/>
          <w:iCs/>
          <w:sz w:val="24"/>
          <w:szCs w:val="24"/>
        </w:rPr>
        <w:t>3.4</w:t>
      </w:r>
      <w:r w:rsidR="00E74163" w:rsidRPr="009952C0">
        <w:rPr>
          <w:rFonts w:ascii="Times New Roman" w:hAnsi="Times New Roman"/>
          <w:iCs/>
          <w:sz w:val="24"/>
          <w:szCs w:val="24"/>
        </w:rPr>
        <w:t>.4.</w:t>
      </w:r>
      <w:r w:rsidR="00E74163" w:rsidRPr="009952C0">
        <w:rPr>
          <w:rFonts w:ascii="Times New Roman" w:hAnsi="Times New Roman"/>
          <w:sz w:val="24"/>
          <w:szCs w:val="24"/>
        </w:rPr>
        <w:t>Предоставлять гарантии и компенсации работникам, совмещающим ра</w:t>
      </w:r>
      <w:r w:rsidR="00E74163" w:rsidRPr="009952C0">
        <w:rPr>
          <w:rFonts w:ascii="Times New Roman" w:hAnsi="Times New Roman"/>
          <w:sz w:val="24"/>
          <w:szCs w:val="24"/>
        </w:rPr>
        <w:softHyphen/>
        <w:t>боту с успешным обучением в учреждениях высшего, среднего и начального про</w:t>
      </w:r>
      <w:r w:rsidR="00E74163" w:rsidRPr="009952C0">
        <w:rPr>
          <w:rFonts w:ascii="Times New Roman" w:hAnsi="Times New Roman"/>
          <w:sz w:val="24"/>
          <w:szCs w:val="24"/>
        </w:rPr>
        <w:softHyphen/>
        <w:t xml:space="preserve">фессионального </w:t>
      </w:r>
      <w:r w:rsidR="00E74163" w:rsidRPr="009952C0">
        <w:rPr>
          <w:rFonts w:ascii="Times New Roman" w:hAnsi="Times New Roman"/>
          <w:sz w:val="24"/>
          <w:szCs w:val="24"/>
        </w:rPr>
        <w:lastRenderedPageBreak/>
        <w:t>образования при получении ими образования соответствующего уровня впервые, в порядке, предусмотренном ст. 173-176 ТК РФ.</w:t>
      </w:r>
    </w:p>
    <w:p w:rsidR="0051175D" w:rsidRPr="009952C0" w:rsidRDefault="0051175D" w:rsidP="00CB7FF6">
      <w:pPr>
        <w:spacing w:after="0"/>
        <w:ind w:firstLine="851"/>
        <w:jc w:val="both"/>
        <w:rPr>
          <w:rFonts w:ascii="Times New Roman" w:hAnsi="Times New Roman"/>
          <w:sz w:val="24"/>
          <w:szCs w:val="24"/>
        </w:rPr>
      </w:pPr>
      <w:r w:rsidRPr="009952C0">
        <w:rPr>
          <w:rFonts w:ascii="Times New Roman" w:hAnsi="Times New Roman"/>
          <w:iCs/>
          <w:sz w:val="24"/>
          <w:szCs w:val="24"/>
        </w:rPr>
        <w:t>3.4</w:t>
      </w:r>
      <w:r w:rsidR="00E74163" w:rsidRPr="009952C0">
        <w:rPr>
          <w:rFonts w:ascii="Times New Roman" w:hAnsi="Times New Roman"/>
          <w:iCs/>
          <w:sz w:val="24"/>
          <w:szCs w:val="24"/>
        </w:rPr>
        <w:t>.5.</w:t>
      </w:r>
      <w:r w:rsidRPr="009952C0">
        <w:rPr>
          <w:rFonts w:ascii="Times New Roman" w:hAnsi="Times New Roman"/>
          <w:sz w:val="24"/>
          <w:szCs w:val="24"/>
        </w:rPr>
        <w:t>При проведении аттестации педагогических и руководя</w:t>
      </w:r>
      <w:r w:rsidR="00CB7FF6">
        <w:rPr>
          <w:rFonts w:ascii="Times New Roman" w:hAnsi="Times New Roman"/>
          <w:sz w:val="24"/>
          <w:szCs w:val="24"/>
        </w:rPr>
        <w:t>щих работников в соответствии с</w:t>
      </w:r>
      <w:r w:rsidRPr="009952C0">
        <w:rPr>
          <w:rFonts w:ascii="Times New Roman" w:hAnsi="Times New Roman"/>
          <w:sz w:val="24"/>
          <w:szCs w:val="24"/>
        </w:rPr>
        <w:t xml:space="preserve"> Порядком аттестации педагогических работников государственных и муниципальных образовательных учреждений сохраняются:</w:t>
      </w:r>
    </w:p>
    <w:p w:rsidR="0051175D" w:rsidRPr="009952C0" w:rsidRDefault="00254D2C" w:rsidP="00CB7FF6">
      <w:pPr>
        <w:pStyle w:val="af0"/>
        <w:ind w:firstLine="851"/>
        <w:rPr>
          <w:sz w:val="24"/>
          <w:szCs w:val="24"/>
        </w:rPr>
      </w:pPr>
      <w:r>
        <w:rPr>
          <w:sz w:val="24"/>
          <w:szCs w:val="24"/>
        </w:rPr>
        <w:t xml:space="preserve">- </w:t>
      </w:r>
      <w:r w:rsidR="0051175D" w:rsidRPr="009952C0">
        <w:rPr>
          <w:sz w:val="24"/>
          <w:szCs w:val="24"/>
        </w:rPr>
        <w:t>принцип добровольности прохождения аттестации на первую и высшую квалификационные категории</w:t>
      </w:r>
    </w:p>
    <w:p w:rsidR="0051175D" w:rsidRPr="009952C0" w:rsidRDefault="00254D2C" w:rsidP="00CB7FF6">
      <w:pPr>
        <w:pStyle w:val="af0"/>
        <w:ind w:firstLine="851"/>
        <w:rPr>
          <w:sz w:val="24"/>
          <w:szCs w:val="24"/>
        </w:rPr>
      </w:pPr>
      <w:r>
        <w:rPr>
          <w:sz w:val="24"/>
          <w:szCs w:val="24"/>
        </w:rPr>
        <w:t xml:space="preserve">- </w:t>
      </w:r>
      <w:r w:rsidR="0051175D" w:rsidRPr="009952C0">
        <w:rPr>
          <w:sz w:val="24"/>
          <w:szCs w:val="24"/>
        </w:rPr>
        <w:t>бесплатность прохождения аттестации для работников учреждения.</w:t>
      </w:r>
    </w:p>
    <w:p w:rsidR="0051175D" w:rsidRPr="009952C0" w:rsidRDefault="00F042E4" w:rsidP="00CB7FF6">
      <w:pPr>
        <w:spacing w:after="0"/>
        <w:ind w:firstLine="851"/>
        <w:jc w:val="both"/>
        <w:rPr>
          <w:rFonts w:ascii="Times New Roman" w:hAnsi="Times New Roman"/>
          <w:sz w:val="24"/>
          <w:szCs w:val="24"/>
        </w:rPr>
      </w:pPr>
      <w:r>
        <w:rPr>
          <w:rFonts w:ascii="Times New Roman" w:hAnsi="Times New Roman"/>
          <w:sz w:val="24"/>
          <w:szCs w:val="24"/>
        </w:rPr>
        <w:t>3.5.</w:t>
      </w:r>
      <w:r w:rsidR="0051175D" w:rsidRPr="009952C0">
        <w:rPr>
          <w:rFonts w:ascii="Times New Roman" w:hAnsi="Times New Roman"/>
          <w:sz w:val="24"/>
          <w:szCs w:val="24"/>
        </w:rPr>
        <w:t>Стороны подтверждают:</w:t>
      </w:r>
    </w:p>
    <w:p w:rsidR="0051175D" w:rsidRPr="009952C0" w:rsidRDefault="00A36E57" w:rsidP="00A36E57">
      <w:pPr>
        <w:spacing w:after="0"/>
        <w:ind w:firstLine="851"/>
        <w:jc w:val="both"/>
        <w:rPr>
          <w:rFonts w:ascii="Times New Roman" w:hAnsi="Times New Roman"/>
          <w:sz w:val="24"/>
          <w:szCs w:val="24"/>
        </w:rPr>
      </w:pPr>
      <w:r>
        <w:rPr>
          <w:rFonts w:ascii="Times New Roman" w:hAnsi="Times New Roman"/>
          <w:sz w:val="24"/>
          <w:szCs w:val="24"/>
        </w:rPr>
        <w:t>3.5.1.</w:t>
      </w:r>
      <w:r w:rsidR="0051175D" w:rsidRPr="009952C0">
        <w:rPr>
          <w:rFonts w:ascii="Times New Roman" w:hAnsi="Times New Roman"/>
          <w:sz w:val="24"/>
          <w:szCs w:val="24"/>
        </w:rPr>
        <w:t>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E74163" w:rsidRPr="009952C0" w:rsidRDefault="00E74163" w:rsidP="00E74163">
      <w:pPr>
        <w:spacing w:after="0" w:line="256" w:lineRule="auto"/>
        <w:ind w:firstLine="300"/>
        <w:jc w:val="both"/>
        <w:rPr>
          <w:rFonts w:ascii="Times New Roman" w:hAnsi="Times New Roman"/>
          <w:color w:val="C00000"/>
          <w:sz w:val="24"/>
          <w:szCs w:val="24"/>
        </w:rPr>
      </w:pPr>
    </w:p>
    <w:p w:rsidR="00E74163" w:rsidRPr="009952C0" w:rsidRDefault="00CB7FF6" w:rsidP="00A36E57">
      <w:pPr>
        <w:spacing w:after="0" w:line="240" w:lineRule="auto"/>
        <w:ind w:firstLine="851"/>
        <w:jc w:val="both"/>
        <w:rPr>
          <w:rFonts w:ascii="Times New Roman" w:hAnsi="Times New Roman"/>
          <w:sz w:val="24"/>
          <w:szCs w:val="24"/>
        </w:rPr>
      </w:pPr>
      <w:r>
        <w:rPr>
          <w:rFonts w:ascii="Times New Roman" w:hAnsi="Times New Roman"/>
          <w:b/>
          <w:bCs/>
          <w:sz w:val="24"/>
          <w:szCs w:val="24"/>
        </w:rPr>
        <w:t>Статья 4</w:t>
      </w:r>
      <w:r w:rsidR="00E74163" w:rsidRPr="009952C0">
        <w:rPr>
          <w:rFonts w:ascii="Times New Roman" w:hAnsi="Times New Roman"/>
          <w:b/>
          <w:bCs/>
          <w:sz w:val="24"/>
          <w:szCs w:val="24"/>
        </w:rPr>
        <w:t>. Высвобождение работников и содействие их трудоустройству</w:t>
      </w:r>
      <w:r>
        <w:rPr>
          <w:rFonts w:ascii="Times New Roman" w:hAnsi="Times New Roman"/>
          <w:b/>
          <w:bCs/>
          <w:sz w:val="24"/>
          <w:szCs w:val="24"/>
        </w:rPr>
        <w:t>.</w:t>
      </w:r>
    </w:p>
    <w:p w:rsidR="00E74163" w:rsidRPr="009952C0" w:rsidRDefault="00E74163" w:rsidP="00F042E4">
      <w:pPr>
        <w:spacing w:after="0" w:line="240" w:lineRule="auto"/>
        <w:ind w:firstLine="851"/>
        <w:jc w:val="both"/>
        <w:rPr>
          <w:rFonts w:ascii="Times New Roman" w:hAnsi="Times New Roman"/>
          <w:sz w:val="24"/>
          <w:szCs w:val="24"/>
        </w:rPr>
      </w:pPr>
      <w:r w:rsidRPr="009952C0">
        <w:rPr>
          <w:rFonts w:ascii="Times New Roman" w:hAnsi="Times New Roman"/>
          <w:sz w:val="24"/>
          <w:szCs w:val="24"/>
        </w:rPr>
        <w:t>Работодатель обязуется:</w:t>
      </w:r>
    </w:p>
    <w:p w:rsidR="00E74163"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iCs/>
          <w:sz w:val="24"/>
          <w:szCs w:val="24"/>
        </w:rPr>
        <w:t>4.1.</w:t>
      </w:r>
      <w:r w:rsidRPr="009952C0">
        <w:rPr>
          <w:rFonts w:ascii="Times New Roman" w:hAnsi="Times New Roman"/>
          <w:sz w:val="24"/>
          <w:szCs w:val="24"/>
        </w:rPr>
        <w:t>Уведомлять</w:t>
      </w:r>
      <w:r w:rsidR="00A36E57">
        <w:rPr>
          <w:rFonts w:ascii="Times New Roman" w:hAnsi="Times New Roman"/>
          <w:sz w:val="24"/>
          <w:szCs w:val="24"/>
        </w:rPr>
        <w:t xml:space="preserve"> первичную профсоюзную организацию </w:t>
      </w:r>
      <w:r w:rsidRPr="009952C0">
        <w:rPr>
          <w:rFonts w:ascii="Times New Roman" w:hAnsi="Times New Roman"/>
          <w:sz w:val="24"/>
          <w:szCs w:val="24"/>
        </w:rPr>
        <w:t>о сокращении численности или штата работников не позднее</w:t>
      </w:r>
      <w:r w:rsidR="00026621" w:rsidRPr="009952C0">
        <w:rPr>
          <w:rFonts w:ascii="Times New Roman" w:hAnsi="Times New Roman"/>
          <w:sz w:val="24"/>
          <w:szCs w:val="24"/>
        </w:rPr>
        <w:t>,</w:t>
      </w:r>
      <w:r w:rsidRPr="009952C0">
        <w:rPr>
          <w:rFonts w:ascii="Times New Roman" w:hAnsi="Times New Roman"/>
          <w:sz w:val="24"/>
          <w:szCs w:val="24"/>
        </w:rPr>
        <w:t xml:space="preserve"> чем за два месяца до его начала, а в случаях, которые могут повлечь массовое высвобождение, не позднее</w:t>
      </w:r>
      <w:r w:rsidR="00026621" w:rsidRPr="009952C0">
        <w:rPr>
          <w:rFonts w:ascii="Times New Roman" w:hAnsi="Times New Roman"/>
          <w:sz w:val="24"/>
          <w:szCs w:val="24"/>
        </w:rPr>
        <w:t>,</w:t>
      </w:r>
      <w:r w:rsidRPr="009952C0">
        <w:rPr>
          <w:rFonts w:ascii="Times New Roman" w:hAnsi="Times New Roman"/>
          <w:sz w:val="24"/>
          <w:szCs w:val="24"/>
        </w:rPr>
        <w:t xml:space="preserve"> чем за три месяца до его нача</w:t>
      </w:r>
      <w:r w:rsidRPr="009952C0">
        <w:rPr>
          <w:rFonts w:ascii="Times New Roman" w:hAnsi="Times New Roman"/>
          <w:sz w:val="24"/>
          <w:szCs w:val="24"/>
        </w:rPr>
        <w:softHyphen/>
        <w:t xml:space="preserve">ла </w:t>
      </w:r>
      <w:r w:rsidRPr="009952C0">
        <w:rPr>
          <w:rFonts w:ascii="Times New Roman" w:hAnsi="Times New Roman"/>
          <w:iCs/>
          <w:sz w:val="24"/>
          <w:szCs w:val="24"/>
        </w:rPr>
        <w:t>(ст. 82 ТК РФ).</w:t>
      </w:r>
      <w:r w:rsidR="00A36E57">
        <w:rPr>
          <w:rFonts w:ascii="Times New Roman" w:hAnsi="Times New Roman"/>
          <w:sz w:val="24"/>
          <w:szCs w:val="24"/>
        </w:rPr>
        <w:t xml:space="preserve"> </w:t>
      </w:r>
      <w:r w:rsidRPr="00A36E57">
        <w:rPr>
          <w:rFonts w:ascii="Times New Roman" w:hAnsi="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74163"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sz w:val="24"/>
          <w:szCs w:val="24"/>
        </w:rPr>
        <w:t>В случае массового высвобождения работников уведомление должно содержать социально-экономическое обоснование.</w:t>
      </w:r>
    </w:p>
    <w:p w:rsidR="00E74163" w:rsidRPr="00A36E57" w:rsidRDefault="00A36E57" w:rsidP="00CB7FF6">
      <w:pPr>
        <w:spacing w:after="0" w:line="256" w:lineRule="auto"/>
        <w:ind w:firstLine="851"/>
        <w:jc w:val="both"/>
        <w:rPr>
          <w:rFonts w:ascii="Times New Roman" w:hAnsi="Times New Roman"/>
          <w:sz w:val="24"/>
          <w:szCs w:val="24"/>
        </w:rPr>
      </w:pPr>
      <w:r w:rsidRPr="00A36E57">
        <w:rPr>
          <w:rFonts w:ascii="Times New Roman" w:hAnsi="Times New Roman"/>
          <w:sz w:val="24"/>
          <w:szCs w:val="24"/>
        </w:rPr>
        <w:t>4.2.</w:t>
      </w:r>
      <w:r w:rsidR="00E74163" w:rsidRPr="00A36E57">
        <w:rPr>
          <w:rFonts w:ascii="Times New Roman" w:hAnsi="Times New Roman"/>
          <w:sz w:val="24"/>
          <w:szCs w:val="24"/>
        </w:rPr>
        <w:t>Стороны договорились, что:</w:t>
      </w:r>
    </w:p>
    <w:p w:rsidR="00E74163" w:rsidRPr="00A36E57" w:rsidRDefault="00A36E57" w:rsidP="00CB7FF6">
      <w:pPr>
        <w:spacing w:after="0" w:line="256" w:lineRule="auto"/>
        <w:ind w:firstLine="851"/>
        <w:jc w:val="both"/>
        <w:rPr>
          <w:rFonts w:ascii="Times New Roman" w:hAnsi="Times New Roman"/>
          <w:sz w:val="24"/>
          <w:szCs w:val="24"/>
        </w:rPr>
      </w:pPr>
      <w:r w:rsidRPr="00A36E57">
        <w:rPr>
          <w:rFonts w:ascii="Times New Roman" w:hAnsi="Times New Roman"/>
          <w:iCs/>
          <w:sz w:val="24"/>
          <w:szCs w:val="24"/>
        </w:rPr>
        <w:t>4.2</w:t>
      </w:r>
      <w:r w:rsidR="00E74163" w:rsidRPr="00A36E57">
        <w:rPr>
          <w:rFonts w:ascii="Times New Roman" w:hAnsi="Times New Roman"/>
          <w:iCs/>
          <w:sz w:val="24"/>
          <w:szCs w:val="24"/>
        </w:rPr>
        <w:t>.1.</w:t>
      </w:r>
      <w:r w:rsidR="00E74163" w:rsidRPr="00A36E57">
        <w:rPr>
          <w:rFonts w:ascii="Times New Roman" w:hAnsi="Times New Roman"/>
          <w:sz w:val="24"/>
          <w:szCs w:val="24"/>
        </w:rPr>
        <w:t>Преимущественное право на оставление на работе при сокращении чи</w:t>
      </w:r>
      <w:r w:rsidR="00E74163" w:rsidRPr="00A36E57">
        <w:rPr>
          <w:rFonts w:ascii="Times New Roman" w:hAnsi="Times New Roman"/>
          <w:sz w:val="24"/>
          <w:szCs w:val="24"/>
        </w:rPr>
        <w:softHyphen/>
        <w:t xml:space="preserve">сленности или штата </w:t>
      </w:r>
      <w:r w:rsidR="00725088" w:rsidRPr="00A36E57">
        <w:rPr>
          <w:rFonts w:ascii="Times New Roman" w:hAnsi="Times New Roman"/>
          <w:sz w:val="24"/>
          <w:szCs w:val="24"/>
        </w:rPr>
        <w:t xml:space="preserve"> работников предоставляется работникам с более высокой  </w:t>
      </w:r>
      <w:r w:rsidR="00E74163" w:rsidRPr="00A36E57">
        <w:rPr>
          <w:rFonts w:ascii="Times New Roman" w:hAnsi="Times New Roman"/>
          <w:sz w:val="24"/>
          <w:szCs w:val="24"/>
        </w:rPr>
        <w:t>производительност</w:t>
      </w:r>
      <w:r w:rsidR="00725088" w:rsidRPr="00A36E57">
        <w:rPr>
          <w:rFonts w:ascii="Times New Roman" w:hAnsi="Times New Roman"/>
          <w:sz w:val="24"/>
          <w:szCs w:val="24"/>
        </w:rPr>
        <w:t>ью</w:t>
      </w:r>
      <w:r w:rsidR="00E74163" w:rsidRPr="00A36E57">
        <w:rPr>
          <w:rFonts w:ascii="Times New Roman" w:hAnsi="Times New Roman"/>
          <w:sz w:val="24"/>
          <w:szCs w:val="24"/>
        </w:rPr>
        <w:t xml:space="preserve"> труда и квалификаци</w:t>
      </w:r>
      <w:r w:rsidR="00725088" w:rsidRPr="00A36E57">
        <w:rPr>
          <w:rFonts w:ascii="Times New Roman" w:hAnsi="Times New Roman"/>
          <w:sz w:val="24"/>
          <w:szCs w:val="24"/>
        </w:rPr>
        <w:t>ей. При равной производительности труда и квалификации предпочтение в оставлении на работе отдается: семейным</w:t>
      </w:r>
      <w:r w:rsidR="00223DDA" w:rsidRPr="00A36E57">
        <w:rPr>
          <w:rFonts w:ascii="Times New Roman" w:hAnsi="Times New Roman"/>
          <w:sz w:val="24"/>
          <w:szCs w:val="24"/>
        </w:rPr>
        <w:t xml:space="preserve"> –</w:t>
      </w:r>
      <w:r w:rsidR="00725088" w:rsidRPr="00A36E57">
        <w:rPr>
          <w:rFonts w:ascii="Times New Roman" w:hAnsi="Times New Roman"/>
          <w:sz w:val="24"/>
          <w:szCs w:val="24"/>
        </w:rPr>
        <w:t xml:space="preserve"> пр</w:t>
      </w:r>
      <w:r w:rsidR="00223DDA" w:rsidRPr="00A36E57">
        <w:rPr>
          <w:rFonts w:ascii="Times New Roman" w:hAnsi="Times New Roman"/>
          <w:sz w:val="24"/>
          <w:szCs w:val="24"/>
        </w:rPr>
        <w:t>и наличии двух или более иждивенцев; лицам</w:t>
      </w:r>
      <w:r w:rsidR="009F44C3" w:rsidRPr="00A36E57">
        <w:rPr>
          <w:rFonts w:ascii="Times New Roman" w:hAnsi="Times New Roman"/>
          <w:sz w:val="24"/>
          <w:szCs w:val="24"/>
        </w:rPr>
        <w:t>,</w:t>
      </w:r>
      <w:r w:rsidR="00223DDA" w:rsidRPr="00A36E57">
        <w:rPr>
          <w:rFonts w:ascii="Times New Roman" w:hAnsi="Times New Roman"/>
          <w:sz w:val="24"/>
          <w:szCs w:val="24"/>
        </w:rPr>
        <w:t xml:space="preserve"> в семье которых нет других работников с самостоятельным заработком (ст.179 TK РФ).</w:t>
      </w:r>
    </w:p>
    <w:p w:rsidR="00E74163" w:rsidRPr="009952C0" w:rsidRDefault="00A36E57" w:rsidP="00CB7FF6">
      <w:pPr>
        <w:spacing w:after="0" w:line="256" w:lineRule="auto"/>
        <w:ind w:firstLine="851"/>
        <w:jc w:val="both"/>
        <w:rPr>
          <w:rFonts w:ascii="Times New Roman" w:hAnsi="Times New Roman"/>
          <w:sz w:val="24"/>
          <w:szCs w:val="24"/>
        </w:rPr>
      </w:pPr>
      <w:r>
        <w:rPr>
          <w:rFonts w:ascii="Times New Roman" w:hAnsi="Times New Roman"/>
          <w:iCs/>
          <w:sz w:val="24"/>
          <w:szCs w:val="24"/>
        </w:rPr>
        <w:t>4.2</w:t>
      </w:r>
      <w:r w:rsidR="00E74163" w:rsidRPr="009952C0">
        <w:rPr>
          <w:rFonts w:ascii="Times New Roman" w:hAnsi="Times New Roman"/>
          <w:iCs/>
          <w:sz w:val="24"/>
          <w:szCs w:val="24"/>
        </w:rPr>
        <w:t>.2.</w:t>
      </w:r>
      <w:r w:rsidR="00E74163" w:rsidRPr="009952C0">
        <w:rPr>
          <w:rFonts w:ascii="Times New Roman" w:hAnsi="Times New Roman"/>
          <w:sz w:val="24"/>
          <w:szCs w:val="24"/>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w:t>
      </w:r>
      <w:r w:rsidR="00E74163" w:rsidRPr="009952C0">
        <w:rPr>
          <w:rFonts w:ascii="Times New Roman" w:hAnsi="Times New Roman"/>
          <w:iCs/>
          <w:sz w:val="24"/>
          <w:szCs w:val="24"/>
        </w:rPr>
        <w:t>ст. 178, 180, 318 ТК РФ),</w:t>
      </w:r>
      <w:r w:rsidR="00E74163" w:rsidRPr="009952C0">
        <w:rPr>
          <w:rFonts w:ascii="Times New Roman" w:hAnsi="Times New Roman"/>
          <w:sz w:val="24"/>
          <w:szCs w:val="24"/>
        </w:rPr>
        <w:t xml:space="preserve"> а также преимущественное право приема на работу при появлении вакансий.</w:t>
      </w:r>
    </w:p>
    <w:p w:rsidR="00E74163" w:rsidRPr="009952C0" w:rsidRDefault="00A36E57" w:rsidP="00CB7FF6">
      <w:pPr>
        <w:spacing w:after="0" w:line="256" w:lineRule="auto"/>
        <w:ind w:firstLine="851"/>
        <w:jc w:val="both"/>
        <w:rPr>
          <w:rFonts w:ascii="Times New Roman" w:hAnsi="Times New Roman"/>
          <w:sz w:val="24"/>
          <w:szCs w:val="24"/>
        </w:rPr>
      </w:pPr>
      <w:r>
        <w:rPr>
          <w:rFonts w:ascii="Times New Roman" w:hAnsi="Times New Roman"/>
          <w:iCs/>
          <w:sz w:val="24"/>
          <w:szCs w:val="24"/>
        </w:rPr>
        <w:t>4.2</w:t>
      </w:r>
      <w:r w:rsidR="00E74163" w:rsidRPr="009952C0">
        <w:rPr>
          <w:rFonts w:ascii="Times New Roman" w:hAnsi="Times New Roman"/>
          <w:iCs/>
          <w:sz w:val="24"/>
          <w:szCs w:val="24"/>
        </w:rPr>
        <w:t>.3.</w:t>
      </w:r>
      <w:r w:rsidR="00E74163" w:rsidRPr="009952C0">
        <w:rPr>
          <w:rFonts w:ascii="Times New Roman" w:hAnsi="Times New Roman"/>
          <w:sz w:val="24"/>
          <w:szCs w:val="24"/>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D75EB7" w:rsidRPr="009952C0" w:rsidRDefault="00D75EB7" w:rsidP="0078317E">
      <w:pPr>
        <w:spacing w:after="0" w:line="256" w:lineRule="auto"/>
        <w:ind w:firstLine="300"/>
        <w:jc w:val="both"/>
        <w:rPr>
          <w:rFonts w:ascii="Times New Roman" w:hAnsi="Times New Roman"/>
          <w:sz w:val="24"/>
          <w:szCs w:val="24"/>
        </w:rPr>
      </w:pPr>
    </w:p>
    <w:p w:rsidR="00E74163" w:rsidRDefault="00CB7FF6" w:rsidP="00CB7FF6">
      <w:pPr>
        <w:spacing w:after="0" w:line="240" w:lineRule="auto"/>
        <w:ind w:firstLine="851"/>
        <w:jc w:val="both"/>
        <w:rPr>
          <w:rFonts w:ascii="Times New Roman" w:hAnsi="Times New Roman"/>
          <w:b/>
          <w:bCs/>
          <w:sz w:val="24"/>
          <w:szCs w:val="24"/>
        </w:rPr>
      </w:pPr>
      <w:r>
        <w:rPr>
          <w:rFonts w:ascii="Times New Roman" w:hAnsi="Times New Roman"/>
          <w:b/>
          <w:bCs/>
          <w:sz w:val="24"/>
          <w:szCs w:val="24"/>
        </w:rPr>
        <w:t>Статья 5</w:t>
      </w:r>
      <w:r w:rsidR="00E74163" w:rsidRPr="009952C0">
        <w:rPr>
          <w:rFonts w:ascii="Times New Roman" w:hAnsi="Times New Roman"/>
          <w:b/>
          <w:bCs/>
          <w:sz w:val="24"/>
          <w:szCs w:val="24"/>
        </w:rPr>
        <w:t>. Рабочее время и время отдыха</w:t>
      </w:r>
      <w:r>
        <w:rPr>
          <w:rFonts w:ascii="Times New Roman" w:hAnsi="Times New Roman"/>
          <w:b/>
          <w:bCs/>
          <w:sz w:val="24"/>
          <w:szCs w:val="24"/>
        </w:rPr>
        <w:t>.</w:t>
      </w:r>
    </w:p>
    <w:p w:rsidR="000907C1" w:rsidRPr="009952C0" w:rsidRDefault="00B2355E" w:rsidP="00CB7FF6">
      <w:pPr>
        <w:suppressAutoHyphens/>
        <w:spacing w:after="0"/>
        <w:ind w:firstLine="851"/>
        <w:jc w:val="both"/>
        <w:rPr>
          <w:rFonts w:ascii="Times New Roman" w:hAnsi="Times New Roman"/>
          <w:sz w:val="24"/>
          <w:szCs w:val="24"/>
        </w:rPr>
      </w:pPr>
      <w:r>
        <w:rPr>
          <w:rFonts w:ascii="Times New Roman" w:hAnsi="Times New Roman"/>
          <w:sz w:val="24"/>
          <w:szCs w:val="24"/>
        </w:rPr>
        <w:t>5.</w:t>
      </w:r>
      <w:r w:rsidR="000907C1" w:rsidRPr="009952C0">
        <w:rPr>
          <w:rFonts w:ascii="Times New Roman" w:hAnsi="Times New Roman"/>
          <w:sz w:val="24"/>
          <w:szCs w:val="24"/>
        </w:rPr>
        <w:t>Нормальная продолжительность рабочего времени не может превышат</w:t>
      </w:r>
      <w:r>
        <w:rPr>
          <w:rFonts w:ascii="Times New Roman" w:hAnsi="Times New Roman"/>
          <w:sz w:val="24"/>
          <w:szCs w:val="24"/>
        </w:rPr>
        <w:t xml:space="preserve">ь 40 часов в неделю для мужчин </w:t>
      </w:r>
      <w:r w:rsidR="000907C1" w:rsidRPr="009952C0">
        <w:rPr>
          <w:rFonts w:ascii="Times New Roman" w:hAnsi="Times New Roman"/>
          <w:sz w:val="24"/>
          <w:szCs w:val="24"/>
        </w:rPr>
        <w:t xml:space="preserve">и 36 часов в неделю для женщин. Работодатель обязан вести учет времени, фактически отработанного каждым работником (ст. 91 ТК). </w:t>
      </w:r>
    </w:p>
    <w:p w:rsidR="000907C1" w:rsidRPr="00B2355E" w:rsidRDefault="000907C1" w:rsidP="00CB7FF6">
      <w:pPr>
        <w:spacing w:after="0" w:line="256" w:lineRule="auto"/>
        <w:ind w:firstLine="851"/>
        <w:jc w:val="both"/>
        <w:rPr>
          <w:rFonts w:ascii="Times New Roman" w:hAnsi="Times New Roman"/>
          <w:sz w:val="24"/>
          <w:szCs w:val="24"/>
        </w:rPr>
      </w:pPr>
      <w:r w:rsidRPr="00B2355E">
        <w:rPr>
          <w:rFonts w:ascii="Times New Roman" w:hAnsi="Times New Roman"/>
          <w:sz w:val="24"/>
          <w:szCs w:val="24"/>
        </w:rPr>
        <w:t>Работодатель должен ознакомить педагогических работников до ухода в оче</w:t>
      </w:r>
      <w:r w:rsidRPr="00B2355E">
        <w:rPr>
          <w:rFonts w:ascii="Times New Roman" w:hAnsi="Times New Roman"/>
          <w:sz w:val="24"/>
          <w:szCs w:val="24"/>
        </w:rPr>
        <w:softHyphen/>
        <w:t>редной отпуск с их предварительной учебной нагрузкой на новый учебный год, но не позднее, чем за месяц.</w:t>
      </w:r>
    </w:p>
    <w:p w:rsidR="00E74163" w:rsidRPr="009952C0" w:rsidRDefault="00E74163" w:rsidP="00CB7FF6">
      <w:pPr>
        <w:spacing w:after="0" w:line="240" w:lineRule="auto"/>
        <w:ind w:left="240" w:firstLine="611"/>
        <w:jc w:val="both"/>
        <w:rPr>
          <w:rFonts w:ascii="Times New Roman" w:hAnsi="Times New Roman"/>
          <w:sz w:val="24"/>
          <w:szCs w:val="24"/>
        </w:rPr>
      </w:pPr>
      <w:r w:rsidRPr="009952C0">
        <w:rPr>
          <w:rFonts w:ascii="Times New Roman" w:hAnsi="Times New Roman"/>
          <w:sz w:val="24"/>
          <w:szCs w:val="24"/>
        </w:rPr>
        <w:t>Стороны пришли к соглашению о том, что:</w:t>
      </w:r>
    </w:p>
    <w:p w:rsidR="00E74163" w:rsidRPr="009952C0" w:rsidRDefault="00B2355E" w:rsidP="00B2355E">
      <w:pPr>
        <w:spacing w:after="0" w:line="256" w:lineRule="auto"/>
        <w:ind w:firstLine="851"/>
        <w:jc w:val="both"/>
        <w:rPr>
          <w:rFonts w:ascii="Times New Roman" w:hAnsi="Times New Roman"/>
          <w:sz w:val="24"/>
          <w:szCs w:val="24"/>
        </w:rPr>
      </w:pPr>
      <w:r>
        <w:rPr>
          <w:rFonts w:ascii="Times New Roman" w:hAnsi="Times New Roman"/>
          <w:sz w:val="24"/>
          <w:szCs w:val="24"/>
        </w:rPr>
        <w:lastRenderedPageBreak/>
        <w:t>5.1.</w:t>
      </w:r>
      <w:r w:rsidR="00E74163" w:rsidRPr="009952C0">
        <w:rPr>
          <w:rFonts w:ascii="Times New Roman" w:hAnsi="Times New Roman"/>
          <w:sz w:val="24"/>
          <w:szCs w:val="24"/>
        </w:rPr>
        <w:t>Рабочее время работников определяется Правилами внутреннего трудового распорядка учреждения (</w:t>
      </w:r>
      <w:r w:rsidR="00E74163" w:rsidRPr="009952C0">
        <w:rPr>
          <w:rFonts w:ascii="Times New Roman" w:hAnsi="Times New Roman"/>
          <w:iCs/>
          <w:sz w:val="24"/>
          <w:szCs w:val="24"/>
        </w:rPr>
        <w:t>ст. 91 ТК РФ)</w:t>
      </w:r>
      <w:r w:rsidR="00026621" w:rsidRPr="009952C0">
        <w:rPr>
          <w:rFonts w:ascii="Times New Roman" w:hAnsi="Times New Roman"/>
          <w:iCs/>
          <w:sz w:val="24"/>
          <w:szCs w:val="24"/>
        </w:rPr>
        <w:t xml:space="preserve"> </w:t>
      </w:r>
      <w:r w:rsidR="007E5C0E" w:rsidRPr="009952C0">
        <w:rPr>
          <w:rFonts w:ascii="Times New Roman" w:hAnsi="Times New Roman"/>
          <w:iCs/>
          <w:sz w:val="24"/>
          <w:szCs w:val="24"/>
        </w:rPr>
        <w:t>(п</w:t>
      </w:r>
      <w:r w:rsidR="002B5648" w:rsidRPr="009952C0">
        <w:rPr>
          <w:rFonts w:ascii="Times New Roman" w:hAnsi="Times New Roman"/>
          <w:iCs/>
          <w:sz w:val="24"/>
          <w:szCs w:val="24"/>
        </w:rPr>
        <w:t>риложение №1)</w:t>
      </w:r>
      <w:r w:rsidR="00E74163" w:rsidRPr="009952C0">
        <w:rPr>
          <w:rFonts w:ascii="Times New Roman" w:hAnsi="Times New Roman"/>
          <w:sz w:val="24"/>
          <w:szCs w:val="24"/>
        </w:rPr>
        <w:t>, расписа</w:t>
      </w:r>
      <w:r w:rsidR="00E74163" w:rsidRPr="009952C0">
        <w:rPr>
          <w:rFonts w:ascii="Times New Roman" w:hAnsi="Times New Roman"/>
          <w:sz w:val="24"/>
          <w:szCs w:val="24"/>
        </w:rPr>
        <w:softHyphen/>
        <w:t>нием</w:t>
      </w:r>
      <w:r w:rsidR="00527884">
        <w:rPr>
          <w:rFonts w:ascii="Times New Roman" w:hAnsi="Times New Roman"/>
          <w:sz w:val="24"/>
          <w:szCs w:val="24"/>
        </w:rPr>
        <w:t xml:space="preserve"> занятий</w:t>
      </w:r>
      <w:r w:rsidR="009F44C3">
        <w:rPr>
          <w:rFonts w:ascii="Times New Roman" w:hAnsi="Times New Roman"/>
          <w:sz w:val="24"/>
          <w:szCs w:val="24"/>
        </w:rPr>
        <w:t>,</w:t>
      </w:r>
      <w:r w:rsidR="00E74163" w:rsidRPr="009952C0">
        <w:rPr>
          <w:rFonts w:ascii="Times New Roman" w:hAnsi="Times New Roman"/>
          <w:sz w:val="24"/>
          <w:szCs w:val="24"/>
        </w:rPr>
        <w:t xml:space="preserve"> </w:t>
      </w:r>
      <w:r>
        <w:rPr>
          <w:rFonts w:ascii="Times New Roman" w:hAnsi="Times New Roman"/>
          <w:sz w:val="24"/>
          <w:szCs w:val="24"/>
        </w:rPr>
        <w:t>учебным планом</w:t>
      </w:r>
      <w:r w:rsidR="00E74163" w:rsidRPr="009952C0">
        <w:rPr>
          <w:rFonts w:ascii="Times New Roman" w:hAnsi="Times New Roman"/>
          <w:sz w:val="24"/>
          <w:szCs w:val="24"/>
        </w:rPr>
        <w:t xml:space="preserve">, утверждаемыми работодателем </w:t>
      </w:r>
      <w:r w:rsidRPr="00B2355E">
        <w:rPr>
          <w:rFonts w:ascii="Times New Roman" w:hAnsi="Times New Roman"/>
          <w:sz w:val="24"/>
          <w:szCs w:val="24"/>
        </w:rPr>
        <w:t>по согласованию с первичной профсоюзной организацией</w:t>
      </w:r>
      <w:r w:rsidR="00E74163" w:rsidRPr="009952C0">
        <w:rPr>
          <w:rFonts w:ascii="Times New Roman" w:hAnsi="Times New Roman"/>
          <w:sz w:val="24"/>
          <w:szCs w:val="24"/>
        </w:rPr>
        <w:t>, а также условиями трудового договора</w:t>
      </w:r>
      <w:r w:rsidR="009F44C3">
        <w:rPr>
          <w:rFonts w:ascii="Times New Roman" w:hAnsi="Times New Roman"/>
          <w:sz w:val="24"/>
          <w:szCs w:val="24"/>
        </w:rPr>
        <w:t xml:space="preserve"> (эффективного контракта)</w:t>
      </w:r>
      <w:r w:rsidR="00E74163" w:rsidRPr="009952C0">
        <w:rPr>
          <w:rFonts w:ascii="Times New Roman" w:hAnsi="Times New Roman"/>
          <w:sz w:val="24"/>
          <w:szCs w:val="24"/>
        </w:rPr>
        <w:t>, должностными инструкциями работников и обязанностями, возлагаемыми на них Уставом учреждения.</w:t>
      </w:r>
    </w:p>
    <w:p w:rsidR="00E74163" w:rsidRPr="009952C0" w:rsidRDefault="00E74163" w:rsidP="00B2355E">
      <w:pPr>
        <w:spacing w:after="0" w:line="256" w:lineRule="auto"/>
        <w:ind w:firstLine="851"/>
        <w:jc w:val="both"/>
        <w:rPr>
          <w:rFonts w:ascii="Times New Roman" w:hAnsi="Times New Roman"/>
          <w:color w:val="FF0000"/>
          <w:sz w:val="24"/>
          <w:szCs w:val="24"/>
        </w:rPr>
      </w:pPr>
      <w:r w:rsidRPr="009952C0">
        <w:rPr>
          <w:rFonts w:ascii="Times New Roman" w:hAnsi="Times New Roman"/>
          <w:bCs/>
          <w:sz w:val="24"/>
          <w:szCs w:val="24"/>
        </w:rPr>
        <w:t>5.2.</w:t>
      </w:r>
      <w:r w:rsidRPr="009952C0">
        <w:rPr>
          <w:rFonts w:ascii="Times New Roman" w:hAnsi="Times New Roman"/>
          <w:sz w:val="24"/>
          <w:szCs w:val="24"/>
        </w:rPr>
        <w:t xml:space="preserve">Для </w:t>
      </w:r>
      <w:r w:rsidR="009338E7" w:rsidRPr="009952C0">
        <w:rPr>
          <w:rFonts w:ascii="Times New Roman" w:hAnsi="Times New Roman"/>
          <w:sz w:val="24"/>
          <w:szCs w:val="24"/>
        </w:rPr>
        <w:t xml:space="preserve">категории </w:t>
      </w:r>
      <w:r w:rsidRPr="009952C0">
        <w:rPr>
          <w:rFonts w:ascii="Times New Roman" w:hAnsi="Times New Roman"/>
          <w:sz w:val="24"/>
          <w:szCs w:val="24"/>
        </w:rPr>
        <w:t xml:space="preserve"> работников</w:t>
      </w:r>
      <w:r w:rsidR="009338E7" w:rsidRPr="009952C0">
        <w:rPr>
          <w:rFonts w:ascii="Times New Roman" w:hAnsi="Times New Roman"/>
          <w:sz w:val="24"/>
          <w:szCs w:val="24"/>
        </w:rPr>
        <w:t>:</w:t>
      </w:r>
      <w:r w:rsidRPr="009952C0">
        <w:rPr>
          <w:rFonts w:ascii="Times New Roman" w:hAnsi="Times New Roman"/>
          <w:sz w:val="24"/>
          <w:szCs w:val="24"/>
        </w:rPr>
        <w:t xml:space="preserve"> </w:t>
      </w:r>
      <w:r w:rsidR="009338E7" w:rsidRPr="009952C0">
        <w:rPr>
          <w:rFonts w:ascii="Times New Roman" w:hAnsi="Times New Roman"/>
          <w:sz w:val="24"/>
          <w:szCs w:val="24"/>
        </w:rPr>
        <w:t>руководители</w:t>
      </w:r>
      <w:r w:rsidRPr="009952C0">
        <w:rPr>
          <w:rFonts w:ascii="Times New Roman" w:hAnsi="Times New Roman"/>
          <w:sz w:val="24"/>
          <w:szCs w:val="24"/>
        </w:rPr>
        <w:t>,</w:t>
      </w:r>
      <w:r w:rsidR="009338E7" w:rsidRPr="009952C0">
        <w:rPr>
          <w:rFonts w:ascii="Times New Roman" w:hAnsi="Times New Roman"/>
          <w:sz w:val="24"/>
          <w:szCs w:val="24"/>
        </w:rPr>
        <w:t xml:space="preserve"> прочие специалисты и </w:t>
      </w:r>
      <w:r w:rsidRPr="009952C0">
        <w:rPr>
          <w:rFonts w:ascii="Times New Roman" w:hAnsi="Times New Roman"/>
          <w:sz w:val="24"/>
          <w:szCs w:val="24"/>
        </w:rPr>
        <w:t xml:space="preserve"> учебно-вспомогательного персонал (за исключением женщин – продолжительность рабочей недели 36 часов) устанавливается нормальная продолжительность рабочего времени, которая не может превышать 40 часов в неделю, в соответствии со ст. 91 ТК  РФ.</w:t>
      </w:r>
    </w:p>
    <w:p w:rsidR="00E74163"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bCs/>
          <w:sz w:val="24"/>
          <w:szCs w:val="24"/>
        </w:rPr>
        <w:t>5.3.</w:t>
      </w:r>
      <w:r w:rsidRPr="009952C0">
        <w:rPr>
          <w:rFonts w:ascii="Times New Roman" w:hAnsi="Times New Roman"/>
          <w:sz w:val="24"/>
          <w:szCs w:val="24"/>
        </w:rPr>
        <w:t xml:space="preserve">Для педагогических работников </w:t>
      </w:r>
      <w:r w:rsidR="009338E7" w:rsidRPr="009952C0">
        <w:rPr>
          <w:rFonts w:ascii="Times New Roman" w:hAnsi="Times New Roman"/>
          <w:sz w:val="24"/>
          <w:szCs w:val="24"/>
        </w:rPr>
        <w:t xml:space="preserve">этих же категорий </w:t>
      </w:r>
      <w:r w:rsidRPr="009952C0">
        <w:rPr>
          <w:rFonts w:ascii="Times New Roman" w:hAnsi="Times New Roman"/>
          <w:sz w:val="24"/>
          <w:szCs w:val="24"/>
        </w:rPr>
        <w:t xml:space="preserve">устанавливается сокращенная не более 36 </w:t>
      </w:r>
      <w:r w:rsidR="000907C1">
        <w:rPr>
          <w:rFonts w:ascii="Times New Roman" w:hAnsi="Times New Roman"/>
          <w:sz w:val="24"/>
          <w:szCs w:val="24"/>
        </w:rPr>
        <w:t>рабочая неде</w:t>
      </w:r>
      <w:r w:rsidR="009338E7" w:rsidRPr="009952C0">
        <w:rPr>
          <w:rFonts w:ascii="Times New Roman" w:hAnsi="Times New Roman"/>
          <w:sz w:val="24"/>
          <w:szCs w:val="24"/>
        </w:rPr>
        <w:t>ля</w:t>
      </w:r>
      <w:r w:rsidRPr="009952C0">
        <w:rPr>
          <w:rFonts w:ascii="Times New Roman" w:hAnsi="Times New Roman"/>
          <w:sz w:val="24"/>
          <w:szCs w:val="24"/>
        </w:rPr>
        <w:t xml:space="preserve"> </w:t>
      </w:r>
      <w:r w:rsidRPr="009952C0">
        <w:rPr>
          <w:rFonts w:ascii="Times New Roman" w:hAnsi="Times New Roman"/>
          <w:iCs/>
          <w:sz w:val="24"/>
          <w:szCs w:val="24"/>
        </w:rPr>
        <w:t>(ст. 333 ТК РФ).</w:t>
      </w:r>
    </w:p>
    <w:p w:rsidR="00C00E66" w:rsidRPr="009952C0" w:rsidRDefault="00E74163" w:rsidP="00CB7FF6">
      <w:pPr>
        <w:pStyle w:val="af0"/>
        <w:ind w:firstLine="851"/>
        <w:rPr>
          <w:sz w:val="24"/>
          <w:szCs w:val="24"/>
        </w:rPr>
      </w:pPr>
      <w:r w:rsidRPr="009952C0">
        <w:rPr>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w:t>
      </w:r>
      <w:r w:rsidRPr="009952C0">
        <w:rPr>
          <w:sz w:val="24"/>
          <w:szCs w:val="24"/>
        </w:rPr>
        <w:softHyphen/>
        <w:t>ку заработной платы, объемов учебной нагрузки, выполнения дополнительных обя</w:t>
      </w:r>
      <w:r w:rsidRPr="009952C0">
        <w:rPr>
          <w:sz w:val="24"/>
          <w:szCs w:val="24"/>
        </w:rPr>
        <w:softHyphen/>
        <w:t>занностей, возложенных на них правилами внутреннего трудового распорядка и Уставом</w:t>
      </w:r>
      <w:r w:rsidR="009F44C3">
        <w:rPr>
          <w:sz w:val="24"/>
          <w:szCs w:val="24"/>
        </w:rPr>
        <w:t xml:space="preserve"> </w:t>
      </w:r>
      <w:r w:rsidR="002B66A5">
        <w:rPr>
          <w:sz w:val="24"/>
          <w:szCs w:val="24"/>
        </w:rPr>
        <w:t>учреждения</w:t>
      </w:r>
      <w:r w:rsidR="00C00E66" w:rsidRPr="009952C0">
        <w:rPr>
          <w:sz w:val="24"/>
          <w:szCs w:val="24"/>
        </w:rPr>
        <w:t xml:space="preserve"> </w:t>
      </w:r>
      <w:r w:rsidR="001D2F70">
        <w:rPr>
          <w:sz w:val="24"/>
          <w:szCs w:val="24"/>
        </w:rPr>
        <w:t>в соответствии с действующим законодательством</w:t>
      </w:r>
      <w:r w:rsidR="00C00E66" w:rsidRPr="009952C0">
        <w:rPr>
          <w:sz w:val="24"/>
          <w:szCs w:val="24"/>
        </w:rPr>
        <w:t xml:space="preserve">. </w:t>
      </w:r>
    </w:p>
    <w:p w:rsidR="00E74163" w:rsidRPr="009952C0" w:rsidRDefault="00E74163" w:rsidP="00CB7FF6">
      <w:pPr>
        <w:spacing w:after="0" w:line="240" w:lineRule="auto"/>
        <w:ind w:firstLine="851"/>
        <w:jc w:val="both"/>
        <w:rPr>
          <w:rFonts w:ascii="Times New Roman" w:hAnsi="Times New Roman"/>
          <w:sz w:val="24"/>
          <w:szCs w:val="24"/>
        </w:rPr>
      </w:pPr>
      <w:r w:rsidRPr="009952C0">
        <w:rPr>
          <w:rFonts w:ascii="Times New Roman" w:hAnsi="Times New Roman"/>
          <w:bCs/>
          <w:sz w:val="24"/>
          <w:szCs w:val="24"/>
        </w:rPr>
        <w:t>5.4.</w:t>
      </w:r>
      <w:r w:rsidRPr="009952C0">
        <w:rPr>
          <w:rFonts w:ascii="Times New Roman" w:hAnsi="Times New Roman"/>
          <w:sz w:val="24"/>
          <w:szCs w:val="24"/>
        </w:rPr>
        <w:t>Неполное рабочее время — неполный рабочий день или неполная рабочая неделя устанавливаются в следующих случаях:</w:t>
      </w:r>
    </w:p>
    <w:p w:rsidR="00E74163" w:rsidRPr="009952C0" w:rsidRDefault="00E74163" w:rsidP="00CB7FF6">
      <w:pPr>
        <w:widowControl w:val="0"/>
        <w:adjustRightInd w:val="0"/>
        <w:spacing w:after="0" w:line="240" w:lineRule="auto"/>
        <w:ind w:firstLine="851"/>
        <w:jc w:val="both"/>
        <w:rPr>
          <w:rFonts w:ascii="Times New Roman" w:hAnsi="Times New Roman"/>
          <w:sz w:val="24"/>
          <w:szCs w:val="24"/>
        </w:rPr>
      </w:pPr>
      <w:r w:rsidRPr="009952C0">
        <w:rPr>
          <w:rFonts w:ascii="Times New Roman" w:hAnsi="Times New Roman"/>
          <w:sz w:val="24"/>
          <w:szCs w:val="24"/>
        </w:rPr>
        <w:t>- по соглашению между работником и работодателем;</w:t>
      </w:r>
    </w:p>
    <w:p w:rsidR="00E74163" w:rsidRPr="009952C0" w:rsidRDefault="00E74163" w:rsidP="00CB7FF6">
      <w:pPr>
        <w:widowControl w:val="0"/>
        <w:adjustRightInd w:val="0"/>
        <w:spacing w:after="0" w:line="240" w:lineRule="auto"/>
        <w:ind w:firstLine="851"/>
        <w:jc w:val="both"/>
        <w:rPr>
          <w:rFonts w:ascii="Times New Roman" w:hAnsi="Times New Roman"/>
          <w:sz w:val="24"/>
          <w:szCs w:val="24"/>
        </w:rPr>
      </w:pPr>
      <w:r w:rsidRPr="009952C0">
        <w:rPr>
          <w:rFonts w:ascii="Times New Roman" w:hAnsi="Times New Roman"/>
          <w:sz w:val="24"/>
          <w:szCs w:val="24"/>
        </w:rPr>
        <w:t>- по просьбе беременной женщины</w:t>
      </w:r>
      <w:r w:rsidR="00B2355E">
        <w:rPr>
          <w:rFonts w:ascii="Times New Roman" w:hAnsi="Times New Roman"/>
          <w:sz w:val="24"/>
          <w:szCs w:val="24"/>
        </w:rPr>
        <w:t xml:space="preserve"> и работника находящегося по уходу за ребенком</w:t>
      </w:r>
      <w:r w:rsidR="00E3370A">
        <w:rPr>
          <w:rFonts w:ascii="Times New Roman" w:hAnsi="Times New Roman"/>
          <w:sz w:val="24"/>
          <w:szCs w:val="24"/>
        </w:rPr>
        <w:t xml:space="preserve"> до трех лет</w:t>
      </w:r>
      <w:r w:rsidRPr="009952C0">
        <w:rPr>
          <w:rFonts w:ascii="Times New Roman" w:hAnsi="Times New Roman"/>
          <w:sz w:val="24"/>
          <w:szCs w:val="24"/>
        </w:rPr>
        <w:t xml:space="preserve">; </w:t>
      </w:r>
    </w:p>
    <w:p w:rsidR="00E74163" w:rsidRPr="009952C0" w:rsidRDefault="00E74163" w:rsidP="00CB7FF6">
      <w:pPr>
        <w:widowControl w:val="0"/>
        <w:adjustRightInd w:val="0"/>
        <w:spacing w:after="0" w:line="240" w:lineRule="auto"/>
        <w:ind w:firstLine="851"/>
        <w:jc w:val="both"/>
        <w:rPr>
          <w:rFonts w:ascii="Times New Roman" w:hAnsi="Times New Roman"/>
          <w:sz w:val="24"/>
          <w:szCs w:val="24"/>
        </w:rPr>
      </w:pPr>
      <w:r w:rsidRPr="009952C0">
        <w:rPr>
          <w:rFonts w:ascii="Times New Roman" w:hAnsi="Times New Roman"/>
          <w:sz w:val="24"/>
          <w:szCs w:val="24"/>
        </w:rPr>
        <w:t>-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0907C1"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bCs/>
          <w:sz w:val="24"/>
          <w:szCs w:val="24"/>
        </w:rPr>
        <w:t>5.5.</w:t>
      </w:r>
      <w:r w:rsidRPr="009952C0">
        <w:rPr>
          <w:rFonts w:ascii="Times New Roman" w:hAnsi="Times New Roman"/>
          <w:sz w:val="24"/>
          <w:szCs w:val="24"/>
        </w:rPr>
        <w:t xml:space="preserve">Составление расписания уроков осуществляется с </w:t>
      </w:r>
      <w:r w:rsidR="009D5031">
        <w:rPr>
          <w:rFonts w:ascii="Times New Roman" w:hAnsi="Times New Roman"/>
          <w:sz w:val="24"/>
          <w:szCs w:val="24"/>
        </w:rPr>
        <w:t xml:space="preserve">учетом требований </w:t>
      </w:r>
      <w:proofErr w:type="spellStart"/>
      <w:r w:rsidR="00772B22">
        <w:rPr>
          <w:rFonts w:ascii="Times New Roman" w:hAnsi="Times New Roman"/>
          <w:sz w:val="24"/>
          <w:szCs w:val="24"/>
        </w:rPr>
        <w:t>Са</w:t>
      </w:r>
      <w:r w:rsidR="009D5031">
        <w:rPr>
          <w:rFonts w:ascii="Times New Roman" w:hAnsi="Times New Roman"/>
          <w:sz w:val="24"/>
          <w:szCs w:val="24"/>
        </w:rPr>
        <w:t>нПиН</w:t>
      </w:r>
      <w:proofErr w:type="spellEnd"/>
      <w:r w:rsidR="009D5031">
        <w:rPr>
          <w:rFonts w:ascii="Times New Roman" w:hAnsi="Times New Roman"/>
          <w:sz w:val="24"/>
          <w:szCs w:val="24"/>
        </w:rPr>
        <w:t xml:space="preserve"> и</w:t>
      </w:r>
      <w:r w:rsidRPr="009952C0">
        <w:rPr>
          <w:rFonts w:ascii="Times New Roman" w:hAnsi="Times New Roman"/>
          <w:sz w:val="24"/>
          <w:szCs w:val="24"/>
        </w:rPr>
        <w:t xml:space="preserve"> рационального использования рабочего времени учителя</w:t>
      </w:r>
      <w:r w:rsidR="000907C1">
        <w:rPr>
          <w:rFonts w:ascii="Times New Roman" w:hAnsi="Times New Roman"/>
          <w:sz w:val="24"/>
          <w:szCs w:val="24"/>
        </w:rPr>
        <w:t xml:space="preserve">. </w:t>
      </w:r>
    </w:p>
    <w:p w:rsidR="00E74163"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bCs/>
          <w:sz w:val="24"/>
          <w:szCs w:val="24"/>
        </w:rPr>
        <w:t>5.6.</w:t>
      </w:r>
      <w:r w:rsidRPr="009952C0">
        <w:rPr>
          <w:rFonts w:ascii="Times New Roman" w:hAnsi="Times New Roman"/>
          <w:sz w:val="24"/>
          <w:szCs w:val="24"/>
        </w:rPr>
        <w:t xml:space="preserve">Часы, свободные от проведения занятий, дежурств, участия во внеурочных мероприятиях, предусмотренных планом </w:t>
      </w:r>
      <w:r w:rsidR="009C5205">
        <w:rPr>
          <w:rFonts w:ascii="Times New Roman" w:hAnsi="Times New Roman"/>
          <w:sz w:val="24"/>
          <w:szCs w:val="24"/>
        </w:rPr>
        <w:t>учреждения</w:t>
      </w:r>
      <w:r w:rsidRPr="009952C0">
        <w:rPr>
          <w:rFonts w:ascii="Times New Roman" w:hAnsi="Times New Roman"/>
          <w:sz w:val="24"/>
          <w:szCs w:val="24"/>
        </w:rPr>
        <w:t xml:space="preserve"> (заседания педагогического сове</w:t>
      </w:r>
      <w:r w:rsidRPr="009952C0">
        <w:rPr>
          <w:rFonts w:ascii="Times New Roman" w:hAnsi="Times New Roman"/>
          <w:sz w:val="24"/>
          <w:szCs w:val="24"/>
        </w:rPr>
        <w:softHyphen/>
        <w:t xml:space="preserve">та, </w:t>
      </w:r>
      <w:r w:rsidR="00751F7D" w:rsidRPr="009952C0">
        <w:rPr>
          <w:rFonts w:ascii="Times New Roman" w:hAnsi="Times New Roman"/>
          <w:sz w:val="24"/>
          <w:szCs w:val="24"/>
        </w:rPr>
        <w:t>совещания, родительские собрания</w:t>
      </w:r>
      <w:r w:rsidRPr="009952C0">
        <w:rPr>
          <w:rFonts w:ascii="Times New Roman" w:hAnsi="Times New Roman"/>
          <w:sz w:val="24"/>
          <w:szCs w:val="24"/>
        </w:rPr>
        <w:t xml:space="preserve"> и т.п.), </w:t>
      </w:r>
      <w:r w:rsidR="009C5205" w:rsidRPr="00E3370A">
        <w:rPr>
          <w:rFonts w:ascii="Times New Roman" w:hAnsi="Times New Roman"/>
          <w:sz w:val="24"/>
          <w:szCs w:val="24"/>
        </w:rPr>
        <w:t>педагог дополнительного образования</w:t>
      </w:r>
      <w:r w:rsidRPr="00E3370A">
        <w:rPr>
          <w:rFonts w:ascii="Times New Roman" w:hAnsi="Times New Roman"/>
          <w:sz w:val="24"/>
          <w:szCs w:val="24"/>
        </w:rPr>
        <w:t xml:space="preserve"> вправе использовать по своему усмотрению.</w:t>
      </w:r>
    </w:p>
    <w:p w:rsidR="00E74163"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bCs/>
          <w:iCs/>
          <w:sz w:val="24"/>
          <w:szCs w:val="24"/>
        </w:rPr>
        <w:t>5.7.</w:t>
      </w:r>
      <w:r w:rsidRPr="009952C0">
        <w:rPr>
          <w:rFonts w:ascii="Times New Roman" w:hAnsi="Times New Roman"/>
          <w:sz w:val="24"/>
          <w:szCs w:val="24"/>
        </w:rPr>
        <w:t>Работа в выходные и нерабочие праздничные дни запрещена. Привлечение работников учреждения к работе в выходные и нерабочие праздничные дни допу</w:t>
      </w:r>
      <w:r w:rsidRPr="009952C0">
        <w:rPr>
          <w:rFonts w:ascii="Times New Roman" w:hAnsi="Times New Roman"/>
          <w:sz w:val="24"/>
          <w:szCs w:val="24"/>
        </w:rPr>
        <w:softHyphen/>
        <w:t>скается только в случаях, предусмотренных ст. 113 ТК РФ, с их письменного согла</w:t>
      </w:r>
      <w:r w:rsidRPr="009952C0">
        <w:rPr>
          <w:rFonts w:ascii="Times New Roman" w:hAnsi="Times New Roman"/>
          <w:sz w:val="24"/>
          <w:szCs w:val="24"/>
        </w:rPr>
        <w:softHyphen/>
        <w:t>сия по письменному распоряжению работодателя.</w:t>
      </w:r>
    </w:p>
    <w:p w:rsidR="00E74163" w:rsidRPr="009952C0" w:rsidRDefault="00E74163" w:rsidP="009F44C3">
      <w:pPr>
        <w:spacing w:after="0" w:line="256" w:lineRule="auto"/>
        <w:ind w:firstLine="851"/>
        <w:jc w:val="both"/>
        <w:rPr>
          <w:rFonts w:ascii="Times New Roman" w:hAnsi="Times New Roman"/>
          <w:sz w:val="24"/>
          <w:szCs w:val="24"/>
        </w:rPr>
      </w:pPr>
      <w:r w:rsidRPr="009952C0">
        <w:rPr>
          <w:rFonts w:ascii="Times New Roman" w:hAnsi="Times New Roman"/>
          <w:sz w:val="24"/>
          <w:szCs w:val="24"/>
        </w:rPr>
        <w:t>Работа в выходной и нерабочий праздничный день оплачивается не менее чем в двойном размере в порядке, предусмотренном ст. 153 ТК РФ. По желанию работ</w:t>
      </w:r>
      <w:r w:rsidRPr="009952C0">
        <w:rPr>
          <w:rFonts w:ascii="Times New Roman" w:hAnsi="Times New Roman"/>
          <w:sz w:val="24"/>
          <w:szCs w:val="24"/>
        </w:rPr>
        <w:softHyphen/>
        <w:t>ника ему может быть предоставлен другой день отдыха.</w:t>
      </w:r>
    </w:p>
    <w:p w:rsidR="00E74163"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bCs/>
          <w:sz w:val="24"/>
          <w:szCs w:val="24"/>
        </w:rPr>
        <w:t>5.8.</w:t>
      </w:r>
      <w:r w:rsidRPr="009952C0">
        <w:rPr>
          <w:rFonts w:ascii="Times New Roman" w:hAnsi="Times New Roman"/>
          <w:sz w:val="24"/>
          <w:szCs w:val="24"/>
        </w:rPr>
        <w:t>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E74163" w:rsidRPr="009952C0" w:rsidRDefault="00E74163" w:rsidP="00CB7FF6">
      <w:pPr>
        <w:spacing w:after="0" w:line="256" w:lineRule="auto"/>
        <w:ind w:firstLine="851"/>
        <w:jc w:val="both"/>
        <w:rPr>
          <w:rFonts w:ascii="Times New Roman" w:hAnsi="Times New Roman"/>
          <w:sz w:val="24"/>
          <w:szCs w:val="24"/>
        </w:rPr>
      </w:pPr>
      <w:r w:rsidRPr="009952C0">
        <w:rPr>
          <w:rFonts w:ascii="Times New Roman" w:hAnsi="Times New Roman"/>
          <w:bCs/>
          <w:sz w:val="24"/>
          <w:szCs w:val="24"/>
        </w:rPr>
        <w:t>5.9.</w:t>
      </w:r>
      <w:r w:rsidRPr="009952C0">
        <w:rPr>
          <w:rFonts w:ascii="Times New Roman" w:hAnsi="Times New Roman"/>
          <w:sz w:val="24"/>
          <w:szCs w:val="24"/>
        </w:rPr>
        <w:t>Привлечение работников учреждения к выполнению работы, не предусмот</w:t>
      </w:r>
      <w:r w:rsidRPr="009952C0">
        <w:rPr>
          <w:rFonts w:ascii="Times New Roman" w:hAnsi="Times New Roman"/>
          <w:sz w:val="24"/>
          <w:szCs w:val="24"/>
        </w:rPr>
        <w:softHyphen/>
        <w:t xml:space="preserve">ренной Уставом учреждения, Правилами внутреннего трудового распорядка </w:t>
      </w:r>
      <w:r w:rsidR="009338E7" w:rsidRPr="009952C0">
        <w:rPr>
          <w:rFonts w:ascii="Times New Roman" w:hAnsi="Times New Roman"/>
          <w:sz w:val="24"/>
          <w:szCs w:val="24"/>
        </w:rPr>
        <w:t>организации</w:t>
      </w:r>
      <w:r w:rsidRPr="009952C0">
        <w:rPr>
          <w:rFonts w:ascii="Times New Roman" w:hAnsi="Times New Roman"/>
          <w:sz w:val="24"/>
          <w:szCs w:val="24"/>
        </w:rPr>
        <w:t>, должностными обязанностями, допускается только по письменному распо</w:t>
      </w:r>
      <w:r w:rsidRPr="009952C0">
        <w:rPr>
          <w:rFonts w:ascii="Times New Roman" w:hAnsi="Times New Roman"/>
          <w:sz w:val="24"/>
          <w:szCs w:val="24"/>
        </w:rPr>
        <w:softHyphen/>
        <w:t>ряжению работодателя, с письменного согласия работника и с дополнительной оп</w:t>
      </w:r>
      <w:r w:rsidRPr="009952C0">
        <w:rPr>
          <w:rFonts w:ascii="Times New Roman" w:hAnsi="Times New Roman"/>
          <w:sz w:val="24"/>
          <w:szCs w:val="24"/>
        </w:rPr>
        <w:softHyphen/>
        <w:t xml:space="preserve">латой в порядке, предусмотренном Положением </w:t>
      </w:r>
      <w:r w:rsidR="00751F7D" w:rsidRPr="009952C0">
        <w:rPr>
          <w:rFonts w:ascii="Times New Roman" w:hAnsi="Times New Roman"/>
          <w:sz w:val="24"/>
          <w:szCs w:val="24"/>
        </w:rPr>
        <w:t xml:space="preserve"> об оплате труда, выплат стимулирующего характера, порядке и размерах их премирования.</w:t>
      </w:r>
    </w:p>
    <w:p w:rsidR="00E74163" w:rsidRPr="00E3370A" w:rsidRDefault="00E74163" w:rsidP="00E3370A">
      <w:pPr>
        <w:spacing w:after="0" w:line="256" w:lineRule="auto"/>
        <w:ind w:firstLine="708"/>
        <w:jc w:val="both"/>
        <w:rPr>
          <w:rFonts w:ascii="Times New Roman" w:hAnsi="Times New Roman"/>
          <w:sz w:val="24"/>
          <w:szCs w:val="24"/>
        </w:rPr>
      </w:pPr>
      <w:r w:rsidRPr="00E3370A">
        <w:rPr>
          <w:rFonts w:ascii="Times New Roman" w:hAnsi="Times New Roman"/>
          <w:bCs/>
          <w:sz w:val="24"/>
          <w:szCs w:val="24"/>
        </w:rPr>
        <w:lastRenderedPageBreak/>
        <w:t>5.</w:t>
      </w:r>
      <w:r w:rsidRPr="00E3370A">
        <w:rPr>
          <w:rFonts w:ascii="Times New Roman" w:hAnsi="Times New Roman"/>
          <w:bCs/>
          <w:iCs/>
          <w:sz w:val="24"/>
          <w:szCs w:val="24"/>
        </w:rPr>
        <w:t>10</w:t>
      </w:r>
      <w:r w:rsidRPr="00E3370A">
        <w:rPr>
          <w:rFonts w:ascii="Times New Roman" w:hAnsi="Times New Roman"/>
          <w:b/>
          <w:bCs/>
          <w:i/>
          <w:iCs/>
          <w:sz w:val="24"/>
          <w:szCs w:val="24"/>
        </w:rPr>
        <w:t>.</w:t>
      </w:r>
      <w:r w:rsidRPr="00E3370A">
        <w:rPr>
          <w:rFonts w:ascii="Times New Roman" w:hAnsi="Times New Roman"/>
          <w:sz w:val="24"/>
          <w:szCs w:val="24"/>
        </w:rPr>
        <w:t>Время осенних, зимних и весенних каникул, а также время летних каникул, не совпадающее с очередным отпуском, является рабочим временем педагогиче</w:t>
      </w:r>
      <w:r w:rsidRPr="00E3370A">
        <w:rPr>
          <w:rFonts w:ascii="Times New Roman" w:hAnsi="Times New Roman"/>
          <w:sz w:val="24"/>
          <w:szCs w:val="24"/>
        </w:rPr>
        <w:softHyphen/>
        <w:t>ских</w:t>
      </w:r>
      <w:r w:rsidR="00360FA6" w:rsidRPr="00E3370A">
        <w:rPr>
          <w:rFonts w:ascii="Times New Roman" w:hAnsi="Times New Roman"/>
          <w:sz w:val="24"/>
          <w:szCs w:val="24"/>
        </w:rPr>
        <w:t xml:space="preserve"> и других работников </w:t>
      </w:r>
      <w:r w:rsidR="009338E7" w:rsidRPr="00E3370A">
        <w:rPr>
          <w:rFonts w:ascii="Times New Roman" w:hAnsi="Times New Roman"/>
          <w:sz w:val="24"/>
          <w:szCs w:val="24"/>
        </w:rPr>
        <w:t>организации</w:t>
      </w:r>
      <w:r w:rsidR="00360FA6" w:rsidRPr="00E3370A">
        <w:rPr>
          <w:rFonts w:ascii="Times New Roman" w:hAnsi="Times New Roman"/>
          <w:sz w:val="24"/>
          <w:szCs w:val="24"/>
        </w:rPr>
        <w:t>.</w:t>
      </w:r>
      <w:r w:rsidR="00E3370A" w:rsidRPr="00E3370A">
        <w:rPr>
          <w:rFonts w:ascii="Times New Roman" w:hAnsi="Times New Roman"/>
          <w:sz w:val="24"/>
          <w:szCs w:val="24"/>
        </w:rPr>
        <w:t xml:space="preserve"> </w:t>
      </w:r>
      <w:r w:rsidRPr="00E3370A">
        <w:rPr>
          <w:rFonts w:ascii="Times New Roman" w:hAnsi="Times New Roman"/>
          <w:sz w:val="24"/>
          <w:szCs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нагрузки до начала каникул. График работы в каникулы утверждается при</w:t>
      </w:r>
      <w:r w:rsidRPr="00E3370A">
        <w:rPr>
          <w:rFonts w:ascii="Times New Roman" w:hAnsi="Times New Roman"/>
          <w:sz w:val="24"/>
          <w:szCs w:val="24"/>
        </w:rPr>
        <w:softHyphen/>
        <w:t xml:space="preserve">казом директора </w:t>
      </w:r>
      <w:r w:rsidR="00472269" w:rsidRPr="00E3370A">
        <w:rPr>
          <w:rFonts w:ascii="Times New Roman" w:hAnsi="Times New Roman"/>
          <w:sz w:val="24"/>
          <w:szCs w:val="24"/>
        </w:rPr>
        <w:t>учреждения</w:t>
      </w:r>
      <w:r w:rsidRPr="00E3370A">
        <w:rPr>
          <w:rFonts w:ascii="Times New Roman" w:hAnsi="Times New Roman"/>
          <w:sz w:val="24"/>
          <w:szCs w:val="24"/>
        </w:rPr>
        <w:t>.</w:t>
      </w:r>
    </w:p>
    <w:p w:rsidR="00E74163" w:rsidRPr="000907C1" w:rsidRDefault="00E74163" w:rsidP="00CB7FF6">
      <w:pPr>
        <w:spacing w:after="0" w:line="240" w:lineRule="auto"/>
        <w:ind w:firstLine="708"/>
        <w:jc w:val="both"/>
        <w:rPr>
          <w:rFonts w:ascii="Times New Roman" w:hAnsi="Times New Roman"/>
          <w:sz w:val="24"/>
          <w:szCs w:val="24"/>
        </w:rPr>
      </w:pPr>
      <w:r w:rsidRPr="009952C0">
        <w:rPr>
          <w:rFonts w:ascii="Times New Roman" w:hAnsi="Times New Roman"/>
          <w:bCs/>
          <w:iCs/>
          <w:sz w:val="24"/>
          <w:szCs w:val="24"/>
        </w:rPr>
        <w:t>5.11.</w:t>
      </w:r>
      <w:r w:rsidR="000907C1">
        <w:rPr>
          <w:rFonts w:ascii="Times New Roman" w:hAnsi="Times New Roman"/>
          <w:bCs/>
          <w:iCs/>
          <w:sz w:val="24"/>
          <w:szCs w:val="24"/>
        </w:rPr>
        <w:t>В каникулярное время учебно-вспомогательный персонал при необходимости привлекается к выполнению хозяйственных работ, не требующих специальных знаний (мелкий ремонт, работа на территории), в пределах установленного рабочего времени.</w:t>
      </w:r>
    </w:p>
    <w:p w:rsidR="00E74163" w:rsidRPr="009952C0" w:rsidRDefault="00E74163" w:rsidP="00CB7FF6">
      <w:pPr>
        <w:spacing w:after="0" w:line="256" w:lineRule="auto"/>
        <w:ind w:firstLine="708"/>
        <w:jc w:val="both"/>
        <w:rPr>
          <w:rFonts w:ascii="Times New Roman" w:hAnsi="Times New Roman"/>
          <w:sz w:val="24"/>
          <w:szCs w:val="24"/>
        </w:rPr>
      </w:pPr>
      <w:r w:rsidRPr="009952C0">
        <w:rPr>
          <w:rFonts w:ascii="Times New Roman" w:hAnsi="Times New Roman"/>
          <w:bCs/>
          <w:sz w:val="24"/>
          <w:szCs w:val="24"/>
        </w:rPr>
        <w:t>5.</w:t>
      </w:r>
      <w:r w:rsidRPr="009952C0">
        <w:rPr>
          <w:rFonts w:ascii="Times New Roman" w:hAnsi="Times New Roman"/>
          <w:bCs/>
          <w:iCs/>
          <w:sz w:val="24"/>
          <w:szCs w:val="24"/>
        </w:rPr>
        <w:t>12.</w:t>
      </w:r>
      <w:r w:rsidRPr="009952C0">
        <w:rPr>
          <w:rFonts w:ascii="Times New Roman" w:hAnsi="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w:t>
      </w:r>
      <w:r w:rsidR="00091D82">
        <w:rPr>
          <w:rFonts w:ascii="Times New Roman" w:hAnsi="Times New Roman"/>
          <w:sz w:val="24"/>
          <w:szCs w:val="24"/>
        </w:rPr>
        <w:t xml:space="preserve"> </w:t>
      </w:r>
      <w:r w:rsidR="00E3370A">
        <w:rPr>
          <w:rFonts w:ascii="Times New Roman" w:hAnsi="Times New Roman"/>
          <w:sz w:val="24"/>
          <w:szCs w:val="24"/>
        </w:rPr>
        <w:t>первичной профсоюзной организацией</w:t>
      </w:r>
      <w:r w:rsidRPr="009952C0">
        <w:rPr>
          <w:rFonts w:ascii="Times New Roman" w:hAnsi="Times New Roman"/>
          <w:sz w:val="24"/>
          <w:szCs w:val="24"/>
        </w:rPr>
        <w:t xml:space="preserve"> </w:t>
      </w:r>
      <w:r w:rsidR="009338E7" w:rsidRPr="009952C0">
        <w:rPr>
          <w:rFonts w:ascii="Times New Roman" w:hAnsi="Times New Roman"/>
          <w:sz w:val="24"/>
          <w:szCs w:val="24"/>
        </w:rPr>
        <w:t xml:space="preserve">не </w:t>
      </w:r>
      <w:proofErr w:type="gramStart"/>
      <w:r w:rsidR="009338E7" w:rsidRPr="009952C0">
        <w:rPr>
          <w:rFonts w:ascii="Times New Roman" w:hAnsi="Times New Roman"/>
          <w:sz w:val="24"/>
          <w:szCs w:val="24"/>
        </w:rPr>
        <w:t>позднее</w:t>
      </w:r>
      <w:proofErr w:type="gramEnd"/>
      <w:r w:rsidR="009338E7" w:rsidRPr="009952C0">
        <w:rPr>
          <w:rFonts w:ascii="Times New Roman" w:hAnsi="Times New Roman"/>
          <w:sz w:val="24"/>
          <w:szCs w:val="24"/>
        </w:rPr>
        <w:t xml:space="preserve"> чем за 2 недели до наступления календарного года, в связи со спецификой работы.</w:t>
      </w:r>
    </w:p>
    <w:p w:rsidR="00E74163" w:rsidRPr="009952C0" w:rsidRDefault="00E74163" w:rsidP="00744A6C">
      <w:pPr>
        <w:spacing w:after="0" w:line="256" w:lineRule="auto"/>
        <w:ind w:firstLine="708"/>
        <w:jc w:val="both"/>
        <w:rPr>
          <w:rFonts w:ascii="Times New Roman" w:hAnsi="Times New Roman"/>
          <w:sz w:val="24"/>
          <w:szCs w:val="24"/>
        </w:rPr>
      </w:pPr>
      <w:r w:rsidRPr="009952C0">
        <w:rPr>
          <w:rFonts w:ascii="Times New Roman" w:hAnsi="Times New Roman"/>
          <w:sz w:val="24"/>
          <w:szCs w:val="24"/>
        </w:rPr>
        <w:t>О времени начала отпуска работник должен быть извещен не позднее</w:t>
      </w:r>
      <w:r w:rsidR="00FE0B6B" w:rsidRPr="009952C0">
        <w:rPr>
          <w:rFonts w:ascii="Times New Roman" w:hAnsi="Times New Roman"/>
          <w:sz w:val="24"/>
          <w:szCs w:val="24"/>
        </w:rPr>
        <w:t xml:space="preserve">, </w:t>
      </w:r>
      <w:r w:rsidRPr="009952C0">
        <w:rPr>
          <w:rFonts w:ascii="Times New Roman" w:hAnsi="Times New Roman"/>
          <w:sz w:val="24"/>
          <w:szCs w:val="24"/>
        </w:rPr>
        <w:t xml:space="preserve"> чем за две недели до его начала.</w:t>
      </w:r>
    </w:p>
    <w:p w:rsidR="00E74163" w:rsidRPr="009952C0" w:rsidRDefault="00E74163" w:rsidP="00744A6C">
      <w:pPr>
        <w:spacing w:after="0" w:line="256" w:lineRule="auto"/>
        <w:ind w:firstLine="708"/>
        <w:jc w:val="both"/>
        <w:rPr>
          <w:rFonts w:ascii="Times New Roman" w:hAnsi="Times New Roman"/>
          <w:sz w:val="24"/>
          <w:szCs w:val="24"/>
        </w:rPr>
      </w:pPr>
      <w:r w:rsidRPr="009952C0">
        <w:rPr>
          <w:rFonts w:ascii="Times New Roman" w:hAnsi="Times New Roman"/>
          <w:sz w:val="24"/>
          <w:szCs w:val="24"/>
        </w:rPr>
        <w:t>Продление, перенесение, разделение и отзыв из него производится с согласия работника в случаях, предусмотренных ст. 124 - 125 ТК РФ.</w:t>
      </w:r>
    </w:p>
    <w:p w:rsidR="00CF29A7" w:rsidRPr="009952C0" w:rsidRDefault="00CF29A7" w:rsidP="00744A6C">
      <w:pPr>
        <w:spacing w:after="0" w:line="256" w:lineRule="auto"/>
        <w:ind w:firstLine="708"/>
        <w:jc w:val="both"/>
        <w:rPr>
          <w:rFonts w:ascii="Times New Roman" w:hAnsi="Times New Roman"/>
          <w:iCs/>
          <w:sz w:val="24"/>
          <w:szCs w:val="24"/>
        </w:rPr>
      </w:pPr>
      <w:r w:rsidRPr="009952C0">
        <w:rPr>
          <w:rFonts w:ascii="Times New Roman" w:hAnsi="Times New Roman"/>
          <w:color w:val="333333"/>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за исключением случаев, предусмотренных в ст. 126 ТК РФ.</w:t>
      </w:r>
    </w:p>
    <w:p w:rsidR="00E56D9C" w:rsidRPr="009952C0" w:rsidRDefault="00CB7FF6" w:rsidP="00CB7FF6">
      <w:pPr>
        <w:spacing w:after="0" w:line="240" w:lineRule="auto"/>
        <w:ind w:firstLine="708"/>
        <w:jc w:val="both"/>
        <w:rPr>
          <w:rFonts w:ascii="Times New Roman" w:hAnsi="Times New Roman"/>
          <w:iCs/>
          <w:sz w:val="24"/>
          <w:szCs w:val="24"/>
        </w:rPr>
      </w:pPr>
      <w:r>
        <w:rPr>
          <w:rFonts w:ascii="Times New Roman" w:hAnsi="Times New Roman"/>
          <w:iCs/>
          <w:sz w:val="24"/>
          <w:szCs w:val="24"/>
        </w:rPr>
        <w:t>5.13.</w:t>
      </w:r>
      <w:r w:rsidR="00E56D9C" w:rsidRPr="009952C0">
        <w:rPr>
          <w:rFonts w:ascii="Times New Roman" w:hAnsi="Times New Roman"/>
          <w:iCs/>
          <w:sz w:val="24"/>
          <w:szCs w:val="24"/>
        </w:rPr>
        <w:t xml:space="preserve">По </w:t>
      </w:r>
      <w:r w:rsidR="009338E7" w:rsidRPr="009952C0">
        <w:rPr>
          <w:rFonts w:ascii="Times New Roman" w:hAnsi="Times New Roman"/>
          <w:iCs/>
          <w:sz w:val="24"/>
          <w:szCs w:val="24"/>
        </w:rPr>
        <w:t xml:space="preserve">согласованию </w:t>
      </w:r>
      <w:r w:rsidR="00E56D9C" w:rsidRPr="009952C0">
        <w:rPr>
          <w:rFonts w:ascii="Times New Roman" w:hAnsi="Times New Roman"/>
          <w:iCs/>
          <w:sz w:val="24"/>
          <w:szCs w:val="24"/>
        </w:rPr>
        <w:t xml:space="preserve">работника </w:t>
      </w:r>
      <w:r w:rsidR="009338E7" w:rsidRPr="009952C0">
        <w:rPr>
          <w:rFonts w:ascii="Times New Roman" w:hAnsi="Times New Roman"/>
          <w:iCs/>
          <w:sz w:val="24"/>
          <w:szCs w:val="24"/>
        </w:rPr>
        <w:t xml:space="preserve">и работодателя </w:t>
      </w:r>
      <w:r w:rsidR="00E56D9C" w:rsidRPr="009952C0">
        <w:rPr>
          <w:rFonts w:ascii="Times New Roman" w:hAnsi="Times New Roman"/>
          <w:iCs/>
          <w:sz w:val="24"/>
          <w:szCs w:val="24"/>
        </w:rPr>
        <w:t>ежегодный оплачиваемый отпуск предоставляется ему по частям, при этом хотя бы одна из них должна быть не менее 14 календарных дней</w:t>
      </w:r>
      <w:r w:rsidR="009338E7" w:rsidRPr="009952C0">
        <w:rPr>
          <w:rFonts w:ascii="Times New Roman" w:hAnsi="Times New Roman"/>
          <w:iCs/>
          <w:sz w:val="24"/>
          <w:szCs w:val="24"/>
        </w:rPr>
        <w:t xml:space="preserve"> ст.125 ТК РФ</w:t>
      </w:r>
      <w:r w:rsidR="00E56D9C" w:rsidRPr="009952C0">
        <w:rPr>
          <w:rFonts w:ascii="Times New Roman" w:hAnsi="Times New Roman"/>
          <w:iCs/>
          <w:sz w:val="24"/>
          <w:szCs w:val="24"/>
        </w:rPr>
        <w:t>. В случае задержки выплаты отпускных, либо неполной оплаты отпуска по желанию работника:</w:t>
      </w:r>
    </w:p>
    <w:p w:rsidR="00E56D9C" w:rsidRPr="009952C0" w:rsidRDefault="00E56D9C" w:rsidP="00F25BA3">
      <w:pPr>
        <w:spacing w:after="0" w:line="240" w:lineRule="auto"/>
        <w:jc w:val="both"/>
        <w:rPr>
          <w:rFonts w:ascii="Times New Roman" w:hAnsi="Times New Roman"/>
          <w:iCs/>
          <w:sz w:val="24"/>
          <w:szCs w:val="24"/>
        </w:rPr>
      </w:pPr>
      <w:r w:rsidRPr="009952C0">
        <w:rPr>
          <w:rFonts w:ascii="Times New Roman" w:hAnsi="Times New Roman"/>
          <w:iCs/>
          <w:sz w:val="24"/>
          <w:szCs w:val="24"/>
        </w:rPr>
        <w:t>- отпуск предоставляется по частям, пропорционально выплаченным отпускным суммам;</w:t>
      </w:r>
    </w:p>
    <w:p w:rsidR="00E56D9C" w:rsidRPr="009952C0" w:rsidRDefault="00E56D9C" w:rsidP="00F25BA3">
      <w:pPr>
        <w:spacing w:after="0" w:line="240" w:lineRule="auto"/>
        <w:jc w:val="both"/>
        <w:rPr>
          <w:rFonts w:ascii="Times New Roman" w:hAnsi="Times New Roman"/>
          <w:iCs/>
          <w:sz w:val="24"/>
          <w:szCs w:val="24"/>
        </w:rPr>
      </w:pPr>
      <w:r w:rsidRPr="009952C0">
        <w:rPr>
          <w:rFonts w:ascii="Times New Roman" w:hAnsi="Times New Roman"/>
          <w:iCs/>
          <w:sz w:val="24"/>
          <w:szCs w:val="24"/>
        </w:rPr>
        <w:t>- начало отпуска переносится до момента выплаты всей отпускной суммы;</w:t>
      </w:r>
    </w:p>
    <w:p w:rsidR="00E56D9C" w:rsidRPr="009952C0" w:rsidRDefault="00E56D9C" w:rsidP="00F25BA3">
      <w:pPr>
        <w:spacing w:after="0" w:line="240" w:lineRule="auto"/>
        <w:jc w:val="both"/>
        <w:rPr>
          <w:rFonts w:ascii="Times New Roman" w:hAnsi="Times New Roman"/>
          <w:sz w:val="24"/>
          <w:szCs w:val="24"/>
        </w:rPr>
      </w:pPr>
      <w:r w:rsidRPr="009952C0">
        <w:rPr>
          <w:rFonts w:ascii="Times New Roman" w:hAnsi="Times New Roman"/>
          <w:iCs/>
          <w:sz w:val="24"/>
          <w:szCs w:val="24"/>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(ст. 124 ТК РФ).</w:t>
      </w:r>
    </w:p>
    <w:p w:rsidR="00E74163" w:rsidRPr="009952C0" w:rsidRDefault="00E56D9C" w:rsidP="00CB7FF6">
      <w:pPr>
        <w:spacing w:after="0" w:line="240" w:lineRule="auto"/>
        <w:ind w:firstLine="851"/>
        <w:jc w:val="both"/>
        <w:rPr>
          <w:rFonts w:ascii="Times New Roman" w:hAnsi="Times New Roman"/>
          <w:sz w:val="24"/>
          <w:szCs w:val="24"/>
        </w:rPr>
      </w:pPr>
      <w:r w:rsidRPr="009952C0">
        <w:rPr>
          <w:rFonts w:ascii="Times New Roman" w:hAnsi="Times New Roman"/>
          <w:bCs/>
          <w:iCs/>
          <w:sz w:val="24"/>
          <w:szCs w:val="24"/>
        </w:rPr>
        <w:t>5.14</w:t>
      </w:r>
      <w:r w:rsidR="00E74163" w:rsidRPr="009952C0">
        <w:rPr>
          <w:rFonts w:ascii="Times New Roman" w:hAnsi="Times New Roman"/>
          <w:bCs/>
          <w:iCs/>
          <w:sz w:val="24"/>
          <w:szCs w:val="24"/>
        </w:rPr>
        <w:t>.</w:t>
      </w:r>
      <w:r w:rsidR="00E74163" w:rsidRPr="009952C0">
        <w:rPr>
          <w:rFonts w:ascii="Times New Roman" w:hAnsi="Times New Roman"/>
          <w:sz w:val="24"/>
          <w:szCs w:val="24"/>
        </w:rPr>
        <w:t>Работодатель обязуется:</w:t>
      </w:r>
    </w:p>
    <w:p w:rsidR="00E74163" w:rsidRPr="009952C0" w:rsidRDefault="00E56D9C" w:rsidP="00CB7FF6">
      <w:pPr>
        <w:spacing w:after="0" w:line="240" w:lineRule="auto"/>
        <w:ind w:firstLine="851"/>
        <w:jc w:val="both"/>
        <w:rPr>
          <w:rFonts w:ascii="Times New Roman" w:hAnsi="Times New Roman"/>
          <w:sz w:val="24"/>
          <w:szCs w:val="24"/>
        </w:rPr>
      </w:pPr>
      <w:r w:rsidRPr="009952C0">
        <w:rPr>
          <w:rFonts w:ascii="Times New Roman" w:hAnsi="Times New Roman"/>
          <w:bCs/>
          <w:iCs/>
          <w:sz w:val="24"/>
          <w:szCs w:val="24"/>
        </w:rPr>
        <w:t>5.14</w:t>
      </w:r>
      <w:r w:rsidR="00E74163" w:rsidRPr="009952C0">
        <w:rPr>
          <w:rFonts w:ascii="Times New Roman" w:hAnsi="Times New Roman"/>
          <w:bCs/>
          <w:iCs/>
          <w:sz w:val="24"/>
          <w:szCs w:val="24"/>
        </w:rPr>
        <w:t>.1.</w:t>
      </w:r>
      <w:r w:rsidR="00E74163" w:rsidRPr="009952C0">
        <w:rPr>
          <w:rFonts w:ascii="Times New Roman" w:hAnsi="Times New Roman"/>
          <w:sz w:val="24"/>
          <w:szCs w:val="24"/>
        </w:rPr>
        <w:t>Предоставлять ежегодный дополните</w:t>
      </w:r>
      <w:r w:rsidR="00B548FE">
        <w:rPr>
          <w:rFonts w:ascii="Times New Roman" w:hAnsi="Times New Roman"/>
          <w:sz w:val="24"/>
          <w:szCs w:val="24"/>
        </w:rPr>
        <w:t>льный оплачиваемый отпуск работ</w:t>
      </w:r>
      <w:r w:rsidR="00E74163" w:rsidRPr="009952C0">
        <w:rPr>
          <w:rFonts w:ascii="Times New Roman" w:hAnsi="Times New Roman"/>
          <w:sz w:val="24"/>
          <w:szCs w:val="24"/>
        </w:rPr>
        <w:t>никам:</w:t>
      </w:r>
    </w:p>
    <w:p w:rsidR="00E74163" w:rsidRPr="009952C0" w:rsidRDefault="00F25BA3" w:rsidP="00B548FE">
      <w:pPr>
        <w:widowControl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занятым на</w:t>
      </w:r>
      <w:r w:rsidR="00305579">
        <w:rPr>
          <w:rFonts w:ascii="Times New Roman" w:hAnsi="Times New Roman"/>
          <w:sz w:val="24"/>
          <w:szCs w:val="24"/>
        </w:rPr>
        <w:t xml:space="preserve"> работах с вредными  условиями т</w:t>
      </w:r>
      <w:r w:rsidR="00E74163" w:rsidRPr="009952C0">
        <w:rPr>
          <w:rFonts w:ascii="Times New Roman" w:hAnsi="Times New Roman"/>
          <w:sz w:val="24"/>
          <w:szCs w:val="24"/>
        </w:rPr>
        <w:t>руда в соответ</w:t>
      </w:r>
      <w:r w:rsidR="00E74163" w:rsidRPr="009952C0">
        <w:rPr>
          <w:rFonts w:ascii="Times New Roman" w:hAnsi="Times New Roman"/>
          <w:sz w:val="24"/>
          <w:szCs w:val="24"/>
        </w:rPr>
        <w:softHyphen/>
        <w:t>ствии со ст. 117 ТК РФ</w:t>
      </w:r>
      <w:r w:rsidR="003A04B5">
        <w:rPr>
          <w:rFonts w:ascii="Times New Roman" w:hAnsi="Times New Roman"/>
          <w:sz w:val="24"/>
          <w:szCs w:val="24"/>
        </w:rPr>
        <w:t xml:space="preserve"> и перечнем </w:t>
      </w:r>
      <w:proofErr w:type="gramStart"/>
      <w:r w:rsidR="003A04B5">
        <w:rPr>
          <w:rFonts w:ascii="Times New Roman" w:hAnsi="Times New Roman"/>
          <w:sz w:val="24"/>
          <w:szCs w:val="24"/>
        </w:rPr>
        <w:t>должностей</w:t>
      </w:r>
      <w:proofErr w:type="gramEnd"/>
      <w:r w:rsidR="003A04B5">
        <w:rPr>
          <w:rFonts w:ascii="Times New Roman" w:hAnsi="Times New Roman"/>
          <w:sz w:val="24"/>
          <w:szCs w:val="24"/>
        </w:rPr>
        <w:t xml:space="preserve"> утвержденным приказом учреждения.</w:t>
      </w:r>
    </w:p>
    <w:p w:rsidR="00E74163" w:rsidRPr="009952C0" w:rsidRDefault="00F25BA3" w:rsidP="00B548FE">
      <w:pPr>
        <w:widowControl w:val="0"/>
        <w:adjustRightInd w:val="0"/>
        <w:spacing w:after="0" w:line="256" w:lineRule="auto"/>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с ненормированным рабочим днем в соответствии </w:t>
      </w:r>
      <w:r w:rsidR="003A04B5">
        <w:rPr>
          <w:rFonts w:ascii="Times New Roman" w:hAnsi="Times New Roman"/>
          <w:sz w:val="24"/>
          <w:szCs w:val="24"/>
        </w:rPr>
        <w:t>со ст. 119 ТК РФ</w:t>
      </w:r>
      <w:r w:rsidR="00E74163" w:rsidRPr="003A04B5">
        <w:rPr>
          <w:rFonts w:ascii="Times New Roman" w:hAnsi="Times New Roman"/>
          <w:sz w:val="24"/>
          <w:szCs w:val="24"/>
        </w:rPr>
        <w:t>,</w:t>
      </w:r>
      <w:r w:rsidR="00E74163" w:rsidRPr="009952C0">
        <w:rPr>
          <w:rFonts w:ascii="Times New Roman" w:hAnsi="Times New Roman"/>
          <w:sz w:val="24"/>
          <w:szCs w:val="24"/>
        </w:rPr>
        <w:t xml:space="preserve">  </w:t>
      </w:r>
      <w:r w:rsidR="003A04B5">
        <w:rPr>
          <w:rFonts w:ascii="Times New Roman" w:hAnsi="Times New Roman"/>
          <w:sz w:val="24"/>
          <w:szCs w:val="24"/>
        </w:rPr>
        <w:t xml:space="preserve">и утвержденным перечнем должностей работников </w:t>
      </w:r>
      <w:r w:rsidR="003A04B5">
        <w:rPr>
          <w:rFonts w:ascii="Times New Roman" w:hAnsi="Times New Roman"/>
          <w:iCs/>
          <w:sz w:val="24"/>
          <w:szCs w:val="24"/>
        </w:rPr>
        <w:t>приказом учреждения</w:t>
      </w:r>
      <w:r w:rsidR="00E74163" w:rsidRPr="009952C0">
        <w:rPr>
          <w:rFonts w:ascii="Times New Roman" w:hAnsi="Times New Roman"/>
          <w:iCs/>
          <w:sz w:val="24"/>
          <w:szCs w:val="24"/>
        </w:rPr>
        <w:t xml:space="preserve"> (</w:t>
      </w:r>
      <w:proofErr w:type="gramStart"/>
      <w:r w:rsidR="00E74163" w:rsidRPr="009952C0">
        <w:rPr>
          <w:rFonts w:ascii="Times New Roman" w:hAnsi="Times New Roman"/>
          <w:iCs/>
          <w:sz w:val="24"/>
          <w:szCs w:val="24"/>
          <w:lang w:val="en-US"/>
        </w:rPr>
        <w:t>c</w:t>
      </w:r>
      <w:proofErr w:type="gramEnd"/>
      <w:r w:rsidR="00E74163" w:rsidRPr="009952C0">
        <w:rPr>
          <w:rFonts w:ascii="Times New Roman" w:hAnsi="Times New Roman"/>
          <w:iCs/>
          <w:sz w:val="24"/>
          <w:szCs w:val="24"/>
        </w:rPr>
        <w:t>т. 101 ТК РФ) и продолжительность дополнительного отпуска работникам с ненормированным рабочим днем, ко</w:t>
      </w:r>
      <w:r w:rsidR="00E74163" w:rsidRPr="009952C0">
        <w:rPr>
          <w:rFonts w:ascii="Times New Roman" w:hAnsi="Times New Roman"/>
          <w:iCs/>
          <w:sz w:val="24"/>
          <w:szCs w:val="24"/>
        </w:rPr>
        <w:softHyphen/>
        <w:t>торый должен быть не менее трех календарных дней;</w:t>
      </w:r>
    </w:p>
    <w:p w:rsidR="00E74163" w:rsidRPr="009952C0" w:rsidRDefault="00F25BA3" w:rsidP="00B548FE">
      <w:pPr>
        <w:widowControl w:val="0"/>
        <w:adjustRightInd w:val="0"/>
        <w:spacing w:after="0" w:line="256" w:lineRule="auto"/>
        <w:ind w:firstLine="851"/>
        <w:jc w:val="both"/>
        <w:rPr>
          <w:rFonts w:ascii="Times New Roman" w:hAnsi="Times New Roman"/>
          <w:sz w:val="24"/>
          <w:szCs w:val="24"/>
        </w:rPr>
      </w:pPr>
      <w:r>
        <w:rPr>
          <w:rFonts w:ascii="Times New Roman" w:hAnsi="Times New Roman"/>
          <w:iCs/>
          <w:sz w:val="24"/>
          <w:szCs w:val="24"/>
        </w:rPr>
        <w:t xml:space="preserve">- </w:t>
      </w:r>
      <w:r w:rsidR="00E74163" w:rsidRPr="009952C0">
        <w:rPr>
          <w:rFonts w:ascii="Times New Roman" w:hAnsi="Times New Roman"/>
          <w:iCs/>
          <w:sz w:val="24"/>
          <w:szCs w:val="24"/>
        </w:rPr>
        <w:t>за работу в местности, приравненной к районам Крайнего Севера, продолжительностью 16 календарных дней (ст.321 ТК РФ).</w:t>
      </w:r>
    </w:p>
    <w:p w:rsidR="002B5648" w:rsidRPr="003A04B5" w:rsidRDefault="00E56D9C" w:rsidP="003A04B5">
      <w:pPr>
        <w:spacing w:after="0" w:line="256" w:lineRule="auto"/>
        <w:ind w:firstLine="851"/>
        <w:jc w:val="both"/>
        <w:rPr>
          <w:rFonts w:ascii="Times New Roman" w:hAnsi="Times New Roman"/>
          <w:sz w:val="24"/>
          <w:szCs w:val="24"/>
        </w:rPr>
      </w:pPr>
      <w:r w:rsidRPr="009952C0">
        <w:rPr>
          <w:rFonts w:ascii="Times New Roman" w:hAnsi="Times New Roman"/>
          <w:iCs/>
          <w:sz w:val="24"/>
          <w:szCs w:val="24"/>
        </w:rPr>
        <w:t>5.14</w:t>
      </w:r>
      <w:r w:rsidR="00E74163" w:rsidRPr="009952C0">
        <w:rPr>
          <w:rFonts w:ascii="Times New Roman" w:hAnsi="Times New Roman"/>
          <w:iCs/>
          <w:sz w:val="24"/>
          <w:szCs w:val="24"/>
        </w:rPr>
        <w:t>.2.</w:t>
      </w:r>
      <w:r w:rsidR="002B5648" w:rsidRPr="003A04B5">
        <w:rPr>
          <w:rFonts w:ascii="Times New Roman" w:hAnsi="Times New Roman"/>
          <w:sz w:val="24"/>
          <w:szCs w:val="24"/>
        </w:rPr>
        <w:t xml:space="preserve">Согласно ст. 101 ТК РФ работодатель разрабатывает по согласованию с </w:t>
      </w:r>
      <w:r w:rsidR="003A04B5" w:rsidRPr="003A04B5">
        <w:rPr>
          <w:rFonts w:ascii="Times New Roman" w:hAnsi="Times New Roman"/>
          <w:sz w:val="24"/>
          <w:szCs w:val="24"/>
        </w:rPr>
        <w:t>первичной профсоюзной организацией</w:t>
      </w:r>
      <w:r w:rsidR="002B5648" w:rsidRPr="003A04B5">
        <w:rPr>
          <w:rFonts w:ascii="Times New Roman" w:hAnsi="Times New Roman"/>
          <w:sz w:val="24"/>
          <w:szCs w:val="24"/>
        </w:rPr>
        <w:t xml:space="preserve"> </w:t>
      </w:r>
      <w:r w:rsidR="001370FD" w:rsidRPr="003A04B5">
        <w:rPr>
          <w:rFonts w:ascii="Times New Roman" w:hAnsi="Times New Roman"/>
          <w:sz w:val="24"/>
          <w:szCs w:val="24"/>
        </w:rPr>
        <w:t>учреждения</w:t>
      </w:r>
      <w:r w:rsidR="002B5648" w:rsidRPr="003A04B5">
        <w:rPr>
          <w:rFonts w:ascii="Times New Roman" w:hAnsi="Times New Roman"/>
          <w:sz w:val="24"/>
          <w:szCs w:val="24"/>
        </w:rPr>
        <w:t xml:space="preserve"> перечень должностей работников </w:t>
      </w:r>
      <w:r w:rsidR="001370FD" w:rsidRPr="003A04B5">
        <w:rPr>
          <w:rFonts w:ascii="Times New Roman" w:hAnsi="Times New Roman"/>
          <w:sz w:val="24"/>
          <w:szCs w:val="24"/>
        </w:rPr>
        <w:t>учреждения</w:t>
      </w:r>
      <w:r w:rsidR="002B5648" w:rsidRPr="003A04B5">
        <w:rPr>
          <w:rFonts w:ascii="Times New Roman" w:hAnsi="Times New Roman"/>
          <w:sz w:val="24"/>
          <w:szCs w:val="24"/>
        </w:rPr>
        <w:t xml:space="preserve"> с ненормированным рабочим днем, определяя в нем продолжительность ежегодного оплачив</w:t>
      </w:r>
      <w:r w:rsidR="00305579" w:rsidRPr="003A04B5">
        <w:rPr>
          <w:rFonts w:ascii="Times New Roman" w:hAnsi="Times New Roman"/>
          <w:sz w:val="24"/>
          <w:szCs w:val="24"/>
        </w:rPr>
        <w:t>аемого дополнительного отпуска.</w:t>
      </w:r>
    </w:p>
    <w:p w:rsidR="00192105" w:rsidRPr="009952C0" w:rsidRDefault="00E56D9C" w:rsidP="00AD77CB">
      <w:pPr>
        <w:shd w:val="clear" w:color="auto" w:fill="FFFFFF"/>
        <w:autoSpaceDE w:val="0"/>
        <w:autoSpaceDN w:val="0"/>
        <w:adjustRightInd w:val="0"/>
        <w:spacing w:after="0" w:line="240" w:lineRule="auto"/>
        <w:ind w:firstLine="851"/>
        <w:jc w:val="both"/>
        <w:rPr>
          <w:rFonts w:ascii="Times New Roman" w:hAnsi="Times New Roman"/>
          <w:sz w:val="24"/>
          <w:szCs w:val="24"/>
        </w:rPr>
      </w:pPr>
      <w:proofErr w:type="gramStart"/>
      <w:r w:rsidRPr="009952C0">
        <w:rPr>
          <w:rFonts w:ascii="Times New Roman" w:hAnsi="Times New Roman"/>
          <w:iCs/>
          <w:sz w:val="24"/>
          <w:szCs w:val="24"/>
        </w:rPr>
        <w:t>5.14</w:t>
      </w:r>
      <w:r w:rsidR="00CB7FF6">
        <w:rPr>
          <w:rFonts w:ascii="Times New Roman" w:hAnsi="Times New Roman"/>
          <w:iCs/>
          <w:sz w:val="24"/>
          <w:szCs w:val="24"/>
        </w:rPr>
        <w:t>.3</w:t>
      </w:r>
      <w:r w:rsidR="00E74163" w:rsidRPr="009952C0">
        <w:rPr>
          <w:rFonts w:ascii="Times New Roman" w:hAnsi="Times New Roman"/>
          <w:iCs/>
          <w:sz w:val="24"/>
          <w:szCs w:val="24"/>
        </w:rPr>
        <w:t>.</w:t>
      </w:r>
      <w:r w:rsidR="00E74163" w:rsidRPr="009952C0">
        <w:rPr>
          <w:rFonts w:ascii="Times New Roman" w:hAnsi="Times New Roman"/>
          <w:sz w:val="24"/>
          <w:szCs w:val="24"/>
        </w:rPr>
        <w:t xml:space="preserve">Предоставлять </w:t>
      </w:r>
      <w:r w:rsidR="00403B04" w:rsidRPr="009952C0">
        <w:rPr>
          <w:rFonts w:ascii="Times New Roman" w:hAnsi="Times New Roman"/>
          <w:sz w:val="24"/>
          <w:szCs w:val="24"/>
        </w:rPr>
        <w:t xml:space="preserve">педагогическим работникам </w:t>
      </w:r>
      <w:r w:rsidR="009338E7" w:rsidRPr="009952C0">
        <w:rPr>
          <w:rFonts w:ascii="Times New Roman" w:hAnsi="Times New Roman"/>
          <w:sz w:val="24"/>
          <w:szCs w:val="24"/>
        </w:rPr>
        <w:t>организации по согласованию с работодателем</w:t>
      </w:r>
      <w:r w:rsidR="00305579">
        <w:rPr>
          <w:rFonts w:ascii="Times New Roman" w:hAnsi="Times New Roman"/>
          <w:sz w:val="24"/>
          <w:szCs w:val="24"/>
        </w:rPr>
        <w:t xml:space="preserve"> в соответствии  с ч.5 </w:t>
      </w:r>
      <w:r w:rsidR="00403B04" w:rsidRPr="009952C0">
        <w:rPr>
          <w:rFonts w:ascii="Times New Roman" w:hAnsi="Times New Roman"/>
          <w:sz w:val="24"/>
          <w:szCs w:val="24"/>
        </w:rPr>
        <w:t xml:space="preserve">   ст. </w:t>
      </w:r>
      <w:r w:rsidR="00305579">
        <w:rPr>
          <w:rFonts w:ascii="Times New Roman" w:hAnsi="Times New Roman"/>
          <w:sz w:val="24"/>
          <w:szCs w:val="24"/>
        </w:rPr>
        <w:t>47</w:t>
      </w:r>
      <w:r w:rsidR="00065A05">
        <w:rPr>
          <w:rFonts w:ascii="Times New Roman" w:hAnsi="Times New Roman"/>
          <w:sz w:val="24"/>
          <w:szCs w:val="24"/>
        </w:rPr>
        <w:t xml:space="preserve">   Федерального закона </w:t>
      </w:r>
      <w:r w:rsidR="00305579">
        <w:rPr>
          <w:rFonts w:ascii="Times New Roman" w:hAnsi="Times New Roman"/>
          <w:sz w:val="24"/>
          <w:szCs w:val="24"/>
        </w:rPr>
        <w:t>№ 273</w:t>
      </w:r>
      <w:r w:rsidR="00403B04" w:rsidRPr="009952C0">
        <w:rPr>
          <w:rFonts w:ascii="Times New Roman" w:hAnsi="Times New Roman"/>
          <w:sz w:val="24"/>
          <w:szCs w:val="24"/>
        </w:rPr>
        <w:t xml:space="preserve"> </w:t>
      </w:r>
      <w:r w:rsidR="00065A05">
        <w:rPr>
          <w:rFonts w:ascii="Times New Roman" w:hAnsi="Times New Roman"/>
          <w:sz w:val="24"/>
          <w:szCs w:val="24"/>
        </w:rPr>
        <w:t>- ФЗ</w:t>
      </w:r>
      <w:r w:rsidR="00403B04" w:rsidRPr="009952C0">
        <w:rPr>
          <w:rFonts w:ascii="Times New Roman" w:hAnsi="Times New Roman"/>
          <w:sz w:val="24"/>
          <w:szCs w:val="24"/>
        </w:rPr>
        <w:t xml:space="preserve">   «Об </w:t>
      </w:r>
      <w:r w:rsidR="00403B04" w:rsidRPr="009952C0">
        <w:rPr>
          <w:rFonts w:ascii="Times New Roman" w:hAnsi="Times New Roman"/>
          <w:sz w:val="24"/>
          <w:szCs w:val="24"/>
        </w:rPr>
        <w:lastRenderedPageBreak/>
        <w:t>образовании</w:t>
      </w:r>
      <w:r w:rsidR="00065A05">
        <w:rPr>
          <w:rFonts w:ascii="Times New Roman" w:hAnsi="Times New Roman"/>
          <w:sz w:val="24"/>
          <w:szCs w:val="24"/>
        </w:rPr>
        <w:t xml:space="preserve"> в Российской Федерации</w:t>
      </w:r>
      <w:r w:rsidR="00403B04" w:rsidRPr="009952C0">
        <w:rPr>
          <w:rFonts w:ascii="Times New Roman" w:hAnsi="Times New Roman"/>
          <w:sz w:val="24"/>
          <w:szCs w:val="24"/>
        </w:rPr>
        <w:t>» по их заявлению длительный отпуск сроком до одного года не реже чем через каждые 10 лет непрерывной преподавательской работы</w:t>
      </w:r>
      <w:r w:rsidR="00E74163" w:rsidRPr="009952C0">
        <w:rPr>
          <w:rFonts w:ascii="Times New Roman" w:hAnsi="Times New Roman"/>
          <w:sz w:val="24"/>
          <w:szCs w:val="24"/>
        </w:rPr>
        <w:t>, согласно</w:t>
      </w:r>
      <w:r w:rsidR="00111D98" w:rsidRPr="009952C0">
        <w:rPr>
          <w:rFonts w:ascii="Times New Roman" w:hAnsi="Times New Roman"/>
          <w:sz w:val="24"/>
          <w:szCs w:val="24"/>
        </w:rPr>
        <w:t xml:space="preserve"> </w:t>
      </w:r>
      <w:r w:rsidR="00744A6C" w:rsidRPr="009952C0">
        <w:rPr>
          <w:rFonts w:ascii="Times New Roman" w:hAnsi="Times New Roman"/>
          <w:bCs/>
          <w:sz w:val="24"/>
          <w:szCs w:val="24"/>
        </w:rPr>
        <w:t>п</w:t>
      </w:r>
      <w:r w:rsidR="00111D98" w:rsidRPr="009952C0">
        <w:rPr>
          <w:rFonts w:ascii="Times New Roman" w:hAnsi="Times New Roman"/>
          <w:bCs/>
          <w:sz w:val="24"/>
          <w:szCs w:val="24"/>
        </w:rPr>
        <w:t>оложению</w:t>
      </w:r>
      <w:r w:rsidR="00111D98" w:rsidRPr="009952C0">
        <w:rPr>
          <w:rFonts w:ascii="Times New Roman" w:hAnsi="Times New Roman"/>
          <w:sz w:val="24"/>
          <w:szCs w:val="24"/>
        </w:rPr>
        <w:t xml:space="preserve"> </w:t>
      </w:r>
      <w:r w:rsidR="00111D98" w:rsidRPr="009952C0">
        <w:rPr>
          <w:rFonts w:ascii="Times New Roman" w:hAnsi="Times New Roman"/>
          <w:bCs/>
          <w:sz w:val="24"/>
          <w:szCs w:val="24"/>
        </w:rPr>
        <w:t>о порядке и условиях предоставления педагогическим</w:t>
      </w:r>
      <w:r w:rsidR="00111D98" w:rsidRPr="009952C0">
        <w:rPr>
          <w:rFonts w:ascii="Times New Roman" w:hAnsi="Times New Roman"/>
          <w:sz w:val="24"/>
          <w:szCs w:val="24"/>
        </w:rPr>
        <w:t xml:space="preserve"> </w:t>
      </w:r>
      <w:r w:rsidR="00111D98" w:rsidRPr="009952C0">
        <w:rPr>
          <w:rFonts w:ascii="Times New Roman" w:hAnsi="Times New Roman"/>
          <w:bCs/>
          <w:sz w:val="24"/>
          <w:szCs w:val="24"/>
        </w:rPr>
        <w:t>работникам образовательных  учреждений</w:t>
      </w:r>
      <w:r w:rsidR="00111D98" w:rsidRPr="009952C0">
        <w:rPr>
          <w:rFonts w:ascii="Times New Roman" w:hAnsi="Times New Roman"/>
          <w:sz w:val="24"/>
          <w:szCs w:val="24"/>
        </w:rPr>
        <w:t xml:space="preserve"> </w:t>
      </w:r>
      <w:r w:rsidR="00111D98" w:rsidRPr="009952C0">
        <w:rPr>
          <w:rFonts w:ascii="Times New Roman" w:hAnsi="Times New Roman"/>
          <w:bCs/>
          <w:sz w:val="24"/>
          <w:szCs w:val="24"/>
        </w:rPr>
        <w:t xml:space="preserve">муниципального образования </w:t>
      </w:r>
      <w:r w:rsidR="00111D98" w:rsidRPr="009952C0">
        <w:rPr>
          <w:rFonts w:ascii="Times New Roman" w:hAnsi="Times New Roman"/>
          <w:sz w:val="24"/>
          <w:szCs w:val="24"/>
        </w:rPr>
        <w:t xml:space="preserve"> </w:t>
      </w:r>
      <w:r w:rsidR="00111D98" w:rsidRPr="009952C0">
        <w:rPr>
          <w:rFonts w:ascii="Times New Roman" w:hAnsi="Times New Roman"/>
          <w:bCs/>
          <w:sz w:val="24"/>
          <w:szCs w:val="24"/>
        </w:rPr>
        <w:t>Кондинский  район</w:t>
      </w:r>
      <w:r w:rsidR="00111D98" w:rsidRPr="009952C0">
        <w:rPr>
          <w:rFonts w:ascii="Times New Roman" w:hAnsi="Times New Roman"/>
          <w:sz w:val="24"/>
          <w:szCs w:val="24"/>
        </w:rPr>
        <w:t xml:space="preserve"> </w:t>
      </w:r>
      <w:r w:rsidR="00111D98" w:rsidRPr="009952C0">
        <w:rPr>
          <w:rFonts w:ascii="Times New Roman" w:hAnsi="Times New Roman"/>
          <w:bCs/>
          <w:sz w:val="24"/>
          <w:szCs w:val="24"/>
        </w:rPr>
        <w:t>длительного</w:t>
      </w:r>
      <w:proofErr w:type="gramEnd"/>
      <w:r w:rsidR="00111D98" w:rsidRPr="009952C0">
        <w:rPr>
          <w:rFonts w:ascii="Times New Roman" w:hAnsi="Times New Roman"/>
          <w:bCs/>
          <w:sz w:val="24"/>
          <w:szCs w:val="24"/>
        </w:rPr>
        <w:t xml:space="preserve"> отпуска сроком до одного года</w:t>
      </w:r>
      <w:r w:rsidR="009338E7" w:rsidRPr="009952C0">
        <w:rPr>
          <w:rFonts w:ascii="Times New Roman" w:hAnsi="Times New Roman"/>
          <w:sz w:val="24"/>
          <w:szCs w:val="24"/>
        </w:rPr>
        <w:t>.</w:t>
      </w:r>
      <w:r w:rsidR="00111D98" w:rsidRPr="009952C0">
        <w:rPr>
          <w:rFonts w:ascii="Times New Roman" w:hAnsi="Times New Roman"/>
          <w:sz w:val="24"/>
          <w:szCs w:val="24"/>
        </w:rPr>
        <w:t xml:space="preserve"> </w:t>
      </w:r>
    </w:p>
    <w:p w:rsidR="00E74163" w:rsidRPr="00EF57AF" w:rsidRDefault="00E74163" w:rsidP="00EF57AF">
      <w:pPr>
        <w:spacing w:after="0" w:line="256" w:lineRule="auto"/>
        <w:ind w:firstLine="851"/>
        <w:jc w:val="both"/>
        <w:rPr>
          <w:rFonts w:ascii="Times New Roman" w:hAnsi="Times New Roman"/>
          <w:sz w:val="24"/>
          <w:szCs w:val="24"/>
        </w:rPr>
      </w:pPr>
      <w:r w:rsidRPr="00EF57AF">
        <w:rPr>
          <w:rFonts w:ascii="Times New Roman" w:hAnsi="Times New Roman"/>
          <w:bCs/>
          <w:sz w:val="24"/>
          <w:szCs w:val="24"/>
        </w:rPr>
        <w:t>5.</w:t>
      </w:r>
      <w:r w:rsidR="00E56D9C" w:rsidRPr="00EF57AF">
        <w:rPr>
          <w:rFonts w:ascii="Times New Roman" w:hAnsi="Times New Roman"/>
          <w:bCs/>
          <w:iCs/>
          <w:sz w:val="24"/>
          <w:szCs w:val="24"/>
        </w:rPr>
        <w:t>15</w:t>
      </w:r>
      <w:r w:rsidRPr="00EF57AF">
        <w:rPr>
          <w:rFonts w:ascii="Times New Roman" w:hAnsi="Times New Roman"/>
          <w:bCs/>
          <w:iCs/>
          <w:sz w:val="24"/>
          <w:szCs w:val="24"/>
        </w:rPr>
        <w:t>.</w:t>
      </w:r>
      <w:r w:rsidR="00EA0B06" w:rsidRPr="00EF57AF">
        <w:rPr>
          <w:rFonts w:ascii="Times New Roman" w:hAnsi="Times New Roman"/>
          <w:sz w:val="24"/>
          <w:szCs w:val="24"/>
        </w:rPr>
        <w:t xml:space="preserve">В учреждении </w:t>
      </w:r>
      <w:r w:rsidR="002161BC" w:rsidRPr="00EF57AF">
        <w:rPr>
          <w:rFonts w:ascii="Times New Roman" w:hAnsi="Times New Roman"/>
          <w:sz w:val="24"/>
          <w:szCs w:val="24"/>
        </w:rPr>
        <w:t xml:space="preserve">по согласованию с </w:t>
      </w:r>
      <w:r w:rsidR="00CB7FF6">
        <w:rPr>
          <w:rFonts w:ascii="Times New Roman" w:hAnsi="Times New Roman"/>
          <w:sz w:val="24"/>
          <w:szCs w:val="24"/>
        </w:rPr>
        <w:t>профсоюзом</w:t>
      </w:r>
      <w:r w:rsidR="002161BC" w:rsidRPr="00EF57AF">
        <w:rPr>
          <w:rFonts w:ascii="Times New Roman" w:hAnsi="Times New Roman"/>
          <w:sz w:val="24"/>
          <w:szCs w:val="24"/>
        </w:rPr>
        <w:t xml:space="preserve"> ежегодно утверждается </w:t>
      </w:r>
      <w:r w:rsidR="00EA0B06" w:rsidRPr="00EF57AF">
        <w:rPr>
          <w:rFonts w:ascii="Times New Roman" w:hAnsi="Times New Roman"/>
          <w:sz w:val="24"/>
          <w:szCs w:val="24"/>
        </w:rPr>
        <w:t>пятидневная</w:t>
      </w:r>
      <w:r w:rsidR="002161BC" w:rsidRPr="00EF57AF">
        <w:rPr>
          <w:rFonts w:ascii="Times New Roman" w:hAnsi="Times New Roman"/>
          <w:sz w:val="24"/>
          <w:szCs w:val="24"/>
        </w:rPr>
        <w:t xml:space="preserve"> </w:t>
      </w:r>
      <w:r w:rsidR="00065A05" w:rsidRPr="00EF57AF">
        <w:rPr>
          <w:rFonts w:ascii="Times New Roman" w:hAnsi="Times New Roman"/>
          <w:sz w:val="24"/>
          <w:szCs w:val="24"/>
        </w:rPr>
        <w:t xml:space="preserve"> или шестидневная </w:t>
      </w:r>
      <w:r w:rsidR="00EA0B06" w:rsidRPr="00EF57AF">
        <w:rPr>
          <w:rFonts w:ascii="Times New Roman" w:hAnsi="Times New Roman"/>
          <w:sz w:val="24"/>
          <w:szCs w:val="24"/>
        </w:rPr>
        <w:t xml:space="preserve">рабочая неделя. </w:t>
      </w:r>
      <w:r w:rsidR="00065A05" w:rsidRPr="00EF57AF">
        <w:rPr>
          <w:rFonts w:ascii="Times New Roman" w:hAnsi="Times New Roman"/>
          <w:sz w:val="24"/>
          <w:szCs w:val="24"/>
        </w:rPr>
        <w:t>При пятидневной рабочей недели</w:t>
      </w:r>
      <w:r w:rsidR="007734C5" w:rsidRPr="00EF57AF">
        <w:rPr>
          <w:rFonts w:ascii="Times New Roman" w:hAnsi="Times New Roman"/>
          <w:sz w:val="24"/>
          <w:szCs w:val="24"/>
        </w:rPr>
        <w:t xml:space="preserve"> </w:t>
      </w:r>
      <w:r w:rsidR="00065A05" w:rsidRPr="00EF57AF">
        <w:rPr>
          <w:rFonts w:ascii="Times New Roman" w:hAnsi="Times New Roman"/>
          <w:sz w:val="24"/>
          <w:szCs w:val="24"/>
        </w:rPr>
        <w:t xml:space="preserve">-  предоставляются два выходных дня  суббота, воскресенье,  при шестидневной рабочей неделе -  </w:t>
      </w:r>
      <w:r w:rsidR="00F042E4">
        <w:rPr>
          <w:rFonts w:ascii="Times New Roman" w:hAnsi="Times New Roman"/>
          <w:sz w:val="24"/>
          <w:szCs w:val="24"/>
        </w:rPr>
        <w:t xml:space="preserve">один день выходной воскресенье </w:t>
      </w:r>
      <w:r w:rsidRPr="00EF57AF">
        <w:rPr>
          <w:rFonts w:ascii="Times New Roman" w:hAnsi="Times New Roman"/>
          <w:iCs/>
          <w:sz w:val="24"/>
          <w:szCs w:val="24"/>
        </w:rPr>
        <w:t>(ст. 111 ТК РФ).</w:t>
      </w:r>
      <w:r w:rsidR="003B2BF2" w:rsidRPr="00EF57AF">
        <w:rPr>
          <w:rFonts w:ascii="Times New Roman" w:hAnsi="Times New Roman"/>
          <w:iCs/>
          <w:sz w:val="24"/>
          <w:szCs w:val="24"/>
        </w:rPr>
        <w:t xml:space="preserve"> </w:t>
      </w:r>
    </w:p>
    <w:p w:rsidR="00E74163" w:rsidRPr="009952C0" w:rsidRDefault="00E56D9C" w:rsidP="00F042E4">
      <w:pPr>
        <w:spacing w:after="0" w:line="256" w:lineRule="auto"/>
        <w:ind w:firstLine="851"/>
        <w:jc w:val="both"/>
        <w:rPr>
          <w:rFonts w:ascii="Times New Roman" w:hAnsi="Times New Roman"/>
          <w:sz w:val="24"/>
          <w:szCs w:val="24"/>
        </w:rPr>
      </w:pPr>
      <w:r w:rsidRPr="009952C0">
        <w:rPr>
          <w:rFonts w:ascii="Times New Roman" w:hAnsi="Times New Roman"/>
          <w:bCs/>
          <w:iCs/>
          <w:sz w:val="24"/>
          <w:szCs w:val="24"/>
        </w:rPr>
        <w:t>5.16</w:t>
      </w:r>
      <w:r w:rsidR="00E74163" w:rsidRPr="009952C0">
        <w:rPr>
          <w:rFonts w:ascii="Times New Roman" w:hAnsi="Times New Roman"/>
          <w:bCs/>
          <w:iCs/>
          <w:sz w:val="24"/>
          <w:szCs w:val="24"/>
        </w:rPr>
        <w:t>.</w:t>
      </w:r>
      <w:r w:rsidR="00E74163" w:rsidRPr="009952C0">
        <w:rPr>
          <w:rFonts w:ascii="Times New Roman" w:hAnsi="Times New Roman"/>
          <w:sz w:val="24"/>
          <w:szCs w:val="24"/>
        </w:rPr>
        <w:t>Время перерыва для отдыха и питания, а т</w:t>
      </w:r>
      <w:r w:rsidR="00EF57AF">
        <w:rPr>
          <w:rFonts w:ascii="Times New Roman" w:hAnsi="Times New Roman"/>
          <w:sz w:val="24"/>
          <w:szCs w:val="24"/>
        </w:rPr>
        <w:t>акже график дежурств педагогиче</w:t>
      </w:r>
      <w:r w:rsidR="00E74163" w:rsidRPr="009952C0">
        <w:rPr>
          <w:rFonts w:ascii="Times New Roman" w:hAnsi="Times New Roman"/>
          <w:sz w:val="24"/>
          <w:szCs w:val="24"/>
        </w:rPr>
        <w:t>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EF57AF" w:rsidRDefault="00E74163" w:rsidP="00F042E4">
      <w:pPr>
        <w:spacing w:after="0" w:line="256" w:lineRule="auto"/>
        <w:ind w:firstLine="851"/>
        <w:jc w:val="both"/>
        <w:rPr>
          <w:rFonts w:ascii="Times New Roman" w:hAnsi="Times New Roman"/>
          <w:sz w:val="24"/>
          <w:szCs w:val="24"/>
        </w:rPr>
      </w:pPr>
      <w:proofErr w:type="gramStart"/>
      <w:r w:rsidRPr="00EF57AF">
        <w:rPr>
          <w:rFonts w:ascii="Times New Roman" w:hAnsi="Times New Roman"/>
          <w:sz w:val="24"/>
          <w:szCs w:val="24"/>
        </w:rPr>
        <w:t>Работодатель обеспечивает педагогическим работникам возможность отдыха и приема пищи в рабочее время</w:t>
      </w:r>
      <w:r w:rsidR="00F042E4">
        <w:rPr>
          <w:rFonts w:ascii="Times New Roman" w:hAnsi="Times New Roman"/>
          <w:sz w:val="24"/>
          <w:szCs w:val="24"/>
        </w:rPr>
        <w:t>:</w:t>
      </w:r>
      <w:r w:rsidRPr="00EF57AF">
        <w:rPr>
          <w:rFonts w:ascii="Times New Roman" w:hAnsi="Times New Roman"/>
          <w:sz w:val="24"/>
          <w:szCs w:val="24"/>
        </w:rPr>
        <w:t xml:space="preserve"> одновременно с обучающим</w:t>
      </w:r>
      <w:r w:rsidR="005F78B2" w:rsidRPr="00EF57AF">
        <w:rPr>
          <w:rFonts w:ascii="Times New Roman" w:hAnsi="Times New Roman"/>
          <w:sz w:val="24"/>
          <w:szCs w:val="24"/>
        </w:rPr>
        <w:t>и</w:t>
      </w:r>
      <w:r w:rsidRPr="00EF57AF">
        <w:rPr>
          <w:rFonts w:ascii="Times New Roman" w:hAnsi="Times New Roman"/>
          <w:sz w:val="24"/>
          <w:szCs w:val="24"/>
        </w:rPr>
        <w:t>ся, в том числе в течение перерывов между занятиями (перемен)</w:t>
      </w:r>
      <w:r w:rsidR="00EF57AF">
        <w:rPr>
          <w:rFonts w:ascii="Times New Roman" w:hAnsi="Times New Roman"/>
          <w:sz w:val="24"/>
          <w:szCs w:val="24"/>
        </w:rPr>
        <w:t xml:space="preserve"> не более 15 минут</w:t>
      </w:r>
      <w:r w:rsidRPr="00EF57AF">
        <w:rPr>
          <w:rFonts w:ascii="Times New Roman" w:hAnsi="Times New Roman"/>
          <w:sz w:val="24"/>
          <w:szCs w:val="24"/>
        </w:rPr>
        <w:t xml:space="preserve">. </w:t>
      </w:r>
      <w:proofErr w:type="gramEnd"/>
    </w:p>
    <w:p w:rsidR="00E74163" w:rsidRPr="00EF57AF" w:rsidRDefault="00E74163" w:rsidP="00F042E4">
      <w:pPr>
        <w:spacing w:after="0" w:line="256" w:lineRule="auto"/>
        <w:ind w:firstLine="851"/>
        <w:jc w:val="both"/>
        <w:rPr>
          <w:rFonts w:ascii="Times New Roman" w:hAnsi="Times New Roman"/>
          <w:sz w:val="24"/>
          <w:szCs w:val="24"/>
        </w:rPr>
      </w:pPr>
      <w:r w:rsidRPr="00EF57AF">
        <w:rPr>
          <w:rFonts w:ascii="Times New Roman" w:hAnsi="Times New Roman"/>
          <w:sz w:val="24"/>
          <w:szCs w:val="24"/>
        </w:rPr>
        <w:t>Время для отдыха и питания для других ра</w:t>
      </w:r>
      <w:r w:rsidRPr="00EF57AF">
        <w:rPr>
          <w:rFonts w:ascii="Times New Roman" w:hAnsi="Times New Roman"/>
          <w:sz w:val="24"/>
          <w:szCs w:val="24"/>
        </w:rPr>
        <w:softHyphen/>
        <w:t xml:space="preserve">ботников </w:t>
      </w:r>
      <w:r w:rsidR="002A5456" w:rsidRPr="00EF57AF">
        <w:rPr>
          <w:rFonts w:ascii="Times New Roman" w:hAnsi="Times New Roman"/>
          <w:sz w:val="24"/>
          <w:szCs w:val="24"/>
        </w:rPr>
        <w:t xml:space="preserve">учреждения </w:t>
      </w:r>
      <w:r w:rsidR="002161BC" w:rsidRPr="00EF57AF">
        <w:rPr>
          <w:rFonts w:ascii="Times New Roman" w:hAnsi="Times New Roman"/>
          <w:sz w:val="24"/>
          <w:szCs w:val="24"/>
        </w:rPr>
        <w:t xml:space="preserve"> </w:t>
      </w:r>
      <w:r w:rsidRPr="00EF57AF">
        <w:rPr>
          <w:rFonts w:ascii="Times New Roman" w:hAnsi="Times New Roman"/>
          <w:sz w:val="24"/>
          <w:szCs w:val="24"/>
        </w:rPr>
        <w:t>устанавливается Правилами внутреннего трудового распорядка и не дол</w:t>
      </w:r>
      <w:r w:rsidRPr="00EF57AF">
        <w:rPr>
          <w:rFonts w:ascii="Times New Roman" w:hAnsi="Times New Roman"/>
          <w:sz w:val="24"/>
          <w:szCs w:val="24"/>
        </w:rPr>
        <w:softHyphen/>
        <w:t xml:space="preserve">жно быть менее 30 минут </w:t>
      </w:r>
      <w:r w:rsidRPr="00EF57AF">
        <w:rPr>
          <w:rFonts w:ascii="Times New Roman" w:hAnsi="Times New Roman"/>
          <w:iCs/>
          <w:sz w:val="24"/>
          <w:szCs w:val="24"/>
        </w:rPr>
        <w:t>(ст. 108 ТК РФ).</w:t>
      </w:r>
    </w:p>
    <w:p w:rsidR="00D75EB7" w:rsidRPr="009952C0" w:rsidRDefault="00D75EB7" w:rsidP="00E74163">
      <w:pPr>
        <w:spacing w:after="0" w:line="256" w:lineRule="auto"/>
        <w:jc w:val="both"/>
        <w:rPr>
          <w:rFonts w:ascii="Times New Roman" w:hAnsi="Times New Roman"/>
          <w:sz w:val="24"/>
          <w:szCs w:val="24"/>
        </w:rPr>
      </w:pPr>
    </w:p>
    <w:p w:rsidR="00E74163" w:rsidRPr="009952C0" w:rsidRDefault="00CB7FF6" w:rsidP="00F042E4">
      <w:pPr>
        <w:spacing w:after="0" w:line="240" w:lineRule="auto"/>
        <w:ind w:firstLine="851"/>
        <w:jc w:val="both"/>
        <w:rPr>
          <w:rFonts w:ascii="Times New Roman" w:hAnsi="Times New Roman"/>
          <w:sz w:val="24"/>
          <w:szCs w:val="24"/>
        </w:rPr>
      </w:pPr>
      <w:r>
        <w:rPr>
          <w:rFonts w:ascii="Times New Roman" w:hAnsi="Times New Roman"/>
          <w:b/>
          <w:bCs/>
          <w:sz w:val="24"/>
          <w:szCs w:val="24"/>
        </w:rPr>
        <w:t>Статья 6</w:t>
      </w:r>
      <w:r w:rsidR="00E74163" w:rsidRPr="009952C0">
        <w:rPr>
          <w:rFonts w:ascii="Times New Roman" w:hAnsi="Times New Roman"/>
          <w:b/>
          <w:bCs/>
          <w:sz w:val="24"/>
          <w:szCs w:val="24"/>
        </w:rPr>
        <w:t>. Оплата и нормирование труда</w:t>
      </w:r>
      <w:r>
        <w:rPr>
          <w:rFonts w:ascii="Times New Roman" w:hAnsi="Times New Roman"/>
          <w:b/>
          <w:bCs/>
          <w:sz w:val="24"/>
          <w:szCs w:val="24"/>
        </w:rPr>
        <w:t>.</w:t>
      </w:r>
    </w:p>
    <w:p w:rsidR="00E74163" w:rsidRPr="009952C0" w:rsidRDefault="00E74163" w:rsidP="00F042E4">
      <w:pPr>
        <w:spacing w:after="0" w:line="240" w:lineRule="auto"/>
        <w:ind w:left="240" w:firstLine="611"/>
        <w:jc w:val="both"/>
        <w:rPr>
          <w:rFonts w:ascii="Times New Roman" w:hAnsi="Times New Roman"/>
          <w:sz w:val="24"/>
          <w:szCs w:val="24"/>
        </w:rPr>
      </w:pPr>
      <w:r w:rsidRPr="009952C0">
        <w:rPr>
          <w:rFonts w:ascii="Times New Roman" w:hAnsi="Times New Roman"/>
          <w:sz w:val="24"/>
          <w:szCs w:val="24"/>
        </w:rPr>
        <w:t>Стороны исходят из того, что:</w:t>
      </w:r>
    </w:p>
    <w:p w:rsidR="004208BF" w:rsidRPr="009952C0" w:rsidRDefault="00E74163" w:rsidP="00F042E4">
      <w:pPr>
        <w:pStyle w:val="af0"/>
        <w:ind w:firstLine="851"/>
        <w:rPr>
          <w:sz w:val="24"/>
          <w:szCs w:val="24"/>
        </w:rPr>
      </w:pPr>
      <w:proofErr w:type="gramStart"/>
      <w:r w:rsidRPr="009952C0">
        <w:rPr>
          <w:sz w:val="24"/>
          <w:szCs w:val="24"/>
        </w:rPr>
        <w:t>6.1.</w:t>
      </w:r>
      <w:r w:rsidR="004208BF" w:rsidRPr="009952C0">
        <w:rPr>
          <w:sz w:val="24"/>
          <w:szCs w:val="24"/>
        </w:rPr>
        <w:t>Оплата труда работников учреждения осуществляется в соответствии с законодательство</w:t>
      </w:r>
      <w:r w:rsidR="00F042E4">
        <w:rPr>
          <w:sz w:val="24"/>
          <w:szCs w:val="24"/>
        </w:rPr>
        <w:t>м Российской Федерации, Ханты-</w:t>
      </w:r>
      <w:r w:rsidR="004208BF" w:rsidRPr="009952C0">
        <w:rPr>
          <w:sz w:val="24"/>
          <w:szCs w:val="24"/>
        </w:rPr>
        <w:t xml:space="preserve">Мансийского автономного округа - Югры, </w:t>
      </w:r>
      <w:r w:rsidR="00CD16C5" w:rsidRPr="009952C0">
        <w:rPr>
          <w:sz w:val="24"/>
          <w:szCs w:val="24"/>
        </w:rPr>
        <w:t>постановлениями администрации Кондинского района</w:t>
      </w:r>
      <w:r w:rsidR="004208BF" w:rsidRPr="009952C0">
        <w:rPr>
          <w:sz w:val="24"/>
          <w:szCs w:val="24"/>
        </w:rPr>
        <w:t xml:space="preserve">, в условиях реализации нормативного подушевого принципа финансирования с учетом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 </w:t>
      </w:r>
      <w:proofErr w:type="gramEnd"/>
    </w:p>
    <w:p w:rsidR="00CD16C5" w:rsidRPr="009952C0" w:rsidRDefault="00CB7FF6" w:rsidP="00CB7FF6">
      <w:pPr>
        <w:pStyle w:val="af0"/>
        <w:ind w:firstLine="851"/>
        <w:rPr>
          <w:sz w:val="24"/>
          <w:szCs w:val="24"/>
        </w:rPr>
      </w:pPr>
      <w:r>
        <w:rPr>
          <w:sz w:val="24"/>
          <w:szCs w:val="24"/>
        </w:rPr>
        <w:t>6.2.</w:t>
      </w:r>
      <w:r w:rsidR="00CD16C5" w:rsidRPr="009952C0">
        <w:rPr>
          <w:sz w:val="24"/>
          <w:szCs w:val="24"/>
        </w:rPr>
        <w:t xml:space="preserve">Финансирование расходов, направляемых на оплату труда работников образовательного учреждения, осуществляется в пределах доведенных главным распорядителем бюджетных средств бюджетных ассигнований, лимитов бюджетных обязательств и средств, поступающих от приносящей доход деятельности. </w:t>
      </w:r>
    </w:p>
    <w:p w:rsidR="00EA0B06" w:rsidRPr="009952C0" w:rsidRDefault="00115C4F" w:rsidP="00CB7FF6">
      <w:pPr>
        <w:pStyle w:val="af0"/>
        <w:ind w:firstLine="851"/>
        <w:rPr>
          <w:sz w:val="24"/>
          <w:szCs w:val="24"/>
        </w:rPr>
      </w:pPr>
      <w:r w:rsidRPr="009952C0">
        <w:rPr>
          <w:sz w:val="24"/>
          <w:szCs w:val="24"/>
        </w:rPr>
        <w:t>6.3</w:t>
      </w:r>
      <w:r w:rsidR="00CB7FF6">
        <w:rPr>
          <w:sz w:val="24"/>
          <w:szCs w:val="24"/>
        </w:rPr>
        <w:t>.</w:t>
      </w:r>
      <w:r w:rsidR="00EA0B06" w:rsidRPr="009952C0">
        <w:rPr>
          <w:sz w:val="24"/>
          <w:szCs w:val="24"/>
        </w:rPr>
        <w:t>Порядок оплаты труда работников учреждения устанавливается коллективным договором, Положением об оплате труда, выплат стимулирующего характера, порядке и размерах их премирования.</w:t>
      </w:r>
    </w:p>
    <w:p w:rsidR="00FE0B6B" w:rsidRPr="00B548FE" w:rsidRDefault="00E74163" w:rsidP="00B548FE">
      <w:pPr>
        <w:pStyle w:val="a7"/>
        <w:ind w:firstLine="851"/>
        <w:rPr>
          <w:rFonts w:ascii="Times New Roman" w:hAnsi="Times New Roman" w:cs="Times New Roman"/>
          <w:color w:val="000000" w:themeColor="text1"/>
          <w:sz w:val="24"/>
          <w:szCs w:val="24"/>
        </w:rPr>
      </w:pPr>
      <w:r w:rsidRPr="00B548FE">
        <w:rPr>
          <w:rFonts w:ascii="Times New Roman" w:hAnsi="Times New Roman" w:cs="Times New Roman"/>
          <w:color w:val="000000" w:themeColor="text1"/>
          <w:sz w:val="24"/>
          <w:szCs w:val="24"/>
        </w:rPr>
        <w:t xml:space="preserve">Заработная плата каждого работника </w:t>
      </w:r>
      <w:r w:rsidR="002E2385" w:rsidRPr="00B548FE">
        <w:rPr>
          <w:rFonts w:ascii="Times New Roman" w:hAnsi="Times New Roman" w:cs="Times New Roman"/>
          <w:color w:val="000000" w:themeColor="text1"/>
          <w:sz w:val="24"/>
          <w:szCs w:val="24"/>
        </w:rPr>
        <w:t xml:space="preserve">учреждения состоит </w:t>
      </w:r>
      <w:proofErr w:type="gramStart"/>
      <w:r w:rsidR="002E2385" w:rsidRPr="00B548FE">
        <w:rPr>
          <w:rFonts w:ascii="Times New Roman" w:hAnsi="Times New Roman" w:cs="Times New Roman"/>
          <w:color w:val="000000" w:themeColor="text1"/>
          <w:sz w:val="24"/>
          <w:szCs w:val="24"/>
        </w:rPr>
        <w:t>из</w:t>
      </w:r>
      <w:proofErr w:type="gramEnd"/>
      <w:r w:rsidR="00FE0B6B" w:rsidRPr="00B548FE">
        <w:rPr>
          <w:rFonts w:ascii="Times New Roman" w:hAnsi="Times New Roman" w:cs="Times New Roman"/>
          <w:color w:val="000000" w:themeColor="text1"/>
          <w:sz w:val="24"/>
          <w:szCs w:val="24"/>
        </w:rPr>
        <w:t>:</w:t>
      </w:r>
    </w:p>
    <w:p w:rsidR="00FE0B6B" w:rsidRPr="00B548FE" w:rsidRDefault="00F25BA3" w:rsidP="00B548FE">
      <w:pPr>
        <w:pStyle w:val="a7"/>
        <w:ind w:firstLine="851"/>
        <w:rPr>
          <w:rFonts w:ascii="Times New Roman" w:hAnsi="Times New Roman" w:cs="Times New Roman"/>
          <w:color w:val="000000" w:themeColor="text1"/>
          <w:sz w:val="24"/>
          <w:szCs w:val="24"/>
        </w:rPr>
      </w:pPr>
      <w:r w:rsidRPr="00B548FE">
        <w:rPr>
          <w:rFonts w:ascii="Times New Roman" w:hAnsi="Times New Roman" w:cs="Times New Roman"/>
          <w:color w:val="000000" w:themeColor="text1"/>
          <w:sz w:val="24"/>
          <w:szCs w:val="24"/>
        </w:rPr>
        <w:t xml:space="preserve">- </w:t>
      </w:r>
      <w:r w:rsidR="002E2385" w:rsidRPr="00B548FE">
        <w:rPr>
          <w:rFonts w:ascii="Times New Roman" w:hAnsi="Times New Roman" w:cs="Times New Roman"/>
          <w:color w:val="000000" w:themeColor="text1"/>
          <w:sz w:val="24"/>
          <w:szCs w:val="24"/>
        </w:rPr>
        <w:t>должностного окла</w:t>
      </w:r>
      <w:r w:rsidR="00FE0B6B" w:rsidRPr="00B548FE">
        <w:rPr>
          <w:rFonts w:ascii="Times New Roman" w:hAnsi="Times New Roman" w:cs="Times New Roman"/>
          <w:color w:val="000000" w:themeColor="text1"/>
          <w:sz w:val="24"/>
          <w:szCs w:val="24"/>
        </w:rPr>
        <w:t>да или тарифной ставки (оклада);</w:t>
      </w:r>
    </w:p>
    <w:p w:rsidR="004208BF" w:rsidRPr="00B548FE" w:rsidRDefault="00F25BA3" w:rsidP="00B548FE">
      <w:pPr>
        <w:pStyle w:val="a7"/>
        <w:ind w:firstLine="851"/>
        <w:rPr>
          <w:rFonts w:ascii="Times New Roman" w:hAnsi="Times New Roman" w:cs="Times New Roman"/>
          <w:color w:val="000000" w:themeColor="text1"/>
          <w:sz w:val="24"/>
          <w:szCs w:val="24"/>
        </w:rPr>
      </w:pPr>
      <w:r w:rsidRPr="00B548FE">
        <w:rPr>
          <w:rFonts w:ascii="Times New Roman" w:hAnsi="Times New Roman" w:cs="Times New Roman"/>
          <w:color w:val="000000" w:themeColor="text1"/>
          <w:sz w:val="24"/>
          <w:szCs w:val="24"/>
        </w:rPr>
        <w:t xml:space="preserve">- </w:t>
      </w:r>
      <w:r w:rsidR="002E2385" w:rsidRPr="00B548FE">
        <w:rPr>
          <w:rFonts w:ascii="Times New Roman" w:hAnsi="Times New Roman" w:cs="Times New Roman"/>
          <w:color w:val="000000" w:themeColor="text1"/>
          <w:sz w:val="24"/>
          <w:szCs w:val="24"/>
        </w:rPr>
        <w:t>компенс</w:t>
      </w:r>
      <w:r w:rsidR="004208BF" w:rsidRPr="00B548FE">
        <w:rPr>
          <w:rFonts w:ascii="Times New Roman" w:hAnsi="Times New Roman" w:cs="Times New Roman"/>
          <w:color w:val="000000" w:themeColor="text1"/>
          <w:sz w:val="24"/>
          <w:szCs w:val="24"/>
        </w:rPr>
        <w:t>ационных выплат;</w:t>
      </w:r>
    </w:p>
    <w:p w:rsidR="004208BF" w:rsidRPr="00B548FE" w:rsidRDefault="00F25BA3" w:rsidP="00B548FE">
      <w:pPr>
        <w:pStyle w:val="a7"/>
        <w:ind w:firstLine="851"/>
        <w:rPr>
          <w:rFonts w:ascii="Times New Roman" w:hAnsi="Times New Roman" w:cs="Times New Roman"/>
          <w:color w:val="000000" w:themeColor="text1"/>
          <w:sz w:val="24"/>
          <w:szCs w:val="24"/>
        </w:rPr>
      </w:pPr>
      <w:r w:rsidRPr="00B548FE">
        <w:rPr>
          <w:rFonts w:ascii="Times New Roman" w:hAnsi="Times New Roman" w:cs="Times New Roman"/>
          <w:color w:val="000000" w:themeColor="text1"/>
          <w:sz w:val="24"/>
          <w:szCs w:val="24"/>
        </w:rPr>
        <w:t xml:space="preserve">- </w:t>
      </w:r>
      <w:r w:rsidR="004208BF" w:rsidRPr="00B548FE">
        <w:rPr>
          <w:rFonts w:ascii="Times New Roman" w:hAnsi="Times New Roman" w:cs="Times New Roman"/>
          <w:color w:val="000000" w:themeColor="text1"/>
          <w:sz w:val="24"/>
          <w:szCs w:val="24"/>
        </w:rPr>
        <w:t>стимулирующих выплат;</w:t>
      </w:r>
    </w:p>
    <w:p w:rsidR="00B01F78" w:rsidRPr="00B548FE" w:rsidRDefault="00CB7FF6" w:rsidP="00B548FE">
      <w:pPr>
        <w:spacing w:after="0" w:line="240" w:lineRule="auto"/>
        <w:ind w:firstLine="851"/>
        <w:jc w:val="both"/>
        <w:rPr>
          <w:rFonts w:ascii="Times New Roman" w:hAnsi="Times New Roman"/>
          <w:color w:val="000000" w:themeColor="text1"/>
          <w:sz w:val="24"/>
          <w:szCs w:val="24"/>
        </w:rPr>
      </w:pPr>
      <w:r w:rsidRPr="00B548FE">
        <w:rPr>
          <w:rFonts w:ascii="Times New Roman" w:hAnsi="Times New Roman"/>
          <w:color w:val="000000" w:themeColor="text1"/>
          <w:sz w:val="24"/>
          <w:szCs w:val="24"/>
        </w:rPr>
        <w:t>- </w:t>
      </w:r>
      <w:r w:rsidR="00B01F78" w:rsidRPr="00B548FE">
        <w:rPr>
          <w:rFonts w:ascii="Times New Roman" w:hAnsi="Times New Roman"/>
          <w:color w:val="000000" w:themeColor="text1"/>
          <w:sz w:val="24"/>
          <w:szCs w:val="24"/>
        </w:rPr>
        <w:t xml:space="preserve">выплат, обусловленных районным регулированием оплаты труда, и процентными надбавками  к заработной плате за стаж работы в районах, приравненных к районам </w:t>
      </w:r>
      <w:r w:rsidR="00225E29" w:rsidRPr="00B548FE">
        <w:rPr>
          <w:rFonts w:ascii="Times New Roman" w:hAnsi="Times New Roman"/>
          <w:color w:val="000000" w:themeColor="text1"/>
          <w:sz w:val="24"/>
          <w:szCs w:val="24"/>
        </w:rPr>
        <w:t xml:space="preserve">  </w:t>
      </w:r>
      <w:r w:rsidR="00B01F78" w:rsidRPr="00B548FE">
        <w:rPr>
          <w:rFonts w:ascii="Times New Roman" w:hAnsi="Times New Roman"/>
          <w:color w:val="000000" w:themeColor="text1"/>
          <w:sz w:val="24"/>
          <w:szCs w:val="24"/>
        </w:rPr>
        <w:t>Крайнего Севера;</w:t>
      </w:r>
    </w:p>
    <w:p w:rsidR="00026621" w:rsidRPr="00B548FE" w:rsidRDefault="00F25BA3" w:rsidP="00B548FE">
      <w:pPr>
        <w:pStyle w:val="a7"/>
        <w:ind w:firstLine="851"/>
        <w:rPr>
          <w:rFonts w:ascii="Times New Roman" w:hAnsi="Times New Roman" w:cs="Times New Roman"/>
          <w:color w:val="000000" w:themeColor="text1"/>
          <w:sz w:val="24"/>
          <w:szCs w:val="24"/>
        </w:rPr>
      </w:pPr>
      <w:r w:rsidRPr="00B548FE">
        <w:rPr>
          <w:rFonts w:ascii="Times New Roman" w:hAnsi="Times New Roman" w:cs="Times New Roman"/>
          <w:color w:val="000000" w:themeColor="text1"/>
          <w:sz w:val="24"/>
          <w:szCs w:val="24"/>
        </w:rPr>
        <w:t xml:space="preserve">- </w:t>
      </w:r>
      <w:r w:rsidR="002E2385" w:rsidRPr="00B548FE">
        <w:rPr>
          <w:rFonts w:ascii="Times New Roman" w:hAnsi="Times New Roman" w:cs="Times New Roman"/>
          <w:color w:val="000000" w:themeColor="text1"/>
          <w:sz w:val="24"/>
          <w:szCs w:val="24"/>
        </w:rPr>
        <w:t>социальных выплат</w:t>
      </w:r>
      <w:r w:rsidR="00026621" w:rsidRPr="00B548FE">
        <w:rPr>
          <w:rFonts w:ascii="Times New Roman" w:hAnsi="Times New Roman" w:cs="Times New Roman"/>
          <w:color w:val="000000" w:themeColor="text1"/>
          <w:sz w:val="24"/>
          <w:szCs w:val="24"/>
        </w:rPr>
        <w:t>;</w:t>
      </w:r>
    </w:p>
    <w:p w:rsidR="00B01F78" w:rsidRPr="00186C2B" w:rsidRDefault="00B548FE" w:rsidP="00B548FE">
      <w:pPr>
        <w:pStyle w:val="a7"/>
        <w:ind w:firstLine="851"/>
        <w:rPr>
          <w:rFonts w:ascii="Times New Roman" w:hAnsi="Times New Roman" w:cs="Times New Roman"/>
          <w:sz w:val="24"/>
          <w:szCs w:val="24"/>
        </w:rPr>
      </w:pPr>
      <w:r>
        <w:rPr>
          <w:rFonts w:ascii="Times New Roman" w:hAnsi="Times New Roman" w:cs="Times New Roman"/>
          <w:color w:val="000000" w:themeColor="text1"/>
          <w:sz w:val="24"/>
          <w:szCs w:val="24"/>
        </w:rPr>
        <w:t>- </w:t>
      </w:r>
      <w:r w:rsidR="002E2385" w:rsidRPr="00B548FE">
        <w:rPr>
          <w:rFonts w:ascii="Times New Roman" w:hAnsi="Times New Roman" w:cs="Times New Roman"/>
          <w:color w:val="000000" w:themeColor="text1"/>
          <w:sz w:val="24"/>
          <w:szCs w:val="24"/>
        </w:rPr>
        <w:t xml:space="preserve">иных выплат, предусмотренных </w:t>
      </w:r>
      <w:r w:rsidR="003B2BF2" w:rsidRPr="00B548FE">
        <w:rPr>
          <w:rFonts w:ascii="Times New Roman" w:hAnsi="Times New Roman" w:cs="Times New Roman"/>
          <w:color w:val="000000" w:themeColor="text1"/>
          <w:sz w:val="24"/>
          <w:szCs w:val="24"/>
        </w:rPr>
        <w:t>«Положением о</w:t>
      </w:r>
      <w:r>
        <w:rPr>
          <w:rFonts w:ascii="Times New Roman" w:hAnsi="Times New Roman" w:cs="Times New Roman"/>
          <w:color w:val="000000" w:themeColor="text1"/>
          <w:sz w:val="24"/>
          <w:szCs w:val="24"/>
        </w:rPr>
        <w:t xml:space="preserve"> размерах и условиях оплаты</w:t>
      </w:r>
      <w:r w:rsidR="003B2BF2" w:rsidRPr="00B548FE">
        <w:rPr>
          <w:rFonts w:ascii="Times New Roman" w:hAnsi="Times New Roman" w:cs="Times New Roman"/>
          <w:color w:val="000000" w:themeColor="text1"/>
          <w:sz w:val="24"/>
          <w:szCs w:val="24"/>
        </w:rPr>
        <w:t xml:space="preserve"> труда работников </w:t>
      </w:r>
      <w:r w:rsidR="00186C2B" w:rsidRPr="00B548FE">
        <w:rPr>
          <w:rFonts w:ascii="Times New Roman" w:hAnsi="Times New Roman" w:cs="Times New Roman"/>
          <w:color w:val="000000" w:themeColor="text1"/>
          <w:sz w:val="24"/>
          <w:szCs w:val="24"/>
        </w:rPr>
        <w:t>учреждения</w:t>
      </w:r>
      <w:r w:rsidR="003B2BF2">
        <w:rPr>
          <w:rFonts w:ascii="Times New Roman" w:hAnsi="Times New Roman" w:cs="Times New Roman"/>
          <w:sz w:val="24"/>
          <w:szCs w:val="24"/>
        </w:rPr>
        <w:t>,</w:t>
      </w:r>
      <w:r w:rsidR="003B2BF2">
        <w:rPr>
          <w:rFonts w:ascii="Times New Roman" w:hAnsi="Times New Roman" w:cs="Times New Roman"/>
          <w:color w:val="FF0000"/>
          <w:sz w:val="24"/>
          <w:szCs w:val="24"/>
        </w:rPr>
        <w:t xml:space="preserve"> </w:t>
      </w:r>
      <w:r w:rsidR="00B01F78" w:rsidRPr="009952C0">
        <w:rPr>
          <w:rFonts w:ascii="Times New Roman" w:hAnsi="Times New Roman" w:cs="Times New Roman"/>
          <w:color w:val="333333"/>
          <w:sz w:val="24"/>
          <w:szCs w:val="24"/>
        </w:rPr>
        <w:t xml:space="preserve">предусмотренных действующим </w:t>
      </w:r>
      <w:r w:rsidR="00B01F78" w:rsidRPr="00186C2B">
        <w:rPr>
          <w:rFonts w:ascii="Times New Roman" w:hAnsi="Times New Roman" w:cs="Times New Roman"/>
          <w:sz w:val="24"/>
          <w:szCs w:val="24"/>
        </w:rPr>
        <w:t>законодательством, локальными нормативными актами учреждения.</w:t>
      </w:r>
    </w:p>
    <w:p w:rsidR="00BC43AF" w:rsidRPr="00254D2C" w:rsidRDefault="00115C4F" w:rsidP="00CB7FF6">
      <w:pPr>
        <w:pStyle w:val="a7"/>
        <w:ind w:firstLine="851"/>
        <w:rPr>
          <w:rFonts w:ascii="Times New Roman" w:hAnsi="Times New Roman" w:cs="Times New Roman"/>
          <w:sz w:val="24"/>
          <w:szCs w:val="24"/>
        </w:rPr>
      </w:pPr>
      <w:r w:rsidRPr="009952C0">
        <w:rPr>
          <w:rFonts w:ascii="Times New Roman" w:hAnsi="Times New Roman" w:cs="Times New Roman"/>
          <w:sz w:val="24"/>
          <w:szCs w:val="24"/>
        </w:rPr>
        <w:t>6.4</w:t>
      </w:r>
      <w:r w:rsidR="00CB7FF6">
        <w:rPr>
          <w:rFonts w:ascii="Times New Roman" w:hAnsi="Times New Roman" w:cs="Times New Roman"/>
          <w:sz w:val="24"/>
          <w:szCs w:val="24"/>
        </w:rPr>
        <w:t>.</w:t>
      </w:r>
      <w:r w:rsidR="00BC43AF" w:rsidRPr="009952C0">
        <w:rPr>
          <w:rFonts w:ascii="Times New Roman" w:hAnsi="Times New Roman" w:cs="Times New Roman"/>
          <w:sz w:val="24"/>
          <w:szCs w:val="24"/>
        </w:rPr>
        <w:t xml:space="preserve">Порядок и условия оплаты труда работников, в том числе компенсационных выплат, стимулирующих, социальных и иных  выплат  из бюджетных  средств регулируются </w:t>
      </w:r>
      <w:r w:rsidR="00B548FE">
        <w:rPr>
          <w:rFonts w:ascii="Times New Roman" w:hAnsi="Times New Roman" w:cs="Times New Roman"/>
          <w:sz w:val="24"/>
          <w:szCs w:val="24"/>
        </w:rPr>
        <w:t>локальными актами учреждения</w:t>
      </w:r>
      <w:r w:rsidR="00BC43AF" w:rsidRPr="009952C0">
        <w:rPr>
          <w:rFonts w:ascii="Times New Roman" w:hAnsi="Times New Roman" w:cs="Times New Roman"/>
          <w:sz w:val="24"/>
          <w:szCs w:val="24"/>
        </w:rPr>
        <w:t xml:space="preserve">, порядке и размерах их премирования, </w:t>
      </w:r>
      <w:r w:rsidR="00BC43AF" w:rsidRPr="009952C0">
        <w:rPr>
          <w:rFonts w:ascii="Times New Roman" w:hAnsi="Times New Roman" w:cs="Times New Roman"/>
          <w:sz w:val="24"/>
          <w:szCs w:val="24"/>
        </w:rPr>
        <w:lastRenderedPageBreak/>
        <w:t xml:space="preserve">утверждаемым работодателем  по согласованию с </w:t>
      </w:r>
      <w:r w:rsidR="00EF57AF">
        <w:rPr>
          <w:rFonts w:ascii="Times New Roman" w:hAnsi="Times New Roman" w:cs="Times New Roman"/>
          <w:sz w:val="24"/>
          <w:szCs w:val="24"/>
        </w:rPr>
        <w:t>первичной профсоюзной организацией.</w:t>
      </w:r>
    </w:p>
    <w:p w:rsidR="00F70A51" w:rsidRPr="00254D2C" w:rsidRDefault="00CB7FF6" w:rsidP="00CB7FF6">
      <w:pPr>
        <w:spacing w:after="0"/>
        <w:ind w:firstLine="851"/>
        <w:jc w:val="both"/>
        <w:rPr>
          <w:rFonts w:ascii="Times New Roman" w:hAnsi="Times New Roman"/>
          <w:sz w:val="24"/>
          <w:szCs w:val="24"/>
        </w:rPr>
      </w:pPr>
      <w:r>
        <w:rPr>
          <w:rFonts w:ascii="Times New Roman" w:hAnsi="Times New Roman"/>
          <w:sz w:val="24"/>
          <w:szCs w:val="24"/>
        </w:rPr>
        <w:t>6.5.</w:t>
      </w:r>
      <w:r w:rsidR="00F70A51" w:rsidRPr="00254D2C">
        <w:rPr>
          <w:rFonts w:ascii="Times New Roman" w:hAnsi="Times New Roman"/>
          <w:sz w:val="24"/>
          <w:szCs w:val="24"/>
        </w:rPr>
        <w:t xml:space="preserve">Изменение разрядов </w:t>
      </w:r>
      <w:r w:rsidR="00254D2C" w:rsidRPr="00254D2C">
        <w:rPr>
          <w:rFonts w:ascii="Times New Roman" w:hAnsi="Times New Roman"/>
          <w:sz w:val="24"/>
          <w:szCs w:val="24"/>
        </w:rPr>
        <w:t>должностных окладов</w:t>
      </w:r>
      <w:r>
        <w:rPr>
          <w:rFonts w:ascii="Times New Roman" w:hAnsi="Times New Roman"/>
          <w:sz w:val="24"/>
          <w:szCs w:val="24"/>
        </w:rPr>
        <w:t xml:space="preserve"> производится </w:t>
      </w:r>
      <w:r w:rsidR="00F70A51" w:rsidRPr="00254D2C">
        <w:rPr>
          <w:rFonts w:ascii="Times New Roman" w:hAnsi="Times New Roman"/>
          <w:sz w:val="24"/>
          <w:szCs w:val="24"/>
        </w:rPr>
        <w:t>при получении образования или восстановлении документов об образовании – со дня представл</w:t>
      </w:r>
      <w:r>
        <w:rPr>
          <w:rFonts w:ascii="Times New Roman" w:hAnsi="Times New Roman"/>
          <w:sz w:val="24"/>
          <w:szCs w:val="24"/>
        </w:rPr>
        <w:t>ения соответствующего документа.</w:t>
      </w:r>
    </w:p>
    <w:p w:rsidR="00383242" w:rsidRPr="009952C0" w:rsidRDefault="00CB7FF6" w:rsidP="00383242">
      <w:pPr>
        <w:spacing w:after="0" w:line="240" w:lineRule="auto"/>
        <w:ind w:firstLine="851"/>
        <w:jc w:val="both"/>
        <w:rPr>
          <w:rFonts w:ascii="Times New Roman" w:hAnsi="Times New Roman"/>
          <w:color w:val="FF0000"/>
          <w:sz w:val="24"/>
          <w:szCs w:val="24"/>
        </w:rPr>
      </w:pPr>
      <w:proofErr w:type="gramStart"/>
      <w:r>
        <w:rPr>
          <w:rFonts w:ascii="Times New Roman" w:hAnsi="Times New Roman"/>
          <w:sz w:val="24"/>
          <w:szCs w:val="24"/>
        </w:rPr>
        <w:t>6.6.</w:t>
      </w:r>
      <w:r w:rsidR="002E2385" w:rsidRPr="009952C0">
        <w:rPr>
          <w:rFonts w:ascii="Times New Roman" w:hAnsi="Times New Roman"/>
          <w:sz w:val="24"/>
          <w:szCs w:val="24"/>
        </w:rPr>
        <w:t xml:space="preserve">Выплата заработной платы не может быть ниже минимального размера заработной платы в </w:t>
      </w:r>
      <w:r w:rsidR="00065A05">
        <w:rPr>
          <w:rFonts w:ascii="Times New Roman" w:hAnsi="Times New Roman"/>
          <w:sz w:val="24"/>
          <w:szCs w:val="24"/>
        </w:rPr>
        <w:t xml:space="preserve">Ханты-Мансийском </w:t>
      </w:r>
      <w:r w:rsidR="002E2385" w:rsidRPr="009952C0">
        <w:rPr>
          <w:rFonts w:ascii="Times New Roman" w:hAnsi="Times New Roman"/>
          <w:sz w:val="24"/>
          <w:szCs w:val="24"/>
        </w:rPr>
        <w:t xml:space="preserve">автономном </w:t>
      </w:r>
      <w:proofErr w:type="spellStart"/>
      <w:r w:rsidR="002E2385" w:rsidRPr="009952C0">
        <w:rPr>
          <w:rFonts w:ascii="Times New Roman" w:hAnsi="Times New Roman"/>
          <w:sz w:val="24"/>
          <w:szCs w:val="24"/>
        </w:rPr>
        <w:t>округе</w:t>
      </w:r>
      <w:r w:rsidR="00383242">
        <w:rPr>
          <w:rFonts w:ascii="Times New Roman" w:hAnsi="Times New Roman"/>
          <w:sz w:val="24"/>
          <w:szCs w:val="24"/>
        </w:rPr>
        <w:t>-</w:t>
      </w:r>
      <w:r w:rsidR="00065A05">
        <w:rPr>
          <w:rFonts w:ascii="Times New Roman" w:hAnsi="Times New Roman"/>
          <w:sz w:val="24"/>
          <w:szCs w:val="24"/>
        </w:rPr>
        <w:t>Югре</w:t>
      </w:r>
      <w:proofErr w:type="spellEnd"/>
      <w:r w:rsidR="00C617B3" w:rsidRPr="009952C0">
        <w:rPr>
          <w:rFonts w:ascii="Times New Roman" w:hAnsi="Times New Roman"/>
          <w:sz w:val="24"/>
          <w:szCs w:val="24"/>
        </w:rPr>
        <w:t>: осуществляется ежемесячная доплата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roofErr w:type="gramEnd"/>
      <w:r w:rsidR="002E2385" w:rsidRPr="009952C0">
        <w:rPr>
          <w:rFonts w:ascii="Times New Roman" w:hAnsi="Times New Roman"/>
          <w:color w:val="FF0000"/>
          <w:sz w:val="24"/>
          <w:szCs w:val="24"/>
        </w:rPr>
        <w:t xml:space="preserve"> </w:t>
      </w:r>
      <w:r w:rsidR="00383242">
        <w:rPr>
          <w:rFonts w:ascii="Times New Roman" w:hAnsi="Times New Roman"/>
          <w:sz w:val="24"/>
          <w:szCs w:val="24"/>
        </w:rPr>
        <w:t>В случае</w:t>
      </w:r>
      <w:proofErr w:type="gramStart"/>
      <w:r w:rsidR="00383242">
        <w:rPr>
          <w:rFonts w:ascii="Times New Roman" w:hAnsi="Times New Roman"/>
          <w:sz w:val="24"/>
          <w:szCs w:val="24"/>
        </w:rPr>
        <w:t>,</w:t>
      </w:r>
      <w:proofErr w:type="gramEnd"/>
      <w:r w:rsidR="00383242">
        <w:rPr>
          <w:rFonts w:ascii="Times New Roman" w:hAnsi="Times New Roman"/>
          <w:sz w:val="24"/>
          <w:szCs w:val="24"/>
        </w:rPr>
        <w:t xml:space="preserve"> если месяц отработан не полностью, заработная плата </w:t>
      </w:r>
      <w:proofErr w:type="spellStart"/>
      <w:r w:rsidR="00383242">
        <w:rPr>
          <w:rFonts w:ascii="Times New Roman" w:hAnsi="Times New Roman"/>
          <w:sz w:val="24"/>
          <w:szCs w:val="24"/>
        </w:rPr>
        <w:t>доначисляется</w:t>
      </w:r>
      <w:proofErr w:type="spellEnd"/>
      <w:r w:rsidR="00383242">
        <w:rPr>
          <w:rFonts w:ascii="Times New Roman" w:hAnsi="Times New Roman"/>
          <w:sz w:val="24"/>
          <w:szCs w:val="24"/>
        </w:rPr>
        <w:t xml:space="preserve"> до минимальной заработной платы пропорционально отработанному времени.</w:t>
      </w:r>
    </w:p>
    <w:p w:rsidR="00F245FA" w:rsidRPr="009952C0" w:rsidRDefault="00CB7FF6" w:rsidP="00CB7FF6">
      <w:pPr>
        <w:spacing w:after="0" w:line="240" w:lineRule="auto"/>
        <w:ind w:firstLine="851"/>
        <w:jc w:val="both"/>
        <w:rPr>
          <w:rFonts w:ascii="Times New Roman" w:hAnsi="Times New Roman"/>
          <w:sz w:val="24"/>
          <w:szCs w:val="24"/>
        </w:rPr>
      </w:pPr>
      <w:r>
        <w:rPr>
          <w:rFonts w:ascii="Times New Roman" w:hAnsi="Times New Roman"/>
          <w:sz w:val="24"/>
          <w:szCs w:val="24"/>
        </w:rPr>
        <w:t>6.7.</w:t>
      </w:r>
      <w:r w:rsidR="00F245FA" w:rsidRPr="009952C0">
        <w:rPr>
          <w:rFonts w:ascii="Times New Roman" w:hAnsi="Times New Roman"/>
          <w:sz w:val="24"/>
          <w:szCs w:val="24"/>
        </w:rPr>
        <w:t xml:space="preserve">В период отмены </w:t>
      </w:r>
      <w:r w:rsidR="00F245FA" w:rsidRPr="00EF57AF">
        <w:rPr>
          <w:rFonts w:ascii="Times New Roman" w:hAnsi="Times New Roman"/>
          <w:sz w:val="24"/>
          <w:szCs w:val="24"/>
        </w:rPr>
        <w:t>учебных</w:t>
      </w:r>
      <w:r w:rsidR="00F245FA" w:rsidRPr="009952C0">
        <w:rPr>
          <w:rFonts w:ascii="Times New Roman" w:hAnsi="Times New Roman"/>
          <w:sz w:val="24"/>
          <w:szCs w:val="24"/>
        </w:rPr>
        <w:t xml:space="preserve">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F245FA" w:rsidRPr="009952C0" w:rsidRDefault="00CB7FF6" w:rsidP="00CB7FF6">
      <w:pPr>
        <w:spacing w:after="0"/>
        <w:ind w:firstLine="851"/>
        <w:jc w:val="both"/>
        <w:rPr>
          <w:rFonts w:ascii="Times New Roman" w:hAnsi="Times New Roman"/>
          <w:sz w:val="24"/>
          <w:szCs w:val="24"/>
        </w:rPr>
      </w:pPr>
      <w:r>
        <w:rPr>
          <w:rFonts w:ascii="Times New Roman" w:hAnsi="Times New Roman"/>
          <w:sz w:val="24"/>
          <w:szCs w:val="24"/>
        </w:rPr>
        <w:t>6.8.</w:t>
      </w:r>
      <w:r w:rsidR="00F245FA" w:rsidRPr="009952C0">
        <w:rPr>
          <w:rFonts w:ascii="Times New Roman" w:hAnsi="Times New Roman"/>
          <w:sz w:val="24"/>
          <w:szCs w:val="24"/>
        </w:rPr>
        <w:t>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w:t>
      </w:r>
    </w:p>
    <w:p w:rsidR="00F245FA" w:rsidRPr="009952C0" w:rsidRDefault="00CB7FF6" w:rsidP="00CB7FF6">
      <w:pPr>
        <w:spacing w:after="0"/>
        <w:ind w:firstLine="851"/>
        <w:jc w:val="both"/>
        <w:rPr>
          <w:rFonts w:ascii="Times New Roman" w:hAnsi="Times New Roman"/>
          <w:sz w:val="24"/>
          <w:szCs w:val="24"/>
        </w:rPr>
      </w:pPr>
      <w:r>
        <w:rPr>
          <w:rFonts w:ascii="Times New Roman" w:hAnsi="Times New Roman"/>
          <w:sz w:val="24"/>
          <w:szCs w:val="24"/>
        </w:rPr>
        <w:t>6.9.</w:t>
      </w:r>
      <w:r w:rsidR="00F245FA" w:rsidRPr="009952C0">
        <w:rPr>
          <w:rFonts w:ascii="Times New Roman" w:hAnsi="Times New Roman"/>
          <w:sz w:val="24"/>
          <w:szCs w:val="24"/>
        </w:rPr>
        <w:t>Экономия средств фонда оплаты труда</w:t>
      </w:r>
      <w:r w:rsidR="000C03F3">
        <w:rPr>
          <w:rFonts w:ascii="Times New Roman" w:hAnsi="Times New Roman"/>
          <w:sz w:val="24"/>
          <w:szCs w:val="24"/>
        </w:rPr>
        <w:t xml:space="preserve"> по согласованию с Управлением образования</w:t>
      </w:r>
      <w:r w:rsidR="00F245FA" w:rsidRPr="009952C0">
        <w:rPr>
          <w:rFonts w:ascii="Times New Roman" w:hAnsi="Times New Roman"/>
          <w:sz w:val="24"/>
          <w:szCs w:val="24"/>
        </w:rPr>
        <w:t xml:space="preserve">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BC43AF" w:rsidRPr="009952C0" w:rsidRDefault="00F245FA" w:rsidP="00CB7FF6">
      <w:pPr>
        <w:spacing w:after="0"/>
        <w:ind w:firstLine="851"/>
        <w:jc w:val="both"/>
        <w:rPr>
          <w:rFonts w:ascii="Times New Roman" w:hAnsi="Times New Roman"/>
          <w:sz w:val="24"/>
          <w:szCs w:val="24"/>
        </w:rPr>
      </w:pPr>
      <w:r w:rsidRPr="009952C0">
        <w:rPr>
          <w:rFonts w:ascii="Times New Roman" w:hAnsi="Times New Roman"/>
          <w:sz w:val="24"/>
          <w:szCs w:val="24"/>
        </w:rPr>
        <w:t>6.10</w:t>
      </w:r>
      <w:r w:rsidR="00CB7FF6">
        <w:rPr>
          <w:rFonts w:ascii="Times New Roman" w:hAnsi="Times New Roman"/>
          <w:sz w:val="24"/>
          <w:szCs w:val="24"/>
        </w:rPr>
        <w:t>.</w:t>
      </w:r>
      <w:r w:rsidR="000975FA" w:rsidRPr="009952C0">
        <w:rPr>
          <w:rFonts w:ascii="Times New Roman" w:hAnsi="Times New Roman"/>
          <w:sz w:val="24"/>
          <w:szCs w:val="24"/>
        </w:rPr>
        <w:t xml:space="preserve">Выплата заработной платы работникам в соответствии со ст.136 ТК РФ осуществляется не реже чем каждые полмесяца. </w:t>
      </w:r>
      <w:r w:rsidR="00BC43AF" w:rsidRPr="009952C0">
        <w:rPr>
          <w:rFonts w:ascii="Times New Roman" w:hAnsi="Times New Roman"/>
          <w:sz w:val="24"/>
          <w:szCs w:val="24"/>
        </w:rPr>
        <w:t xml:space="preserve"> Дни выдачи заработной платы -</w:t>
      </w:r>
      <w:r w:rsidR="00CB7FF6">
        <w:rPr>
          <w:rFonts w:ascii="Times New Roman" w:hAnsi="Times New Roman"/>
          <w:sz w:val="24"/>
          <w:szCs w:val="24"/>
        </w:rPr>
        <w:t xml:space="preserve"> </w:t>
      </w:r>
      <w:r w:rsidR="00067625" w:rsidRPr="00CB7FF6">
        <w:rPr>
          <w:rFonts w:ascii="Times New Roman" w:hAnsi="Times New Roman"/>
          <w:sz w:val="24"/>
          <w:szCs w:val="24"/>
        </w:rPr>
        <w:t>15 и 25</w:t>
      </w:r>
      <w:r w:rsidR="00067625">
        <w:rPr>
          <w:rFonts w:ascii="Times New Roman" w:hAnsi="Times New Roman"/>
          <w:sz w:val="24"/>
          <w:szCs w:val="24"/>
        </w:rPr>
        <w:t xml:space="preserve"> </w:t>
      </w:r>
      <w:r w:rsidR="000975FA" w:rsidRPr="009952C0">
        <w:rPr>
          <w:rFonts w:ascii="Times New Roman" w:hAnsi="Times New Roman"/>
          <w:sz w:val="24"/>
          <w:szCs w:val="24"/>
        </w:rPr>
        <w:t>число текущего месяца.</w:t>
      </w:r>
    </w:p>
    <w:p w:rsidR="00E74163" w:rsidRPr="009952C0" w:rsidRDefault="00F245FA" w:rsidP="00CB7FF6">
      <w:pPr>
        <w:spacing w:after="0"/>
        <w:ind w:firstLine="851"/>
        <w:jc w:val="both"/>
        <w:rPr>
          <w:rFonts w:ascii="Times New Roman" w:hAnsi="Times New Roman"/>
          <w:sz w:val="24"/>
          <w:szCs w:val="24"/>
        </w:rPr>
      </w:pPr>
      <w:r w:rsidRPr="009952C0">
        <w:rPr>
          <w:rFonts w:ascii="Times New Roman" w:hAnsi="Times New Roman"/>
          <w:sz w:val="24"/>
          <w:szCs w:val="24"/>
        </w:rPr>
        <w:t>6.11</w:t>
      </w:r>
      <w:r w:rsidR="00CB7FF6">
        <w:rPr>
          <w:rFonts w:ascii="Times New Roman" w:hAnsi="Times New Roman"/>
          <w:sz w:val="24"/>
          <w:szCs w:val="24"/>
        </w:rPr>
        <w:t>.</w:t>
      </w:r>
      <w:r w:rsidR="00DD7860" w:rsidRPr="009952C0">
        <w:rPr>
          <w:rFonts w:ascii="Times New Roman" w:hAnsi="Times New Roman"/>
          <w:sz w:val="24"/>
          <w:szCs w:val="24"/>
        </w:rPr>
        <w:t xml:space="preserve">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DD7860" w:rsidRPr="009952C0" w:rsidRDefault="00F245FA" w:rsidP="00CB7FF6">
      <w:pPr>
        <w:spacing w:after="0"/>
        <w:ind w:firstLine="851"/>
        <w:jc w:val="both"/>
        <w:rPr>
          <w:rFonts w:ascii="Times New Roman" w:hAnsi="Times New Roman"/>
          <w:sz w:val="24"/>
          <w:szCs w:val="24"/>
        </w:rPr>
      </w:pPr>
      <w:proofErr w:type="gramStart"/>
      <w:r w:rsidRPr="009952C0">
        <w:rPr>
          <w:rFonts w:ascii="Times New Roman" w:hAnsi="Times New Roman"/>
          <w:sz w:val="24"/>
          <w:szCs w:val="24"/>
        </w:rPr>
        <w:t>6.12</w:t>
      </w:r>
      <w:r w:rsidR="00CB7FF6">
        <w:rPr>
          <w:rFonts w:ascii="Times New Roman" w:hAnsi="Times New Roman"/>
          <w:sz w:val="24"/>
          <w:szCs w:val="24"/>
        </w:rPr>
        <w:t>.</w:t>
      </w:r>
      <w:r w:rsidR="00DD7860" w:rsidRPr="009952C0">
        <w:rPr>
          <w:rFonts w:ascii="Times New Roman" w:hAnsi="Times New Roman"/>
          <w:sz w:val="24"/>
          <w:szCs w:val="24"/>
        </w:rPr>
        <w:t>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w:t>
      </w:r>
      <w:r w:rsidR="00DD7860" w:rsidRPr="009952C0">
        <w:rPr>
          <w:rFonts w:ascii="Times New Roman" w:hAnsi="Times New Roman"/>
          <w:b/>
          <w:sz w:val="24"/>
          <w:szCs w:val="24"/>
        </w:rPr>
        <w:t xml:space="preserve"> </w:t>
      </w:r>
      <w:r w:rsidR="00DD7860" w:rsidRPr="009952C0">
        <w:rPr>
          <w:rFonts w:ascii="Times New Roman" w:hAnsi="Times New Roman"/>
          <w:sz w:val="24"/>
          <w:szCs w:val="24"/>
        </w:rPr>
        <w:t>ТК РФ)  одновременно с выплатой задержанной заработной платы.</w:t>
      </w:r>
      <w:proofErr w:type="gramEnd"/>
    </w:p>
    <w:p w:rsidR="00DD7860" w:rsidRPr="00CB7FF6" w:rsidRDefault="00F245FA" w:rsidP="00CB7FF6">
      <w:pPr>
        <w:spacing w:after="0"/>
        <w:ind w:firstLine="851"/>
        <w:jc w:val="both"/>
        <w:rPr>
          <w:rFonts w:ascii="Times New Roman" w:hAnsi="Times New Roman"/>
          <w:color w:val="000000" w:themeColor="text1"/>
          <w:sz w:val="24"/>
          <w:szCs w:val="24"/>
        </w:rPr>
      </w:pPr>
      <w:r w:rsidRPr="009952C0">
        <w:rPr>
          <w:rFonts w:ascii="Times New Roman" w:hAnsi="Times New Roman"/>
          <w:sz w:val="24"/>
          <w:szCs w:val="24"/>
        </w:rPr>
        <w:t>6.13</w:t>
      </w:r>
      <w:r w:rsidR="00CB7FF6">
        <w:rPr>
          <w:rFonts w:ascii="Times New Roman" w:hAnsi="Times New Roman"/>
          <w:sz w:val="24"/>
          <w:szCs w:val="24"/>
        </w:rPr>
        <w:t>.</w:t>
      </w:r>
      <w:r w:rsidR="00DD7860" w:rsidRPr="009952C0">
        <w:rPr>
          <w:rFonts w:ascii="Times New Roman" w:hAnsi="Times New Roman"/>
          <w:sz w:val="24"/>
          <w:szCs w:val="24"/>
        </w:rPr>
        <w:t xml:space="preserve">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r w:rsidR="00DD7860" w:rsidRPr="00CB7FF6">
        <w:rPr>
          <w:rFonts w:ascii="Times New Roman" w:hAnsi="Times New Roman"/>
          <w:color w:val="000000" w:themeColor="text1"/>
          <w:sz w:val="24"/>
          <w:szCs w:val="24"/>
        </w:rPr>
        <w:t>Форма расчетного листка утве</w:t>
      </w:r>
      <w:r w:rsidR="00065A05" w:rsidRPr="00CB7FF6">
        <w:rPr>
          <w:rFonts w:ascii="Times New Roman" w:hAnsi="Times New Roman"/>
          <w:color w:val="000000" w:themeColor="text1"/>
          <w:sz w:val="24"/>
          <w:szCs w:val="24"/>
        </w:rPr>
        <w:t>рждается работодателем</w:t>
      </w:r>
      <w:r w:rsidR="00CB7FF6" w:rsidRPr="00CB7FF6">
        <w:rPr>
          <w:rFonts w:ascii="Times New Roman" w:hAnsi="Times New Roman"/>
          <w:color w:val="000000" w:themeColor="text1"/>
          <w:sz w:val="24"/>
          <w:szCs w:val="24"/>
        </w:rPr>
        <w:t>.</w:t>
      </w:r>
    </w:p>
    <w:p w:rsidR="00E74163" w:rsidRPr="00CB7FF6" w:rsidRDefault="00865CAD" w:rsidP="00CB7FF6">
      <w:pPr>
        <w:spacing w:after="0"/>
        <w:ind w:firstLine="851"/>
        <w:jc w:val="both"/>
        <w:rPr>
          <w:rFonts w:ascii="Times New Roman" w:hAnsi="Times New Roman"/>
          <w:color w:val="000000" w:themeColor="text1"/>
          <w:sz w:val="24"/>
          <w:szCs w:val="24"/>
        </w:rPr>
      </w:pPr>
      <w:r w:rsidRPr="00CB7FF6">
        <w:rPr>
          <w:rFonts w:ascii="Times New Roman" w:hAnsi="Times New Roman"/>
          <w:bCs/>
          <w:color w:val="000000" w:themeColor="text1"/>
          <w:sz w:val="24"/>
          <w:szCs w:val="24"/>
        </w:rPr>
        <w:t>6.14</w:t>
      </w:r>
      <w:r w:rsidR="00CB7FF6">
        <w:rPr>
          <w:rFonts w:ascii="Times New Roman" w:hAnsi="Times New Roman"/>
          <w:bCs/>
          <w:color w:val="000000" w:themeColor="text1"/>
          <w:sz w:val="24"/>
          <w:szCs w:val="24"/>
        </w:rPr>
        <w:t>.Профсоюз</w:t>
      </w:r>
      <w:r w:rsidR="00383242">
        <w:rPr>
          <w:rFonts w:ascii="Times New Roman" w:hAnsi="Times New Roman"/>
          <w:bCs/>
          <w:color w:val="000000" w:themeColor="text1"/>
          <w:sz w:val="24"/>
          <w:szCs w:val="24"/>
        </w:rPr>
        <w:t>ная первичная организация</w:t>
      </w:r>
      <w:r w:rsidR="00CB7FF6">
        <w:rPr>
          <w:rFonts w:ascii="Times New Roman" w:hAnsi="Times New Roman"/>
          <w:bCs/>
          <w:color w:val="000000" w:themeColor="text1"/>
          <w:sz w:val="24"/>
          <w:szCs w:val="24"/>
        </w:rPr>
        <w:t xml:space="preserve"> Учреждения</w:t>
      </w:r>
      <w:r w:rsidR="00E74163" w:rsidRPr="00CB7FF6">
        <w:rPr>
          <w:rFonts w:ascii="Times New Roman" w:hAnsi="Times New Roman"/>
          <w:color w:val="000000" w:themeColor="text1"/>
          <w:sz w:val="24"/>
          <w:szCs w:val="24"/>
        </w:rPr>
        <w:t>:</w:t>
      </w:r>
    </w:p>
    <w:p w:rsidR="00E74163" w:rsidRPr="009952C0" w:rsidRDefault="00865CAD" w:rsidP="00CB7FF6">
      <w:pPr>
        <w:pStyle w:val="a7"/>
        <w:ind w:firstLine="851"/>
        <w:rPr>
          <w:rFonts w:ascii="Times New Roman" w:hAnsi="Times New Roman" w:cs="Times New Roman"/>
          <w:sz w:val="24"/>
          <w:szCs w:val="24"/>
        </w:rPr>
      </w:pPr>
      <w:r>
        <w:rPr>
          <w:rFonts w:ascii="Times New Roman" w:hAnsi="Times New Roman" w:cs="Times New Roman"/>
          <w:sz w:val="24"/>
          <w:szCs w:val="24"/>
        </w:rPr>
        <w:t>6.14</w:t>
      </w:r>
      <w:r w:rsidR="00E74163" w:rsidRPr="009952C0">
        <w:rPr>
          <w:rFonts w:ascii="Times New Roman" w:hAnsi="Times New Roman" w:cs="Times New Roman"/>
          <w:sz w:val="24"/>
          <w:szCs w:val="24"/>
        </w:rPr>
        <w:t>.</w:t>
      </w:r>
      <w:r w:rsidR="00CB7FF6">
        <w:rPr>
          <w:rFonts w:ascii="Times New Roman" w:hAnsi="Times New Roman" w:cs="Times New Roman"/>
          <w:sz w:val="24"/>
          <w:szCs w:val="24"/>
        </w:rPr>
        <w:t>1.</w:t>
      </w:r>
      <w:r w:rsidR="00E74163" w:rsidRPr="009952C0">
        <w:rPr>
          <w:rFonts w:ascii="Times New Roman" w:hAnsi="Times New Roman" w:cs="Times New Roman"/>
          <w:sz w:val="24"/>
          <w:szCs w:val="24"/>
        </w:rPr>
        <w:t xml:space="preserve">осуществляет </w:t>
      </w:r>
      <w:proofErr w:type="gramStart"/>
      <w:r w:rsidR="00E74163" w:rsidRPr="009952C0">
        <w:rPr>
          <w:rFonts w:ascii="Times New Roman" w:hAnsi="Times New Roman" w:cs="Times New Roman"/>
          <w:sz w:val="24"/>
          <w:szCs w:val="24"/>
        </w:rPr>
        <w:t>контроль  за</w:t>
      </w:r>
      <w:proofErr w:type="gramEnd"/>
      <w:r w:rsidR="00E74163" w:rsidRPr="009952C0">
        <w:rPr>
          <w:rFonts w:ascii="Times New Roman" w:hAnsi="Times New Roman" w:cs="Times New Roman"/>
          <w:sz w:val="24"/>
          <w:szCs w:val="24"/>
        </w:rPr>
        <w:t xml:space="preserve">  соблюдением  </w:t>
      </w:r>
      <w:r w:rsidR="009952C0" w:rsidRPr="009952C0">
        <w:rPr>
          <w:rFonts w:ascii="Times New Roman" w:hAnsi="Times New Roman" w:cs="Times New Roman"/>
          <w:sz w:val="24"/>
          <w:szCs w:val="24"/>
        </w:rPr>
        <w:t>работодателем</w:t>
      </w:r>
      <w:r w:rsidR="00CB7FF6">
        <w:rPr>
          <w:rFonts w:ascii="Times New Roman" w:hAnsi="Times New Roman" w:cs="Times New Roman"/>
          <w:sz w:val="24"/>
          <w:szCs w:val="24"/>
        </w:rPr>
        <w:t xml:space="preserve"> </w:t>
      </w:r>
      <w:r w:rsidR="00E74163" w:rsidRPr="009952C0">
        <w:rPr>
          <w:rFonts w:ascii="Times New Roman" w:hAnsi="Times New Roman" w:cs="Times New Roman"/>
          <w:sz w:val="24"/>
          <w:szCs w:val="24"/>
        </w:rPr>
        <w:t>положений настоящего раздела коллективного договора.</w:t>
      </w:r>
    </w:p>
    <w:p w:rsidR="00480EF2" w:rsidRPr="00383242" w:rsidRDefault="00865CAD" w:rsidP="00383242">
      <w:pPr>
        <w:pStyle w:val="a7"/>
        <w:ind w:firstLine="851"/>
        <w:rPr>
          <w:rFonts w:ascii="Times New Roman" w:hAnsi="Times New Roman" w:cs="Times New Roman"/>
          <w:sz w:val="24"/>
          <w:szCs w:val="24"/>
        </w:rPr>
      </w:pPr>
      <w:r>
        <w:rPr>
          <w:rFonts w:ascii="Times New Roman" w:hAnsi="Times New Roman" w:cs="Times New Roman"/>
          <w:sz w:val="24"/>
          <w:szCs w:val="24"/>
        </w:rPr>
        <w:t>6.14</w:t>
      </w:r>
      <w:r w:rsidR="00E74163" w:rsidRPr="009952C0">
        <w:rPr>
          <w:rFonts w:ascii="Times New Roman" w:hAnsi="Times New Roman" w:cs="Times New Roman"/>
          <w:sz w:val="24"/>
          <w:szCs w:val="24"/>
        </w:rPr>
        <w:t>.</w:t>
      </w:r>
      <w:r w:rsidR="00487C43" w:rsidRPr="009952C0">
        <w:rPr>
          <w:rFonts w:ascii="Times New Roman" w:hAnsi="Times New Roman" w:cs="Times New Roman"/>
          <w:sz w:val="24"/>
          <w:szCs w:val="24"/>
        </w:rPr>
        <w:t>2.</w:t>
      </w:r>
      <w:r w:rsidR="00E74163" w:rsidRPr="009952C0">
        <w:rPr>
          <w:rFonts w:ascii="Times New Roman" w:hAnsi="Times New Roman" w:cs="Times New Roman"/>
          <w:sz w:val="24"/>
          <w:szCs w:val="24"/>
        </w:rPr>
        <w:t>вносит  предложения  руководителю  организации   по   дальнейшему</w:t>
      </w:r>
      <w:r w:rsidR="00CB7FF6">
        <w:rPr>
          <w:rFonts w:ascii="Times New Roman" w:hAnsi="Times New Roman" w:cs="Times New Roman"/>
          <w:sz w:val="24"/>
          <w:szCs w:val="24"/>
        </w:rPr>
        <w:t xml:space="preserve"> </w:t>
      </w:r>
      <w:r w:rsidR="00E74163" w:rsidRPr="009952C0">
        <w:rPr>
          <w:rFonts w:ascii="Times New Roman" w:hAnsi="Times New Roman" w:cs="Times New Roman"/>
          <w:sz w:val="24"/>
          <w:szCs w:val="24"/>
        </w:rPr>
        <w:t>совершенствованию оплаты труда работников, его нормирования.</w:t>
      </w:r>
    </w:p>
    <w:p w:rsidR="00B548FE" w:rsidRDefault="00B548FE" w:rsidP="00CB7FF6">
      <w:pPr>
        <w:spacing w:after="0" w:line="240" w:lineRule="auto"/>
        <w:ind w:firstLine="851"/>
        <w:jc w:val="both"/>
        <w:rPr>
          <w:rFonts w:ascii="Times New Roman" w:hAnsi="Times New Roman"/>
          <w:b/>
          <w:sz w:val="24"/>
          <w:szCs w:val="24"/>
        </w:rPr>
      </w:pPr>
    </w:p>
    <w:p w:rsidR="00E74163" w:rsidRPr="009952C0" w:rsidRDefault="00CB7FF6" w:rsidP="00CB7FF6">
      <w:pPr>
        <w:spacing w:after="0" w:line="240" w:lineRule="auto"/>
        <w:ind w:firstLine="851"/>
        <w:jc w:val="both"/>
        <w:rPr>
          <w:rFonts w:ascii="Times New Roman" w:hAnsi="Times New Roman"/>
          <w:sz w:val="24"/>
          <w:szCs w:val="24"/>
        </w:rPr>
      </w:pPr>
      <w:r>
        <w:rPr>
          <w:rFonts w:ascii="Times New Roman" w:hAnsi="Times New Roman"/>
          <w:b/>
          <w:sz w:val="24"/>
          <w:szCs w:val="24"/>
        </w:rPr>
        <w:lastRenderedPageBreak/>
        <w:t>Статья 7</w:t>
      </w:r>
      <w:r w:rsidR="00E74163" w:rsidRPr="009952C0">
        <w:rPr>
          <w:rFonts w:ascii="Times New Roman" w:hAnsi="Times New Roman"/>
          <w:b/>
          <w:sz w:val="24"/>
          <w:szCs w:val="24"/>
        </w:rPr>
        <w:t>. Гарантии и компенсации</w:t>
      </w:r>
      <w:r>
        <w:rPr>
          <w:rFonts w:ascii="Times New Roman" w:hAnsi="Times New Roman"/>
          <w:b/>
          <w:sz w:val="24"/>
          <w:szCs w:val="24"/>
        </w:rPr>
        <w:t>.</w:t>
      </w:r>
    </w:p>
    <w:p w:rsidR="00487C43" w:rsidRPr="009952C0" w:rsidRDefault="00CB7FF6" w:rsidP="00CB7FF6">
      <w:pPr>
        <w:spacing w:after="0" w:line="240" w:lineRule="auto"/>
        <w:ind w:firstLine="851"/>
        <w:jc w:val="both"/>
        <w:rPr>
          <w:rFonts w:ascii="Times New Roman" w:hAnsi="Times New Roman"/>
          <w:sz w:val="24"/>
          <w:szCs w:val="24"/>
        </w:rPr>
      </w:pPr>
      <w:r>
        <w:rPr>
          <w:rFonts w:ascii="Times New Roman" w:hAnsi="Times New Roman"/>
          <w:sz w:val="24"/>
          <w:szCs w:val="24"/>
        </w:rPr>
        <w:t>7.1.</w:t>
      </w:r>
      <w:r w:rsidR="00487C43" w:rsidRPr="009952C0">
        <w:rPr>
          <w:rFonts w:ascii="Times New Roman" w:hAnsi="Times New Roman"/>
          <w:sz w:val="24"/>
          <w:szCs w:val="24"/>
        </w:rPr>
        <w:t>Стороны договорились осуществлять меры по реализации и расширению льгот и гарантий работников учреждения.</w:t>
      </w:r>
    </w:p>
    <w:p w:rsidR="00487C43" w:rsidRPr="009952C0" w:rsidRDefault="00CB7FF6" w:rsidP="00CB7FF6">
      <w:pPr>
        <w:spacing w:after="0"/>
        <w:ind w:firstLine="851"/>
        <w:jc w:val="both"/>
        <w:rPr>
          <w:rFonts w:ascii="Times New Roman" w:hAnsi="Times New Roman"/>
          <w:sz w:val="24"/>
          <w:szCs w:val="24"/>
        </w:rPr>
      </w:pPr>
      <w:r>
        <w:rPr>
          <w:rFonts w:ascii="Times New Roman" w:hAnsi="Times New Roman"/>
          <w:sz w:val="24"/>
          <w:szCs w:val="24"/>
        </w:rPr>
        <w:t>7.2.</w:t>
      </w:r>
      <w:r w:rsidR="00487C43" w:rsidRPr="009952C0">
        <w:rPr>
          <w:rFonts w:ascii="Times New Roman" w:hAnsi="Times New Roman"/>
          <w:sz w:val="24"/>
          <w:szCs w:val="24"/>
        </w:rPr>
        <w:t>Стороны подтверждают:</w:t>
      </w:r>
    </w:p>
    <w:p w:rsidR="00487C43" w:rsidRPr="009952C0" w:rsidRDefault="00CB7FF6" w:rsidP="00CB7FF6">
      <w:pPr>
        <w:spacing w:after="0"/>
        <w:ind w:firstLine="851"/>
        <w:jc w:val="both"/>
        <w:rPr>
          <w:rFonts w:ascii="Times New Roman" w:hAnsi="Times New Roman"/>
          <w:sz w:val="24"/>
          <w:szCs w:val="24"/>
        </w:rPr>
      </w:pPr>
      <w:r>
        <w:rPr>
          <w:rFonts w:ascii="Times New Roman" w:hAnsi="Times New Roman"/>
          <w:sz w:val="24"/>
          <w:szCs w:val="24"/>
        </w:rPr>
        <w:t>7.2.1.</w:t>
      </w:r>
      <w:r w:rsidR="00487C43" w:rsidRPr="009952C0">
        <w:rPr>
          <w:rFonts w:ascii="Times New Roman" w:hAnsi="Times New Roman"/>
          <w:sz w:val="24"/>
          <w:szCs w:val="24"/>
        </w:rPr>
        <w:t xml:space="preserve">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w:t>
      </w:r>
      <w:r w:rsidR="00487C43" w:rsidRPr="003B2BF2">
        <w:rPr>
          <w:rFonts w:ascii="Times New Roman" w:hAnsi="Times New Roman"/>
          <w:sz w:val="24"/>
          <w:szCs w:val="24"/>
        </w:rPr>
        <w:t xml:space="preserve">продукцией и периодическими изданиями выплачивается ежемесячная денежная компенсация в </w:t>
      </w:r>
      <w:r w:rsidR="000C03F3" w:rsidRPr="003B2BF2">
        <w:rPr>
          <w:rFonts w:ascii="Times New Roman" w:hAnsi="Times New Roman"/>
          <w:sz w:val="24"/>
          <w:szCs w:val="24"/>
        </w:rPr>
        <w:t xml:space="preserve">соответствии с </w:t>
      </w:r>
      <w:r w:rsidR="00816F52">
        <w:rPr>
          <w:rFonts w:ascii="Times New Roman" w:hAnsi="Times New Roman"/>
          <w:sz w:val="24"/>
          <w:szCs w:val="24"/>
        </w:rPr>
        <w:t>действующим положение об оплате труда работников учреждения.</w:t>
      </w:r>
    </w:p>
    <w:p w:rsidR="00487C43" w:rsidRDefault="009E3BDA" w:rsidP="00CB7FF6">
      <w:pPr>
        <w:spacing w:after="0"/>
        <w:ind w:firstLine="851"/>
        <w:jc w:val="both"/>
        <w:rPr>
          <w:rFonts w:ascii="Times New Roman" w:hAnsi="Times New Roman"/>
          <w:sz w:val="24"/>
          <w:szCs w:val="24"/>
        </w:rPr>
      </w:pPr>
      <w:r w:rsidRPr="00816F52">
        <w:rPr>
          <w:rFonts w:ascii="Times New Roman" w:hAnsi="Times New Roman"/>
          <w:sz w:val="24"/>
          <w:szCs w:val="24"/>
        </w:rPr>
        <w:t>7.2.2</w:t>
      </w:r>
      <w:r w:rsidR="00816F52">
        <w:rPr>
          <w:rFonts w:ascii="Times New Roman" w:hAnsi="Times New Roman"/>
          <w:sz w:val="24"/>
          <w:szCs w:val="24"/>
        </w:rPr>
        <w:t>.</w:t>
      </w:r>
      <w:r w:rsidR="00655DA6" w:rsidRPr="00816F52">
        <w:rPr>
          <w:rFonts w:ascii="Times New Roman" w:hAnsi="Times New Roman"/>
          <w:bCs/>
          <w:sz w:val="24"/>
          <w:szCs w:val="24"/>
        </w:rPr>
        <w:t xml:space="preserve">Предоставлять четыре дополнительных оплачиваемых дня в месяц, </w:t>
      </w:r>
      <w:r w:rsidR="00816F52" w:rsidRPr="00816F52">
        <w:rPr>
          <w:rFonts w:ascii="Times New Roman" w:hAnsi="Times New Roman"/>
          <w:bCs/>
          <w:sz w:val="24"/>
          <w:szCs w:val="24"/>
        </w:rPr>
        <w:t>по</w:t>
      </w:r>
      <w:r w:rsidR="00655DA6" w:rsidRPr="00816F52">
        <w:rPr>
          <w:rFonts w:ascii="Times New Roman" w:hAnsi="Times New Roman"/>
          <w:bCs/>
          <w:sz w:val="24"/>
          <w:szCs w:val="24"/>
        </w:rPr>
        <w:t xml:space="preserve"> ухо</w:t>
      </w:r>
      <w:r w:rsidR="00816F52" w:rsidRPr="00816F52">
        <w:rPr>
          <w:rFonts w:ascii="Times New Roman" w:hAnsi="Times New Roman"/>
          <w:bCs/>
          <w:sz w:val="24"/>
          <w:szCs w:val="24"/>
        </w:rPr>
        <w:t>ду</w:t>
      </w:r>
      <w:r w:rsidR="00655DA6" w:rsidRPr="00816F52">
        <w:rPr>
          <w:rFonts w:ascii="Times New Roman" w:hAnsi="Times New Roman"/>
          <w:bCs/>
          <w:sz w:val="24"/>
          <w:szCs w:val="24"/>
        </w:rPr>
        <w:t xml:space="preserve"> за детьми-инвалидами и инвалидами детства до достижения ими возраста 18 лет,</w:t>
      </w:r>
      <w:r w:rsidR="00816F52">
        <w:rPr>
          <w:rFonts w:ascii="Times New Roman" w:hAnsi="Times New Roman"/>
          <w:bCs/>
          <w:sz w:val="24"/>
          <w:szCs w:val="24"/>
        </w:rPr>
        <w:t xml:space="preserve"> одному из работающих родителей, на основании действующего законодательства. </w:t>
      </w:r>
      <w:r w:rsidR="00487C43" w:rsidRPr="00816F52">
        <w:rPr>
          <w:rFonts w:ascii="Times New Roman" w:hAnsi="Times New Roman"/>
          <w:sz w:val="24"/>
          <w:szCs w:val="24"/>
        </w:rPr>
        <w:t xml:space="preserve">Оплата замещения этого работника осуществляется за счет фонда оплаты труда учреждения. </w:t>
      </w:r>
    </w:p>
    <w:p w:rsidR="00246CA5" w:rsidRPr="00816F52" w:rsidRDefault="00CB7FF6" w:rsidP="00CB7FF6">
      <w:pPr>
        <w:autoSpaceDE w:val="0"/>
        <w:autoSpaceDN w:val="0"/>
        <w:adjustRightInd w:val="0"/>
        <w:spacing w:after="0"/>
        <w:ind w:firstLine="851"/>
        <w:jc w:val="both"/>
        <w:rPr>
          <w:rFonts w:ascii="Times New Roman" w:hAnsi="Times New Roman"/>
          <w:bCs/>
          <w:sz w:val="24"/>
          <w:szCs w:val="24"/>
        </w:rPr>
      </w:pPr>
      <w:proofErr w:type="gramStart"/>
      <w:r>
        <w:rPr>
          <w:rFonts w:ascii="Times New Roman" w:hAnsi="Times New Roman"/>
          <w:sz w:val="24"/>
          <w:szCs w:val="24"/>
        </w:rPr>
        <w:t>7.2.3</w:t>
      </w:r>
      <w:r w:rsidR="00816F52" w:rsidRPr="00816F52">
        <w:rPr>
          <w:rFonts w:ascii="Times New Roman" w:hAnsi="Times New Roman"/>
          <w:sz w:val="24"/>
          <w:szCs w:val="24"/>
        </w:rPr>
        <w:t>.</w:t>
      </w:r>
      <w:r w:rsidR="00246CA5" w:rsidRPr="00816F52">
        <w:rPr>
          <w:rFonts w:ascii="Times New Roman" w:hAnsi="Times New Roman"/>
          <w:bCs/>
          <w:sz w:val="24"/>
          <w:szCs w:val="24"/>
        </w:rPr>
        <w:t xml:space="preserve">Оплату стоимости проезда любым видом транспорта (кроме такси), в том числе личным, а также на оплату стоимости   провоза багажа весом до 30 кг к месту использования отпуска и обратно </w:t>
      </w:r>
      <w:r w:rsidR="00F35BBE" w:rsidRPr="00816F52">
        <w:rPr>
          <w:rFonts w:ascii="Times New Roman" w:hAnsi="Times New Roman"/>
          <w:bCs/>
          <w:sz w:val="24"/>
          <w:szCs w:val="24"/>
        </w:rPr>
        <w:t>по</w:t>
      </w:r>
      <w:r w:rsidR="00246CA5" w:rsidRPr="00816F52">
        <w:rPr>
          <w:rFonts w:ascii="Times New Roman" w:hAnsi="Times New Roman"/>
          <w:bCs/>
          <w:sz w:val="24"/>
          <w:szCs w:val="24"/>
        </w:rPr>
        <w:t xml:space="preserve"> территории Российской Федерации один раз в два года работникам и неработающим членам их семей (мужу, жене, несовершеннолетним детям до 18 лет, а также детям, не достигшим возраста 23 лет</w:t>
      </w:r>
      <w:proofErr w:type="gramEnd"/>
      <w:r w:rsidR="00246CA5" w:rsidRPr="00816F52">
        <w:rPr>
          <w:rFonts w:ascii="Times New Roman" w:hAnsi="Times New Roman"/>
          <w:bCs/>
          <w:sz w:val="24"/>
          <w:szCs w:val="24"/>
        </w:rPr>
        <w:t>, обучающимся на дневных отделениях высших и средних учебных заведений) независимо от времени использования отпуска, в порядке, установленном законодательством</w:t>
      </w:r>
      <w:r w:rsidR="00DA6787" w:rsidRPr="00816F52">
        <w:rPr>
          <w:rFonts w:ascii="Times New Roman" w:hAnsi="Times New Roman"/>
          <w:bCs/>
          <w:sz w:val="24"/>
          <w:szCs w:val="24"/>
        </w:rPr>
        <w:t xml:space="preserve"> (ст. 325 ТК РФ)</w:t>
      </w:r>
      <w:r w:rsidR="00246CA5" w:rsidRPr="00816F52">
        <w:rPr>
          <w:rFonts w:ascii="Times New Roman" w:hAnsi="Times New Roman"/>
          <w:bCs/>
          <w:sz w:val="24"/>
          <w:szCs w:val="24"/>
        </w:rPr>
        <w:t>.</w:t>
      </w:r>
    </w:p>
    <w:p w:rsidR="00DA6787" w:rsidRPr="00816F52" w:rsidRDefault="00CB7FF6" w:rsidP="00CB7FF6">
      <w:pPr>
        <w:spacing w:after="0"/>
        <w:ind w:firstLine="851"/>
        <w:jc w:val="both"/>
        <w:rPr>
          <w:rFonts w:ascii="Times New Roman" w:hAnsi="Times New Roman"/>
          <w:bCs/>
          <w:sz w:val="24"/>
          <w:szCs w:val="24"/>
        </w:rPr>
      </w:pPr>
      <w:proofErr w:type="gramStart"/>
      <w:r>
        <w:rPr>
          <w:rFonts w:ascii="Times New Roman" w:hAnsi="Times New Roman"/>
          <w:bCs/>
          <w:sz w:val="24"/>
          <w:szCs w:val="24"/>
        </w:rPr>
        <w:t>7.2.4</w:t>
      </w:r>
      <w:r w:rsidR="00DA6787" w:rsidRPr="00816F52">
        <w:rPr>
          <w:rFonts w:ascii="Times New Roman" w:hAnsi="Times New Roman"/>
          <w:bCs/>
          <w:sz w:val="24"/>
          <w:szCs w:val="24"/>
        </w:rPr>
        <w:t xml:space="preserve">.Оплату стоимости проезда к месту нахождения соответствующего учебного заведения и обратно работникам, обучающимся по заочной форме обучения в имеющих государственную аккредитацию образовательных учреждений </w:t>
      </w:r>
      <w:r w:rsidR="001D2F70">
        <w:rPr>
          <w:rFonts w:ascii="Times New Roman" w:hAnsi="Times New Roman"/>
          <w:bCs/>
          <w:sz w:val="24"/>
          <w:szCs w:val="24"/>
        </w:rPr>
        <w:t xml:space="preserve">первого </w:t>
      </w:r>
      <w:r w:rsidR="00DA6787" w:rsidRPr="00816F52">
        <w:rPr>
          <w:rFonts w:ascii="Times New Roman" w:hAnsi="Times New Roman"/>
          <w:bCs/>
          <w:sz w:val="24"/>
          <w:szCs w:val="24"/>
        </w:rPr>
        <w:t>высшего</w:t>
      </w:r>
      <w:r w:rsidR="001D2F70">
        <w:rPr>
          <w:rFonts w:ascii="Times New Roman" w:hAnsi="Times New Roman"/>
          <w:bCs/>
          <w:sz w:val="24"/>
          <w:szCs w:val="24"/>
        </w:rPr>
        <w:t xml:space="preserve"> педагогического</w:t>
      </w:r>
      <w:r w:rsidR="00DA6787" w:rsidRPr="00816F52">
        <w:rPr>
          <w:rFonts w:ascii="Times New Roman" w:hAnsi="Times New Roman"/>
          <w:bCs/>
          <w:sz w:val="24"/>
          <w:szCs w:val="24"/>
        </w:rPr>
        <w:t xml:space="preserve"> и среднего профессионального образования, при получении образования соответствующего уровня впервые, один раз в учебном году в следующем порядке:</w:t>
      </w:r>
      <w:proofErr w:type="gramEnd"/>
    </w:p>
    <w:p w:rsidR="00DA6787" w:rsidRPr="00816F52" w:rsidRDefault="00321EE2" w:rsidP="00CB7FF6">
      <w:pPr>
        <w:spacing w:after="0"/>
        <w:ind w:firstLine="851"/>
        <w:jc w:val="both"/>
        <w:rPr>
          <w:rFonts w:ascii="Times New Roman" w:hAnsi="Times New Roman"/>
          <w:bCs/>
          <w:sz w:val="24"/>
          <w:szCs w:val="24"/>
        </w:rPr>
      </w:pPr>
      <w:r w:rsidRPr="00816F52">
        <w:rPr>
          <w:rFonts w:ascii="Times New Roman" w:hAnsi="Times New Roman"/>
          <w:bCs/>
          <w:sz w:val="24"/>
          <w:szCs w:val="24"/>
        </w:rPr>
        <w:t>1</w:t>
      </w:r>
      <w:r w:rsidR="001A2E2F" w:rsidRPr="00816F52">
        <w:rPr>
          <w:rFonts w:ascii="Times New Roman" w:hAnsi="Times New Roman"/>
          <w:bCs/>
          <w:sz w:val="24"/>
          <w:szCs w:val="24"/>
        </w:rPr>
        <w:t>.</w:t>
      </w:r>
      <w:r w:rsidR="00DA6787" w:rsidRPr="00816F52">
        <w:rPr>
          <w:rFonts w:ascii="Times New Roman" w:hAnsi="Times New Roman"/>
          <w:bCs/>
          <w:sz w:val="24"/>
          <w:szCs w:val="24"/>
        </w:rPr>
        <w:t>Обучающимся в образовательных учреждениях высшего профессионального образования – в размере 100% стоимости проезда (ст.173 ТК РФ);</w:t>
      </w:r>
    </w:p>
    <w:p w:rsidR="00DA6787" w:rsidRPr="00816F52" w:rsidRDefault="00321EE2" w:rsidP="00CB7FF6">
      <w:pPr>
        <w:spacing w:after="0"/>
        <w:ind w:firstLine="851"/>
        <w:jc w:val="both"/>
        <w:rPr>
          <w:rFonts w:ascii="Times New Roman" w:hAnsi="Times New Roman"/>
          <w:bCs/>
          <w:sz w:val="24"/>
          <w:szCs w:val="24"/>
        </w:rPr>
      </w:pPr>
      <w:r w:rsidRPr="00816F52">
        <w:rPr>
          <w:rFonts w:ascii="Times New Roman" w:hAnsi="Times New Roman"/>
          <w:bCs/>
          <w:sz w:val="24"/>
          <w:szCs w:val="24"/>
        </w:rPr>
        <w:t>2</w:t>
      </w:r>
      <w:r w:rsidR="001A2E2F" w:rsidRPr="00816F52">
        <w:rPr>
          <w:rFonts w:ascii="Times New Roman" w:hAnsi="Times New Roman"/>
          <w:bCs/>
          <w:sz w:val="24"/>
          <w:szCs w:val="24"/>
        </w:rPr>
        <w:t>.</w:t>
      </w:r>
      <w:r w:rsidR="00DA6787" w:rsidRPr="00816F52">
        <w:rPr>
          <w:rFonts w:ascii="Times New Roman" w:hAnsi="Times New Roman"/>
          <w:bCs/>
          <w:sz w:val="24"/>
          <w:szCs w:val="24"/>
        </w:rPr>
        <w:t>Обучающимся в образовательных учреждениях среднего профессионального образования – в размере 50% стоимости проезда (ст.174 ТК РФ).</w:t>
      </w:r>
    </w:p>
    <w:p w:rsidR="00451662" w:rsidRPr="0055169C" w:rsidRDefault="00CB7FF6" w:rsidP="00CB7FF6">
      <w:pPr>
        <w:spacing w:after="0"/>
        <w:ind w:firstLine="851"/>
        <w:jc w:val="both"/>
        <w:rPr>
          <w:rFonts w:ascii="Times New Roman" w:hAnsi="Times New Roman"/>
          <w:bCs/>
          <w:sz w:val="24"/>
          <w:szCs w:val="24"/>
        </w:rPr>
      </w:pPr>
      <w:r>
        <w:rPr>
          <w:rFonts w:ascii="Times New Roman" w:hAnsi="Times New Roman"/>
          <w:bCs/>
          <w:sz w:val="24"/>
          <w:szCs w:val="24"/>
        </w:rPr>
        <w:t>7.2.5.</w:t>
      </w:r>
      <w:r w:rsidR="00655DA6" w:rsidRPr="00816F52">
        <w:rPr>
          <w:rFonts w:ascii="Times New Roman" w:hAnsi="Times New Roman"/>
          <w:bCs/>
          <w:sz w:val="24"/>
          <w:szCs w:val="24"/>
        </w:rPr>
        <w:t>Выплату</w:t>
      </w:r>
      <w:r w:rsidR="00F35BBE" w:rsidRPr="00816F52">
        <w:rPr>
          <w:rFonts w:ascii="Times New Roman" w:hAnsi="Times New Roman"/>
          <w:bCs/>
          <w:sz w:val="24"/>
          <w:szCs w:val="24"/>
        </w:rPr>
        <w:t>,</w:t>
      </w:r>
      <w:r w:rsidR="009952C0" w:rsidRPr="00816F52">
        <w:rPr>
          <w:rFonts w:ascii="Times New Roman" w:hAnsi="Times New Roman"/>
          <w:bCs/>
          <w:sz w:val="24"/>
          <w:szCs w:val="24"/>
        </w:rPr>
        <w:t xml:space="preserve"> по заявлению работника</w:t>
      </w:r>
      <w:r w:rsidR="00655DA6" w:rsidRPr="00816F52">
        <w:rPr>
          <w:rFonts w:ascii="Times New Roman" w:hAnsi="Times New Roman"/>
          <w:bCs/>
          <w:sz w:val="24"/>
          <w:szCs w:val="24"/>
        </w:rPr>
        <w:t xml:space="preserve"> один раз в календарн</w:t>
      </w:r>
      <w:r w:rsidR="00F35BBE" w:rsidRPr="00816F52">
        <w:rPr>
          <w:rFonts w:ascii="Times New Roman" w:hAnsi="Times New Roman"/>
          <w:bCs/>
          <w:sz w:val="24"/>
          <w:szCs w:val="24"/>
        </w:rPr>
        <w:t>ом</w:t>
      </w:r>
      <w:r w:rsidR="00655DA6" w:rsidRPr="00816F52">
        <w:rPr>
          <w:rFonts w:ascii="Times New Roman" w:hAnsi="Times New Roman"/>
          <w:bCs/>
          <w:sz w:val="24"/>
          <w:szCs w:val="24"/>
        </w:rPr>
        <w:t xml:space="preserve"> год</w:t>
      </w:r>
      <w:r w:rsidR="00F35BBE" w:rsidRPr="00816F52">
        <w:rPr>
          <w:rFonts w:ascii="Times New Roman" w:hAnsi="Times New Roman"/>
          <w:bCs/>
          <w:sz w:val="24"/>
          <w:szCs w:val="24"/>
        </w:rPr>
        <w:t>у</w:t>
      </w:r>
      <w:r w:rsidR="00655DA6" w:rsidRPr="00816F52">
        <w:rPr>
          <w:rFonts w:ascii="Times New Roman" w:hAnsi="Times New Roman"/>
          <w:bCs/>
          <w:sz w:val="24"/>
          <w:szCs w:val="24"/>
        </w:rPr>
        <w:t xml:space="preserve"> при уходе в ежегодный оплачиваемый отпуск</w:t>
      </w:r>
      <w:r w:rsidR="00F35BBE" w:rsidRPr="00816F52">
        <w:rPr>
          <w:rFonts w:ascii="Times New Roman" w:hAnsi="Times New Roman"/>
          <w:bCs/>
          <w:sz w:val="24"/>
          <w:szCs w:val="24"/>
        </w:rPr>
        <w:t>,</w:t>
      </w:r>
      <w:r w:rsidR="00655DA6" w:rsidRPr="00816F52">
        <w:rPr>
          <w:rFonts w:ascii="Times New Roman" w:hAnsi="Times New Roman"/>
          <w:bCs/>
          <w:sz w:val="24"/>
          <w:szCs w:val="24"/>
        </w:rPr>
        <w:t xml:space="preserve"> материальной помощи на профилактику заболеваний в размере одного месячного фонда оплаты труда.</w:t>
      </w:r>
      <w:r w:rsidR="00655DA6" w:rsidRPr="00DB57A2">
        <w:rPr>
          <w:rFonts w:ascii="Times New Roman" w:hAnsi="Times New Roman"/>
          <w:bCs/>
          <w:color w:val="4F6228"/>
          <w:sz w:val="24"/>
          <w:szCs w:val="24"/>
        </w:rPr>
        <w:t xml:space="preserve"> </w:t>
      </w:r>
      <w:r w:rsidR="00655DA6" w:rsidRPr="0055169C">
        <w:rPr>
          <w:rFonts w:ascii="Times New Roman" w:hAnsi="Times New Roman"/>
          <w:bCs/>
          <w:sz w:val="24"/>
          <w:szCs w:val="24"/>
        </w:rPr>
        <w:t>Сумма материальной помощи исчисляется из расчета одного месячного фонда оплаты труда, установленного работнику тарификац</w:t>
      </w:r>
      <w:r w:rsidR="00451662" w:rsidRPr="0055169C">
        <w:rPr>
          <w:rFonts w:ascii="Times New Roman" w:hAnsi="Times New Roman"/>
          <w:bCs/>
          <w:sz w:val="24"/>
          <w:szCs w:val="24"/>
        </w:rPr>
        <w:t xml:space="preserve">ией образовательного учреждения с учетом </w:t>
      </w:r>
      <w:r>
        <w:rPr>
          <w:rFonts w:ascii="Times New Roman" w:hAnsi="Times New Roman"/>
          <w:bCs/>
          <w:sz w:val="24"/>
          <w:szCs w:val="24"/>
        </w:rPr>
        <w:t>выплат стимулирующего характера</w:t>
      </w:r>
      <w:r w:rsidR="00451662" w:rsidRPr="0055169C">
        <w:rPr>
          <w:rFonts w:ascii="Times New Roman" w:hAnsi="Times New Roman"/>
          <w:bCs/>
          <w:sz w:val="24"/>
          <w:szCs w:val="24"/>
        </w:rPr>
        <w:t>,</w:t>
      </w:r>
      <w:r>
        <w:rPr>
          <w:rFonts w:ascii="Times New Roman" w:hAnsi="Times New Roman"/>
          <w:bCs/>
          <w:sz w:val="24"/>
          <w:szCs w:val="24"/>
        </w:rPr>
        <w:t xml:space="preserve"> </w:t>
      </w:r>
      <w:r w:rsidR="00451662" w:rsidRPr="0055169C">
        <w:rPr>
          <w:rFonts w:ascii="Times New Roman" w:hAnsi="Times New Roman"/>
          <w:bCs/>
          <w:sz w:val="24"/>
          <w:szCs w:val="24"/>
        </w:rPr>
        <w:t>т.е. увеличенного на 30 % из фонда стимулирования.</w:t>
      </w:r>
      <w:r>
        <w:rPr>
          <w:rFonts w:ascii="Times New Roman" w:hAnsi="Times New Roman"/>
          <w:bCs/>
          <w:sz w:val="24"/>
          <w:szCs w:val="24"/>
        </w:rPr>
        <w:t xml:space="preserve"> </w:t>
      </w:r>
      <w:r w:rsidR="00451662" w:rsidRPr="0055169C">
        <w:rPr>
          <w:rFonts w:ascii="Times New Roman" w:hAnsi="Times New Roman"/>
          <w:bCs/>
          <w:sz w:val="24"/>
          <w:szCs w:val="24"/>
        </w:rPr>
        <w:t>Работник,</w:t>
      </w:r>
      <w:r>
        <w:rPr>
          <w:rFonts w:ascii="Times New Roman" w:hAnsi="Times New Roman"/>
          <w:bCs/>
          <w:sz w:val="24"/>
          <w:szCs w:val="24"/>
        </w:rPr>
        <w:t xml:space="preserve"> вновь принятый на работу</w:t>
      </w:r>
      <w:r w:rsidR="00451662" w:rsidRPr="0055169C">
        <w:rPr>
          <w:rFonts w:ascii="Times New Roman" w:hAnsi="Times New Roman"/>
          <w:bCs/>
          <w:sz w:val="24"/>
          <w:szCs w:val="24"/>
        </w:rPr>
        <w:t>, и, не отработавший полный календарный год,</w:t>
      </w:r>
      <w:r>
        <w:rPr>
          <w:rFonts w:ascii="Times New Roman" w:hAnsi="Times New Roman"/>
          <w:bCs/>
          <w:sz w:val="24"/>
          <w:szCs w:val="24"/>
        </w:rPr>
        <w:t xml:space="preserve"> </w:t>
      </w:r>
      <w:r w:rsidR="00451662" w:rsidRPr="0055169C">
        <w:rPr>
          <w:rFonts w:ascii="Times New Roman" w:hAnsi="Times New Roman"/>
          <w:bCs/>
          <w:sz w:val="24"/>
          <w:szCs w:val="24"/>
        </w:rPr>
        <w:t>имеет право на данную материальную помощь в размере пропорционально отработанному времени.</w:t>
      </w:r>
    </w:p>
    <w:p w:rsidR="00451662" w:rsidRPr="0055169C" w:rsidRDefault="00451662" w:rsidP="00CB7FF6">
      <w:pPr>
        <w:spacing w:after="0"/>
        <w:ind w:firstLine="851"/>
        <w:jc w:val="both"/>
        <w:rPr>
          <w:rFonts w:ascii="Times New Roman" w:hAnsi="Times New Roman"/>
          <w:bCs/>
          <w:sz w:val="24"/>
          <w:szCs w:val="24"/>
        </w:rPr>
      </w:pPr>
      <w:r w:rsidRPr="0055169C">
        <w:rPr>
          <w:rFonts w:ascii="Times New Roman" w:hAnsi="Times New Roman"/>
          <w:bCs/>
          <w:sz w:val="24"/>
          <w:szCs w:val="24"/>
        </w:rPr>
        <w:t>Не выплачивается данная материальная помощь:</w:t>
      </w:r>
    </w:p>
    <w:p w:rsidR="00DA6787" w:rsidRPr="0055169C" w:rsidRDefault="00CB7FF6" w:rsidP="00CB7FF6">
      <w:pPr>
        <w:spacing w:after="0"/>
        <w:ind w:firstLine="851"/>
        <w:jc w:val="both"/>
        <w:rPr>
          <w:rFonts w:ascii="Times New Roman" w:hAnsi="Times New Roman"/>
          <w:bCs/>
          <w:sz w:val="24"/>
          <w:szCs w:val="24"/>
        </w:rPr>
      </w:pPr>
      <w:proofErr w:type="gramStart"/>
      <w:r>
        <w:rPr>
          <w:rFonts w:ascii="Times New Roman" w:hAnsi="Times New Roman"/>
          <w:bCs/>
          <w:sz w:val="24"/>
          <w:szCs w:val="24"/>
        </w:rPr>
        <w:t xml:space="preserve">- </w:t>
      </w:r>
      <w:r w:rsidR="00377000">
        <w:rPr>
          <w:rFonts w:ascii="Times New Roman" w:hAnsi="Times New Roman"/>
          <w:bCs/>
          <w:sz w:val="24"/>
          <w:szCs w:val="24"/>
        </w:rPr>
        <w:t>работнику</w:t>
      </w:r>
      <w:r w:rsidR="00451662" w:rsidRPr="0055169C">
        <w:rPr>
          <w:rFonts w:ascii="Times New Roman" w:hAnsi="Times New Roman"/>
          <w:bCs/>
          <w:sz w:val="24"/>
          <w:szCs w:val="24"/>
        </w:rPr>
        <w:t>, принятым по внешнему совместительству;</w:t>
      </w:r>
      <w:proofErr w:type="gramEnd"/>
    </w:p>
    <w:p w:rsidR="00377000" w:rsidRDefault="00377000" w:rsidP="00377000">
      <w:pPr>
        <w:spacing w:after="0"/>
        <w:ind w:firstLine="851"/>
        <w:jc w:val="both"/>
        <w:rPr>
          <w:rFonts w:ascii="Times New Roman" w:hAnsi="Times New Roman"/>
          <w:bCs/>
          <w:sz w:val="24"/>
          <w:szCs w:val="24"/>
        </w:rPr>
      </w:pPr>
      <w:r>
        <w:rPr>
          <w:rFonts w:ascii="Times New Roman" w:hAnsi="Times New Roman"/>
          <w:bCs/>
          <w:sz w:val="24"/>
          <w:szCs w:val="24"/>
        </w:rPr>
        <w:t xml:space="preserve">- работнику, </w:t>
      </w:r>
      <w:r w:rsidR="00451662" w:rsidRPr="0055169C">
        <w:rPr>
          <w:rFonts w:ascii="Times New Roman" w:hAnsi="Times New Roman"/>
          <w:bCs/>
          <w:sz w:val="24"/>
          <w:szCs w:val="24"/>
        </w:rPr>
        <w:t>принятым по срочному трудовому договору</w:t>
      </w:r>
      <w:r>
        <w:rPr>
          <w:rFonts w:ascii="Times New Roman" w:hAnsi="Times New Roman"/>
          <w:bCs/>
          <w:sz w:val="24"/>
          <w:szCs w:val="24"/>
        </w:rPr>
        <w:t xml:space="preserve"> </w:t>
      </w:r>
      <w:r w:rsidR="00451662" w:rsidRPr="0055169C">
        <w:rPr>
          <w:rFonts w:ascii="Times New Roman" w:hAnsi="Times New Roman"/>
          <w:bCs/>
          <w:sz w:val="24"/>
          <w:szCs w:val="24"/>
        </w:rPr>
        <w:t>(сроком до двух месяцев);</w:t>
      </w:r>
    </w:p>
    <w:p w:rsidR="00451662" w:rsidRPr="0055169C" w:rsidRDefault="00377000" w:rsidP="00377000">
      <w:pPr>
        <w:spacing w:after="0"/>
        <w:ind w:firstLine="851"/>
        <w:jc w:val="both"/>
        <w:rPr>
          <w:rFonts w:ascii="Times New Roman" w:hAnsi="Times New Roman"/>
          <w:bCs/>
          <w:sz w:val="24"/>
          <w:szCs w:val="24"/>
        </w:rPr>
      </w:pPr>
      <w:r>
        <w:rPr>
          <w:rFonts w:ascii="Times New Roman" w:hAnsi="Times New Roman"/>
          <w:bCs/>
          <w:sz w:val="24"/>
          <w:szCs w:val="24"/>
        </w:rPr>
        <w:t>- </w:t>
      </w:r>
      <w:r w:rsidR="00451662" w:rsidRPr="0055169C">
        <w:rPr>
          <w:rFonts w:ascii="Times New Roman" w:hAnsi="Times New Roman"/>
          <w:bCs/>
          <w:sz w:val="24"/>
          <w:szCs w:val="24"/>
        </w:rPr>
        <w:t>работнику,</w:t>
      </w:r>
      <w:r w:rsidR="00CB7FF6">
        <w:rPr>
          <w:rFonts w:ascii="Times New Roman" w:hAnsi="Times New Roman"/>
          <w:bCs/>
          <w:sz w:val="24"/>
          <w:szCs w:val="24"/>
        </w:rPr>
        <w:t xml:space="preserve"> </w:t>
      </w:r>
      <w:r w:rsidR="00451662" w:rsidRPr="0055169C">
        <w:rPr>
          <w:rFonts w:ascii="Times New Roman" w:hAnsi="Times New Roman"/>
          <w:bCs/>
          <w:sz w:val="24"/>
          <w:szCs w:val="24"/>
        </w:rPr>
        <w:t>уволенному за виновные действия.</w:t>
      </w:r>
    </w:p>
    <w:p w:rsidR="00451662" w:rsidRPr="0055169C" w:rsidRDefault="00451662" w:rsidP="00CB7FF6">
      <w:pPr>
        <w:spacing w:after="0"/>
        <w:ind w:firstLine="851"/>
        <w:jc w:val="both"/>
        <w:rPr>
          <w:rFonts w:ascii="Times New Roman" w:hAnsi="Times New Roman"/>
          <w:bCs/>
          <w:sz w:val="24"/>
          <w:szCs w:val="24"/>
        </w:rPr>
      </w:pPr>
      <w:r w:rsidRPr="0055169C">
        <w:rPr>
          <w:rFonts w:ascii="Times New Roman" w:hAnsi="Times New Roman"/>
          <w:bCs/>
          <w:sz w:val="24"/>
          <w:szCs w:val="24"/>
        </w:rPr>
        <w:t>В случае работы по совмещению или внутреннему совместительству материальная помощь исчисляется в общем порядке.</w:t>
      </w:r>
    </w:p>
    <w:p w:rsidR="00302C38" w:rsidRPr="0055169C" w:rsidRDefault="00302C38" w:rsidP="00CB7FF6">
      <w:pPr>
        <w:spacing w:after="0"/>
        <w:ind w:firstLine="851"/>
        <w:jc w:val="both"/>
        <w:rPr>
          <w:rFonts w:ascii="Times New Roman" w:hAnsi="Times New Roman"/>
          <w:bCs/>
          <w:sz w:val="24"/>
          <w:szCs w:val="24"/>
        </w:rPr>
      </w:pPr>
      <w:r w:rsidRPr="0055169C">
        <w:rPr>
          <w:rFonts w:ascii="Times New Roman" w:hAnsi="Times New Roman"/>
          <w:bCs/>
          <w:sz w:val="24"/>
          <w:szCs w:val="24"/>
        </w:rPr>
        <w:lastRenderedPageBreak/>
        <w:t>Выплата материальной пом</w:t>
      </w:r>
      <w:r w:rsidR="00CB7FF6">
        <w:rPr>
          <w:rFonts w:ascii="Times New Roman" w:hAnsi="Times New Roman"/>
          <w:bCs/>
          <w:sz w:val="24"/>
          <w:szCs w:val="24"/>
        </w:rPr>
        <w:t>ощи на профилактику заболеваний</w:t>
      </w:r>
      <w:r w:rsidRPr="0055169C">
        <w:rPr>
          <w:rFonts w:ascii="Times New Roman" w:hAnsi="Times New Roman"/>
          <w:bCs/>
          <w:sz w:val="24"/>
          <w:szCs w:val="24"/>
        </w:rPr>
        <w:t xml:space="preserve"> не зависит от итогов оценки труда работников.</w:t>
      </w:r>
    </w:p>
    <w:p w:rsidR="004B4780" w:rsidRPr="0055169C" w:rsidRDefault="00CB7FF6" w:rsidP="00CB7FF6">
      <w:pPr>
        <w:autoSpaceDE w:val="0"/>
        <w:autoSpaceDN w:val="0"/>
        <w:adjustRightInd w:val="0"/>
        <w:spacing w:after="0"/>
        <w:ind w:firstLine="851"/>
        <w:jc w:val="both"/>
        <w:rPr>
          <w:rFonts w:ascii="Times New Roman" w:hAnsi="Times New Roman"/>
          <w:sz w:val="24"/>
          <w:szCs w:val="24"/>
        </w:rPr>
      </w:pPr>
      <w:proofErr w:type="gramStart"/>
      <w:r>
        <w:rPr>
          <w:rFonts w:ascii="Times New Roman" w:hAnsi="Times New Roman"/>
          <w:sz w:val="24"/>
          <w:szCs w:val="24"/>
        </w:rPr>
        <w:t>7.2.6.</w:t>
      </w:r>
      <w:r w:rsidR="004B4780" w:rsidRPr="0055169C">
        <w:rPr>
          <w:rFonts w:ascii="Times New Roman" w:hAnsi="Times New Roman"/>
          <w:sz w:val="24"/>
          <w:szCs w:val="24"/>
        </w:rPr>
        <w:t>Единовременную  выплату молодым специалистам, в течение года после получения диплома (иного документа), вступающему  в трудовые отношения и заключившему трудовой договор, а в случае призыва на срочную военную службу в армию - в течение года после службы в армии</w:t>
      </w:r>
      <w:r w:rsidR="00F35BBE" w:rsidRPr="0055169C">
        <w:rPr>
          <w:rFonts w:ascii="Times New Roman" w:hAnsi="Times New Roman"/>
          <w:sz w:val="24"/>
          <w:szCs w:val="24"/>
        </w:rPr>
        <w:t>,</w:t>
      </w:r>
      <w:r w:rsidR="004B4780" w:rsidRPr="0055169C">
        <w:rPr>
          <w:rFonts w:ascii="Times New Roman" w:hAnsi="Times New Roman"/>
          <w:sz w:val="24"/>
          <w:szCs w:val="24"/>
        </w:rPr>
        <w:t xml:space="preserve"> </w:t>
      </w:r>
      <w:r w:rsidR="0055169C" w:rsidRPr="0055169C">
        <w:rPr>
          <w:rFonts w:ascii="Times New Roman" w:hAnsi="Times New Roman"/>
          <w:sz w:val="24"/>
          <w:szCs w:val="24"/>
        </w:rPr>
        <w:t>выплачивает</w:t>
      </w:r>
      <w:r w:rsidR="004B4780" w:rsidRPr="0055169C">
        <w:rPr>
          <w:rFonts w:ascii="Times New Roman" w:hAnsi="Times New Roman"/>
          <w:sz w:val="24"/>
          <w:szCs w:val="24"/>
        </w:rPr>
        <w:t xml:space="preserve"> по основной занимаемой должности</w:t>
      </w:r>
      <w:r w:rsidR="0055169C" w:rsidRPr="0055169C">
        <w:rPr>
          <w:rFonts w:ascii="Times New Roman" w:hAnsi="Times New Roman"/>
          <w:sz w:val="24"/>
          <w:szCs w:val="24"/>
        </w:rPr>
        <w:t xml:space="preserve"> на основании действующего положения об оплате труда работников учреждения</w:t>
      </w:r>
      <w:r w:rsidR="004B4780" w:rsidRPr="0055169C">
        <w:rPr>
          <w:rFonts w:ascii="Times New Roman" w:hAnsi="Times New Roman"/>
          <w:sz w:val="24"/>
          <w:szCs w:val="24"/>
        </w:rPr>
        <w:t>.</w:t>
      </w:r>
      <w:proofErr w:type="gramEnd"/>
      <w:r w:rsidR="004B4780" w:rsidRPr="0055169C">
        <w:rPr>
          <w:rFonts w:ascii="Times New Roman" w:hAnsi="Times New Roman"/>
          <w:sz w:val="24"/>
          <w:szCs w:val="24"/>
        </w:rPr>
        <w:t xml:space="preserve">  </w:t>
      </w:r>
      <w:r w:rsidR="00D7581B" w:rsidRPr="0055169C">
        <w:rPr>
          <w:rFonts w:ascii="Times New Roman" w:hAnsi="Times New Roman"/>
          <w:sz w:val="24"/>
          <w:szCs w:val="24"/>
        </w:rPr>
        <w:t>К единовременной выплате молодым специалистам применяется районный коэффициент и процентная ставка к заработной плате за работу в районах Крайнего Севера и приравненных к ним местностям.</w:t>
      </w:r>
    </w:p>
    <w:p w:rsidR="004B4780" w:rsidRPr="0055169C" w:rsidRDefault="004B4780" w:rsidP="0055169C">
      <w:pPr>
        <w:autoSpaceDE w:val="0"/>
        <w:autoSpaceDN w:val="0"/>
        <w:adjustRightInd w:val="0"/>
        <w:spacing w:after="0"/>
        <w:ind w:firstLine="851"/>
        <w:jc w:val="both"/>
        <w:rPr>
          <w:rFonts w:ascii="Times New Roman" w:hAnsi="Times New Roman"/>
          <w:sz w:val="24"/>
          <w:szCs w:val="24"/>
        </w:rPr>
      </w:pPr>
      <w:r w:rsidRPr="0055169C">
        <w:rPr>
          <w:rFonts w:ascii="Times New Roman" w:hAnsi="Times New Roman"/>
          <w:sz w:val="24"/>
          <w:szCs w:val="24"/>
        </w:rPr>
        <w:t xml:space="preserve">Выплата осуществляется в </w:t>
      </w:r>
      <w:proofErr w:type="gramStart"/>
      <w:r w:rsidRPr="0055169C">
        <w:rPr>
          <w:rFonts w:ascii="Times New Roman" w:hAnsi="Times New Roman"/>
          <w:sz w:val="24"/>
          <w:szCs w:val="24"/>
        </w:rPr>
        <w:t>пределах</w:t>
      </w:r>
      <w:proofErr w:type="gramEnd"/>
      <w:r w:rsidRPr="0055169C">
        <w:rPr>
          <w:rFonts w:ascii="Times New Roman" w:hAnsi="Times New Roman"/>
          <w:sz w:val="24"/>
          <w:szCs w:val="24"/>
        </w:rPr>
        <w:t xml:space="preserve"> доведенных до учреждения бюджетных ассигнований, лимитов бюджетных обязательств и средств, поступающих от приносящей доход деятельности на оплату труда.</w:t>
      </w:r>
    </w:p>
    <w:p w:rsidR="004B4780" w:rsidRPr="0055169C" w:rsidRDefault="004B4780" w:rsidP="0055169C">
      <w:pPr>
        <w:autoSpaceDE w:val="0"/>
        <w:autoSpaceDN w:val="0"/>
        <w:adjustRightInd w:val="0"/>
        <w:spacing w:after="0"/>
        <w:ind w:firstLine="851"/>
        <w:jc w:val="both"/>
        <w:rPr>
          <w:rFonts w:ascii="Times New Roman" w:hAnsi="Times New Roman"/>
          <w:sz w:val="24"/>
          <w:szCs w:val="24"/>
        </w:rPr>
      </w:pPr>
      <w:r w:rsidRPr="0055169C">
        <w:rPr>
          <w:rFonts w:ascii="Times New Roman" w:hAnsi="Times New Roman"/>
          <w:sz w:val="24"/>
          <w:szCs w:val="24"/>
        </w:rPr>
        <w:t>Социальная выплата молодым специалистам предоставляется один раз по основному месту работы в течение месяца после поступления на работу.</w:t>
      </w:r>
    </w:p>
    <w:p w:rsidR="004B4780" w:rsidRPr="0055169C" w:rsidRDefault="00CB7FF6" w:rsidP="0055169C">
      <w:pPr>
        <w:autoSpaceDE w:val="0"/>
        <w:autoSpaceDN w:val="0"/>
        <w:adjustRightInd w:val="0"/>
        <w:spacing w:after="0"/>
        <w:ind w:firstLine="851"/>
        <w:jc w:val="both"/>
        <w:rPr>
          <w:rFonts w:ascii="Times New Roman" w:hAnsi="Times New Roman"/>
          <w:sz w:val="24"/>
          <w:szCs w:val="24"/>
        </w:rPr>
      </w:pPr>
      <w:r>
        <w:rPr>
          <w:rFonts w:ascii="Times New Roman" w:hAnsi="Times New Roman"/>
          <w:sz w:val="24"/>
          <w:szCs w:val="24"/>
        </w:rPr>
        <w:t>7.2.7</w:t>
      </w:r>
      <w:r w:rsidR="004B4780" w:rsidRPr="0055169C">
        <w:rPr>
          <w:rFonts w:ascii="Times New Roman" w:hAnsi="Times New Roman"/>
          <w:sz w:val="24"/>
          <w:szCs w:val="24"/>
        </w:rPr>
        <w:t>.</w:t>
      </w:r>
      <w:r w:rsidR="00D7581B" w:rsidRPr="0055169C">
        <w:rPr>
          <w:rFonts w:ascii="Times New Roman" w:hAnsi="Times New Roman"/>
          <w:sz w:val="24"/>
          <w:szCs w:val="24"/>
        </w:rPr>
        <w:t xml:space="preserve">Ежемесячную доплату </w:t>
      </w:r>
      <w:r w:rsidR="007145F3" w:rsidRPr="0055169C">
        <w:rPr>
          <w:rFonts w:ascii="Times New Roman" w:hAnsi="Times New Roman"/>
          <w:sz w:val="24"/>
          <w:szCs w:val="24"/>
        </w:rPr>
        <w:t xml:space="preserve">молодым специалистам из числа педагогических работников </w:t>
      </w:r>
      <w:r w:rsidR="0055169C" w:rsidRPr="0055169C">
        <w:rPr>
          <w:rFonts w:ascii="Times New Roman" w:hAnsi="Times New Roman"/>
          <w:sz w:val="24"/>
          <w:szCs w:val="24"/>
        </w:rPr>
        <w:t xml:space="preserve">выплачивают в размере и сроком, определенным  на основании действующего положения об оплате труда работников учреждения. </w:t>
      </w:r>
      <w:r w:rsidR="007145F3" w:rsidRPr="0055169C">
        <w:rPr>
          <w:rFonts w:ascii="Times New Roman" w:hAnsi="Times New Roman"/>
          <w:sz w:val="24"/>
          <w:szCs w:val="24"/>
        </w:rPr>
        <w:t xml:space="preserve">Начисление осуществляется исходя из фактически отработанного времени на ставку работы. </w:t>
      </w:r>
      <w:r w:rsidR="00302C38" w:rsidRPr="0055169C">
        <w:rPr>
          <w:rFonts w:ascii="Times New Roman" w:hAnsi="Times New Roman"/>
          <w:sz w:val="24"/>
          <w:szCs w:val="24"/>
        </w:rPr>
        <w:t>На данную выплату начисляется районный коэффициент и северная надбавка</w:t>
      </w:r>
    </w:p>
    <w:p w:rsidR="00CB7FF6" w:rsidRDefault="00CB7FF6" w:rsidP="00CB7FF6">
      <w:pPr>
        <w:spacing w:after="0" w:line="256"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7.2.8</w:t>
      </w:r>
      <w:r w:rsidR="00816F52" w:rsidRPr="00CB7FF6">
        <w:rPr>
          <w:rFonts w:ascii="Times New Roman" w:hAnsi="Times New Roman"/>
          <w:color w:val="000000" w:themeColor="text1"/>
          <w:sz w:val="24"/>
          <w:szCs w:val="24"/>
        </w:rPr>
        <w:t xml:space="preserve">.Предоставлять работникам кратковременный отпуск по их заявлениям </w:t>
      </w:r>
      <w:r w:rsidR="0055169C" w:rsidRPr="00CB7FF6">
        <w:rPr>
          <w:rFonts w:ascii="Times New Roman" w:hAnsi="Times New Roman"/>
          <w:color w:val="000000" w:themeColor="text1"/>
          <w:sz w:val="24"/>
          <w:szCs w:val="24"/>
        </w:rPr>
        <w:t>без сохранения</w:t>
      </w:r>
      <w:r w:rsidR="00816F52" w:rsidRPr="00CB7FF6">
        <w:rPr>
          <w:rFonts w:ascii="Times New Roman" w:hAnsi="Times New Roman"/>
          <w:color w:val="000000" w:themeColor="text1"/>
          <w:sz w:val="24"/>
          <w:szCs w:val="24"/>
        </w:rPr>
        <w:t xml:space="preserve"> заработной платы </w:t>
      </w:r>
      <w:r w:rsidR="005D6F78" w:rsidRPr="00CB7FF6">
        <w:rPr>
          <w:rFonts w:ascii="Times New Roman" w:hAnsi="Times New Roman"/>
          <w:color w:val="000000" w:themeColor="text1"/>
          <w:sz w:val="24"/>
          <w:szCs w:val="24"/>
        </w:rPr>
        <w:t>согласно ст.128 ТК РФ:</w:t>
      </w:r>
    </w:p>
    <w:p w:rsidR="00377000" w:rsidRDefault="00377000" w:rsidP="00377000">
      <w:pPr>
        <w:spacing w:after="0" w:line="256" w:lineRule="auto"/>
        <w:ind w:firstLine="851"/>
        <w:jc w:val="both"/>
        <w:rPr>
          <w:rFonts w:ascii="Times New Roman" w:hAnsi="Times New Roman"/>
          <w:color w:val="000000" w:themeColor="text1"/>
          <w:sz w:val="24"/>
          <w:szCs w:val="24"/>
        </w:rPr>
      </w:pPr>
      <w:r>
        <w:rPr>
          <w:rFonts w:ascii="Times New Roman" w:hAnsi="Times New Roman"/>
          <w:sz w:val="24"/>
          <w:szCs w:val="24"/>
        </w:rPr>
        <w:t>- </w:t>
      </w:r>
      <w:r w:rsidR="005D6F78" w:rsidRPr="005D6F78">
        <w:rPr>
          <w:rFonts w:ascii="Times New Roman" w:hAnsi="Times New Roman"/>
          <w:sz w:val="24"/>
          <w:szCs w:val="24"/>
        </w:rPr>
        <w:t>работающим пенсионерам по старости (по возрасту) - до 14 календарных дней в году;</w:t>
      </w:r>
    </w:p>
    <w:p w:rsidR="00377000" w:rsidRDefault="00377000" w:rsidP="00377000">
      <w:pPr>
        <w:spacing w:after="0" w:line="256" w:lineRule="auto"/>
        <w:ind w:firstLine="851"/>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w:t>
      </w:r>
      <w:r w:rsidR="005D6F78" w:rsidRPr="005D6F78">
        <w:rPr>
          <w:rFonts w:ascii="Times New Roman" w:hAnsi="Times New Roman"/>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377000" w:rsidRDefault="00377000" w:rsidP="00377000">
      <w:pPr>
        <w:spacing w:after="0" w:line="256"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w:t>
      </w:r>
      <w:r w:rsidR="005D6F78" w:rsidRPr="005D6F78">
        <w:rPr>
          <w:rFonts w:ascii="Times New Roman" w:hAnsi="Times New Roman"/>
          <w:sz w:val="24"/>
          <w:szCs w:val="24"/>
        </w:rPr>
        <w:t>работающим инвалидам - до 60 календарных дней в году;</w:t>
      </w:r>
    </w:p>
    <w:p w:rsidR="00377000" w:rsidRDefault="00377000" w:rsidP="00377000">
      <w:pPr>
        <w:spacing w:after="0" w:line="256"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w:t>
      </w:r>
      <w:r w:rsidR="005D6F78" w:rsidRPr="005D6F78">
        <w:rPr>
          <w:rFonts w:ascii="Times New Roman" w:hAnsi="Times New Roman"/>
          <w:sz w:val="24"/>
          <w:szCs w:val="24"/>
        </w:rPr>
        <w:t>работникам в случаях рождения ребенка, регистрации брака, смерти близких родственников - до пяти календарных дней;</w:t>
      </w:r>
    </w:p>
    <w:p w:rsidR="005D6F78" w:rsidRPr="00377000" w:rsidRDefault="00377000" w:rsidP="00377000">
      <w:pPr>
        <w:spacing w:after="0" w:line="256"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w:t>
      </w:r>
      <w:r w:rsidR="005D6F78" w:rsidRPr="005D6F78">
        <w:rPr>
          <w:rFonts w:ascii="Times New Roman" w:hAnsi="Times New Roman"/>
          <w:sz w:val="24"/>
          <w:szCs w:val="24"/>
        </w:rPr>
        <w:t>в других случаях, предусмотренных настоящим Кодексом, иными федеральными законами либо коллективным договором.</w:t>
      </w:r>
    </w:p>
    <w:p w:rsidR="00CB617A" w:rsidRPr="003B2BF2" w:rsidRDefault="00377000" w:rsidP="00377000">
      <w:pPr>
        <w:spacing w:after="0"/>
        <w:ind w:firstLine="851"/>
        <w:jc w:val="both"/>
        <w:rPr>
          <w:rFonts w:ascii="Times New Roman" w:hAnsi="Times New Roman"/>
          <w:bCs/>
          <w:sz w:val="24"/>
          <w:szCs w:val="24"/>
        </w:rPr>
      </w:pPr>
      <w:r>
        <w:rPr>
          <w:rFonts w:ascii="Times New Roman" w:hAnsi="Times New Roman"/>
          <w:sz w:val="24"/>
          <w:szCs w:val="24"/>
        </w:rPr>
        <w:t>7.2.9</w:t>
      </w:r>
      <w:r w:rsidR="005D6F78">
        <w:rPr>
          <w:rFonts w:ascii="Times New Roman" w:hAnsi="Times New Roman"/>
          <w:sz w:val="24"/>
          <w:szCs w:val="24"/>
        </w:rPr>
        <w:t>.</w:t>
      </w:r>
      <w:r w:rsidR="00CB617A" w:rsidRPr="003B2BF2">
        <w:rPr>
          <w:rFonts w:ascii="Times New Roman" w:hAnsi="Times New Roman"/>
          <w:sz w:val="24"/>
          <w:szCs w:val="24"/>
        </w:rPr>
        <w:t>Пре</w:t>
      </w:r>
      <w:r w:rsidR="00CB617A" w:rsidRPr="003B2BF2">
        <w:rPr>
          <w:rFonts w:ascii="Times New Roman" w:hAnsi="Times New Roman"/>
          <w:bCs/>
          <w:sz w:val="24"/>
          <w:szCs w:val="24"/>
        </w:rPr>
        <w:t xml:space="preserve">доставление </w:t>
      </w:r>
      <w:r w:rsidR="005D6F78">
        <w:rPr>
          <w:rFonts w:ascii="Times New Roman" w:hAnsi="Times New Roman"/>
          <w:bCs/>
          <w:sz w:val="24"/>
          <w:szCs w:val="24"/>
        </w:rPr>
        <w:t xml:space="preserve">отпуска </w:t>
      </w:r>
      <w:r w:rsidR="00CB617A" w:rsidRPr="003B2BF2">
        <w:rPr>
          <w:rFonts w:ascii="Times New Roman" w:hAnsi="Times New Roman"/>
          <w:bCs/>
          <w:sz w:val="24"/>
          <w:szCs w:val="24"/>
        </w:rPr>
        <w:t>без сохранения заработной платы в удобное для работника время продолжительностью до 14 календарных дней по его письменному заявлению</w:t>
      </w:r>
      <w:r w:rsidR="005D6F78">
        <w:rPr>
          <w:rFonts w:ascii="Times New Roman" w:hAnsi="Times New Roman"/>
          <w:bCs/>
          <w:sz w:val="24"/>
          <w:szCs w:val="24"/>
        </w:rPr>
        <w:t xml:space="preserve"> (ст.</w:t>
      </w:r>
      <w:r w:rsidR="005B1F6E">
        <w:rPr>
          <w:rFonts w:ascii="Times New Roman" w:hAnsi="Times New Roman"/>
          <w:bCs/>
          <w:sz w:val="24"/>
          <w:szCs w:val="24"/>
        </w:rPr>
        <w:t>128 ТК РФ</w:t>
      </w:r>
      <w:r w:rsidR="005D6F78">
        <w:rPr>
          <w:rFonts w:ascii="Times New Roman" w:hAnsi="Times New Roman"/>
          <w:bCs/>
          <w:sz w:val="24"/>
          <w:szCs w:val="24"/>
        </w:rPr>
        <w:t>)</w:t>
      </w:r>
      <w:r w:rsidR="00CB617A" w:rsidRPr="003B2BF2">
        <w:rPr>
          <w:rFonts w:ascii="Times New Roman" w:hAnsi="Times New Roman"/>
          <w:bCs/>
          <w:sz w:val="24"/>
          <w:szCs w:val="24"/>
        </w:rPr>
        <w:t>:</w:t>
      </w:r>
    </w:p>
    <w:p w:rsidR="00CB617A" w:rsidRPr="003B2BF2" w:rsidRDefault="00321EE2" w:rsidP="00377000">
      <w:pPr>
        <w:spacing w:after="0"/>
        <w:ind w:firstLine="851"/>
        <w:rPr>
          <w:rFonts w:ascii="Times New Roman" w:hAnsi="Times New Roman"/>
          <w:bCs/>
          <w:sz w:val="24"/>
          <w:szCs w:val="24"/>
        </w:rPr>
      </w:pPr>
      <w:r w:rsidRPr="003B2BF2">
        <w:rPr>
          <w:rFonts w:ascii="Times New Roman" w:hAnsi="Times New Roman"/>
          <w:bCs/>
          <w:sz w:val="24"/>
          <w:szCs w:val="24"/>
        </w:rPr>
        <w:t>1</w:t>
      </w:r>
      <w:r w:rsidR="00F042E4">
        <w:rPr>
          <w:rFonts w:ascii="Times New Roman" w:hAnsi="Times New Roman"/>
          <w:bCs/>
          <w:sz w:val="24"/>
          <w:szCs w:val="24"/>
        </w:rPr>
        <w:t>.</w:t>
      </w:r>
      <w:r w:rsidR="00CB617A" w:rsidRPr="003B2BF2">
        <w:rPr>
          <w:rFonts w:ascii="Times New Roman" w:hAnsi="Times New Roman"/>
          <w:bCs/>
          <w:sz w:val="24"/>
          <w:szCs w:val="24"/>
        </w:rPr>
        <w:t>Работникам, имеющим 2х и более детей в возрасте до 14 лет;</w:t>
      </w:r>
    </w:p>
    <w:p w:rsidR="00CB617A" w:rsidRPr="003B2BF2" w:rsidRDefault="00321EE2" w:rsidP="00377000">
      <w:pPr>
        <w:spacing w:after="0"/>
        <w:ind w:firstLine="851"/>
        <w:jc w:val="both"/>
        <w:rPr>
          <w:rFonts w:ascii="Times New Roman" w:hAnsi="Times New Roman"/>
          <w:bCs/>
          <w:sz w:val="24"/>
          <w:szCs w:val="24"/>
        </w:rPr>
      </w:pPr>
      <w:r w:rsidRPr="003B2BF2">
        <w:rPr>
          <w:rFonts w:ascii="Times New Roman" w:hAnsi="Times New Roman"/>
          <w:bCs/>
          <w:sz w:val="24"/>
          <w:szCs w:val="24"/>
        </w:rPr>
        <w:t>2</w:t>
      </w:r>
      <w:r w:rsidR="00F042E4">
        <w:rPr>
          <w:rFonts w:ascii="Times New Roman" w:hAnsi="Times New Roman"/>
          <w:bCs/>
          <w:sz w:val="24"/>
          <w:szCs w:val="24"/>
        </w:rPr>
        <w:t>.</w:t>
      </w:r>
      <w:r w:rsidR="00CB617A" w:rsidRPr="003B2BF2">
        <w:rPr>
          <w:rFonts w:ascii="Times New Roman" w:hAnsi="Times New Roman"/>
          <w:bCs/>
          <w:sz w:val="24"/>
          <w:szCs w:val="24"/>
        </w:rPr>
        <w:t>Одинокой матери, воспитывающей ребенка в возрасте до 14 лет;</w:t>
      </w:r>
    </w:p>
    <w:p w:rsidR="00CB617A" w:rsidRPr="003B2BF2" w:rsidRDefault="00321EE2" w:rsidP="00377000">
      <w:pPr>
        <w:spacing w:after="0"/>
        <w:ind w:firstLine="851"/>
        <w:rPr>
          <w:rFonts w:ascii="Times New Roman" w:hAnsi="Times New Roman"/>
          <w:bCs/>
          <w:sz w:val="24"/>
          <w:szCs w:val="24"/>
        </w:rPr>
      </w:pPr>
      <w:r w:rsidRPr="003B2BF2">
        <w:rPr>
          <w:rFonts w:ascii="Times New Roman" w:hAnsi="Times New Roman"/>
          <w:bCs/>
          <w:sz w:val="24"/>
          <w:szCs w:val="24"/>
        </w:rPr>
        <w:t>3</w:t>
      </w:r>
      <w:r w:rsidR="00F042E4">
        <w:rPr>
          <w:rFonts w:ascii="Times New Roman" w:hAnsi="Times New Roman"/>
          <w:bCs/>
          <w:sz w:val="24"/>
          <w:szCs w:val="24"/>
        </w:rPr>
        <w:t>.</w:t>
      </w:r>
      <w:r w:rsidR="00CB617A" w:rsidRPr="003B2BF2">
        <w:rPr>
          <w:rFonts w:ascii="Times New Roman" w:hAnsi="Times New Roman"/>
          <w:bCs/>
          <w:sz w:val="24"/>
          <w:szCs w:val="24"/>
        </w:rPr>
        <w:t>Отцу, воспитывающему ребенка до 14 лет без матери;</w:t>
      </w:r>
    </w:p>
    <w:p w:rsidR="00CB617A" w:rsidRPr="003B2BF2" w:rsidRDefault="00321EE2" w:rsidP="00377000">
      <w:pPr>
        <w:spacing w:after="0"/>
        <w:ind w:firstLine="851"/>
        <w:jc w:val="both"/>
        <w:rPr>
          <w:rFonts w:ascii="Times New Roman" w:hAnsi="Times New Roman"/>
          <w:bCs/>
          <w:sz w:val="24"/>
          <w:szCs w:val="24"/>
        </w:rPr>
      </w:pPr>
      <w:r w:rsidRPr="003B2BF2">
        <w:rPr>
          <w:rFonts w:ascii="Times New Roman" w:hAnsi="Times New Roman"/>
          <w:bCs/>
          <w:sz w:val="24"/>
          <w:szCs w:val="24"/>
        </w:rPr>
        <w:t>4</w:t>
      </w:r>
      <w:r w:rsidR="00F042E4">
        <w:rPr>
          <w:rFonts w:ascii="Times New Roman" w:hAnsi="Times New Roman"/>
          <w:bCs/>
          <w:sz w:val="24"/>
          <w:szCs w:val="24"/>
        </w:rPr>
        <w:t>.</w:t>
      </w:r>
      <w:r w:rsidR="00CB617A" w:rsidRPr="003B2BF2">
        <w:rPr>
          <w:rFonts w:ascii="Times New Roman" w:hAnsi="Times New Roman"/>
          <w:bCs/>
          <w:sz w:val="24"/>
          <w:szCs w:val="24"/>
        </w:rPr>
        <w:t>Работнику, имеющему ребенка-инвалида в возрасте до 18 лет;</w:t>
      </w:r>
    </w:p>
    <w:p w:rsidR="006327C8" w:rsidRPr="001D2F70" w:rsidRDefault="00321EE2" w:rsidP="001D2F70">
      <w:pPr>
        <w:spacing w:after="0"/>
        <w:ind w:firstLine="851"/>
        <w:jc w:val="both"/>
        <w:rPr>
          <w:rFonts w:ascii="Times New Roman" w:hAnsi="Times New Roman"/>
          <w:bCs/>
          <w:sz w:val="24"/>
          <w:szCs w:val="24"/>
        </w:rPr>
      </w:pPr>
      <w:r w:rsidRPr="003B2BF2">
        <w:rPr>
          <w:rFonts w:ascii="Times New Roman" w:hAnsi="Times New Roman"/>
          <w:bCs/>
          <w:sz w:val="24"/>
          <w:szCs w:val="24"/>
        </w:rPr>
        <w:t>5</w:t>
      </w:r>
      <w:r w:rsidR="00F042E4">
        <w:rPr>
          <w:rFonts w:ascii="Times New Roman" w:hAnsi="Times New Roman"/>
          <w:bCs/>
          <w:sz w:val="24"/>
          <w:szCs w:val="24"/>
        </w:rPr>
        <w:t xml:space="preserve">.Работникам, </w:t>
      </w:r>
      <w:r w:rsidR="006327C8" w:rsidRPr="003B2BF2">
        <w:rPr>
          <w:rFonts w:ascii="Times New Roman" w:hAnsi="Times New Roman"/>
          <w:bCs/>
          <w:sz w:val="24"/>
          <w:szCs w:val="24"/>
        </w:rPr>
        <w:t>не вошедши</w:t>
      </w:r>
      <w:r w:rsidR="0010603F" w:rsidRPr="003B2BF2">
        <w:rPr>
          <w:rFonts w:ascii="Times New Roman" w:hAnsi="Times New Roman"/>
          <w:bCs/>
          <w:sz w:val="24"/>
          <w:szCs w:val="24"/>
        </w:rPr>
        <w:t>м</w:t>
      </w:r>
      <w:r w:rsidR="00F042E4">
        <w:rPr>
          <w:rFonts w:ascii="Times New Roman" w:hAnsi="Times New Roman"/>
          <w:bCs/>
          <w:sz w:val="24"/>
          <w:szCs w:val="24"/>
        </w:rPr>
        <w:t xml:space="preserve"> в категории </w:t>
      </w:r>
      <w:proofErr w:type="gramStart"/>
      <w:r w:rsidR="006327C8" w:rsidRPr="003B2BF2">
        <w:rPr>
          <w:rFonts w:ascii="Times New Roman" w:hAnsi="Times New Roman"/>
          <w:bCs/>
          <w:sz w:val="24"/>
          <w:szCs w:val="24"/>
        </w:rPr>
        <w:t>вышеперечисленных</w:t>
      </w:r>
      <w:proofErr w:type="gramEnd"/>
      <w:r w:rsidR="006327C8" w:rsidRPr="003B2BF2">
        <w:rPr>
          <w:rFonts w:ascii="Times New Roman" w:hAnsi="Times New Roman"/>
          <w:bCs/>
          <w:sz w:val="24"/>
          <w:szCs w:val="24"/>
        </w:rPr>
        <w:t xml:space="preserve"> в п.1-5, по согла</w:t>
      </w:r>
      <w:r w:rsidR="0010603F" w:rsidRPr="003B2BF2">
        <w:rPr>
          <w:rFonts w:ascii="Times New Roman" w:hAnsi="Times New Roman"/>
          <w:bCs/>
          <w:sz w:val="24"/>
          <w:szCs w:val="24"/>
        </w:rPr>
        <w:t>шению между работником и работодателем</w:t>
      </w:r>
      <w:r w:rsidR="0010603F" w:rsidRPr="003B2BF2">
        <w:rPr>
          <w:rFonts w:ascii="Times New Roman" w:hAnsi="Times New Roman"/>
          <w:bCs/>
          <w:color w:val="FF0000"/>
          <w:sz w:val="24"/>
          <w:szCs w:val="24"/>
        </w:rPr>
        <w:t>.</w:t>
      </w:r>
      <w:r w:rsidR="006327C8" w:rsidRPr="0010603F">
        <w:rPr>
          <w:rFonts w:ascii="Times New Roman" w:hAnsi="Times New Roman"/>
          <w:bCs/>
          <w:color w:val="FF0000"/>
          <w:sz w:val="24"/>
          <w:szCs w:val="24"/>
        </w:rPr>
        <w:t xml:space="preserve"> </w:t>
      </w:r>
    </w:p>
    <w:p w:rsidR="00F45F5F" w:rsidRPr="009952C0" w:rsidRDefault="00E74163" w:rsidP="00F042E4">
      <w:pPr>
        <w:spacing w:after="0" w:line="240" w:lineRule="auto"/>
        <w:ind w:left="240" w:firstLine="611"/>
        <w:jc w:val="both"/>
        <w:rPr>
          <w:rFonts w:ascii="Times New Roman" w:hAnsi="Times New Roman"/>
          <w:sz w:val="24"/>
          <w:szCs w:val="24"/>
        </w:rPr>
      </w:pPr>
      <w:r w:rsidRPr="009952C0">
        <w:rPr>
          <w:rFonts w:ascii="Times New Roman" w:hAnsi="Times New Roman"/>
          <w:sz w:val="24"/>
          <w:szCs w:val="24"/>
        </w:rPr>
        <w:t xml:space="preserve">Стороны договорились, что </w:t>
      </w:r>
    </w:p>
    <w:p w:rsidR="00E74163" w:rsidRPr="009952C0" w:rsidRDefault="005D6F78" w:rsidP="00F042E4">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7.3.</w:t>
      </w:r>
      <w:r w:rsidR="00CB617A" w:rsidRPr="009952C0">
        <w:rPr>
          <w:rFonts w:ascii="Times New Roman" w:hAnsi="Times New Roman"/>
          <w:sz w:val="24"/>
          <w:szCs w:val="24"/>
        </w:rPr>
        <w:t>Р</w:t>
      </w:r>
      <w:r w:rsidR="00E74163" w:rsidRPr="009952C0">
        <w:rPr>
          <w:rFonts w:ascii="Times New Roman" w:hAnsi="Times New Roman"/>
          <w:sz w:val="24"/>
          <w:szCs w:val="24"/>
        </w:rPr>
        <w:t>аботодатель</w:t>
      </w:r>
      <w:r w:rsidR="00CB617A" w:rsidRPr="009952C0">
        <w:rPr>
          <w:rFonts w:ascii="Times New Roman" w:hAnsi="Times New Roman"/>
          <w:sz w:val="24"/>
          <w:szCs w:val="24"/>
        </w:rPr>
        <w:t xml:space="preserve"> обязуется</w:t>
      </w:r>
      <w:r w:rsidR="00E74163" w:rsidRPr="009952C0">
        <w:rPr>
          <w:rFonts w:ascii="Times New Roman" w:hAnsi="Times New Roman"/>
          <w:sz w:val="24"/>
          <w:szCs w:val="24"/>
        </w:rPr>
        <w:t>:</w:t>
      </w:r>
    </w:p>
    <w:p w:rsidR="00FB13AA" w:rsidRPr="009952C0" w:rsidRDefault="005D6F78" w:rsidP="00F042E4">
      <w:pPr>
        <w:spacing w:after="0"/>
        <w:ind w:firstLine="851"/>
        <w:jc w:val="both"/>
        <w:rPr>
          <w:rFonts w:ascii="Times New Roman" w:hAnsi="Times New Roman"/>
          <w:sz w:val="24"/>
          <w:szCs w:val="24"/>
        </w:rPr>
      </w:pPr>
      <w:r>
        <w:rPr>
          <w:rFonts w:ascii="Times New Roman" w:hAnsi="Times New Roman"/>
          <w:bCs/>
          <w:sz w:val="24"/>
          <w:szCs w:val="24"/>
        </w:rPr>
        <w:t>7.3.1.</w:t>
      </w:r>
      <w:r w:rsidR="00FB13AA" w:rsidRPr="009952C0">
        <w:rPr>
          <w:rFonts w:ascii="Times New Roman" w:hAnsi="Times New Roman"/>
          <w:sz w:val="24"/>
          <w:szCs w:val="24"/>
        </w:rPr>
        <w:t>Своевременно перечислять средства в страховые фонды в размерах, определяемых законодательством.</w:t>
      </w:r>
    </w:p>
    <w:p w:rsidR="0051795B" w:rsidRPr="009952C0" w:rsidRDefault="005D6F78" w:rsidP="00F042E4">
      <w:pPr>
        <w:spacing w:after="0"/>
        <w:ind w:firstLine="851"/>
        <w:jc w:val="both"/>
        <w:rPr>
          <w:rFonts w:ascii="Times New Roman" w:hAnsi="Times New Roman"/>
          <w:sz w:val="24"/>
          <w:szCs w:val="24"/>
        </w:rPr>
      </w:pPr>
      <w:r>
        <w:rPr>
          <w:rFonts w:ascii="Times New Roman" w:hAnsi="Times New Roman"/>
          <w:sz w:val="24"/>
          <w:szCs w:val="24"/>
        </w:rPr>
        <w:t>7.3.2.</w:t>
      </w:r>
      <w:r w:rsidR="0051795B" w:rsidRPr="009952C0">
        <w:rPr>
          <w:rFonts w:ascii="Times New Roman" w:hAnsi="Times New Roman"/>
          <w:sz w:val="24"/>
          <w:szCs w:val="24"/>
        </w:rPr>
        <w:t xml:space="preserve">Обеспечить обязательное медицинское страхование </w:t>
      </w:r>
      <w:proofErr w:type="gramStart"/>
      <w:r w:rsidR="0051795B" w:rsidRPr="009952C0">
        <w:rPr>
          <w:rFonts w:ascii="Times New Roman" w:hAnsi="Times New Roman"/>
          <w:sz w:val="24"/>
          <w:szCs w:val="24"/>
        </w:rPr>
        <w:t>работающих</w:t>
      </w:r>
      <w:proofErr w:type="gramEnd"/>
      <w:r w:rsidR="00525CCC" w:rsidRPr="009952C0">
        <w:rPr>
          <w:rFonts w:ascii="Times New Roman" w:hAnsi="Times New Roman"/>
          <w:sz w:val="24"/>
          <w:szCs w:val="24"/>
        </w:rPr>
        <w:t>.</w:t>
      </w:r>
    </w:p>
    <w:p w:rsidR="0051795B" w:rsidRPr="009952C0" w:rsidRDefault="005D6F78" w:rsidP="00F042E4">
      <w:pPr>
        <w:spacing w:after="0"/>
        <w:ind w:firstLine="851"/>
        <w:jc w:val="both"/>
        <w:rPr>
          <w:rFonts w:ascii="Times New Roman" w:hAnsi="Times New Roman"/>
          <w:sz w:val="24"/>
          <w:szCs w:val="24"/>
        </w:rPr>
      </w:pPr>
      <w:r>
        <w:rPr>
          <w:rFonts w:ascii="Times New Roman" w:hAnsi="Times New Roman"/>
          <w:sz w:val="24"/>
          <w:szCs w:val="24"/>
        </w:rPr>
        <w:t>7.3.3.</w:t>
      </w:r>
      <w:r w:rsidR="0051795B" w:rsidRPr="009952C0">
        <w:rPr>
          <w:rFonts w:ascii="Times New Roman" w:hAnsi="Times New Roman"/>
          <w:sz w:val="24"/>
          <w:szCs w:val="24"/>
        </w:rPr>
        <w:t>Внедрять в организации персонифицированный учет в соответствии с Законом РФ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заработной плате работающих для представления их в пенсионные фонды.</w:t>
      </w:r>
    </w:p>
    <w:p w:rsidR="0051795B" w:rsidRPr="009952C0" w:rsidRDefault="005D6F78" w:rsidP="00F042E4">
      <w:pPr>
        <w:spacing w:after="0"/>
        <w:ind w:firstLine="851"/>
        <w:jc w:val="both"/>
        <w:rPr>
          <w:rFonts w:ascii="Times New Roman" w:hAnsi="Times New Roman"/>
          <w:sz w:val="24"/>
          <w:szCs w:val="24"/>
        </w:rPr>
      </w:pPr>
      <w:r>
        <w:rPr>
          <w:rFonts w:ascii="Times New Roman" w:hAnsi="Times New Roman"/>
          <w:sz w:val="24"/>
          <w:szCs w:val="24"/>
        </w:rPr>
        <w:t>7.3.4.</w:t>
      </w:r>
      <w:r w:rsidR="0051795B" w:rsidRPr="009952C0">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 (ст. 22 ТК РФ).</w:t>
      </w:r>
    </w:p>
    <w:p w:rsidR="0051795B" w:rsidRPr="005B1F6E" w:rsidRDefault="005D6F78" w:rsidP="00F042E4">
      <w:pPr>
        <w:spacing w:after="0"/>
        <w:ind w:firstLine="851"/>
        <w:jc w:val="both"/>
        <w:rPr>
          <w:rFonts w:ascii="Times New Roman" w:hAnsi="Times New Roman"/>
          <w:sz w:val="24"/>
          <w:szCs w:val="24"/>
        </w:rPr>
      </w:pPr>
      <w:r w:rsidRPr="005B1F6E">
        <w:rPr>
          <w:rFonts w:ascii="Times New Roman" w:hAnsi="Times New Roman"/>
          <w:sz w:val="24"/>
          <w:szCs w:val="24"/>
        </w:rPr>
        <w:t>7.3.5.</w:t>
      </w:r>
      <w:r w:rsidR="0051795B" w:rsidRPr="005B1F6E">
        <w:rPr>
          <w:rFonts w:ascii="Times New Roman" w:hAnsi="Times New Roman"/>
          <w:sz w:val="24"/>
          <w:szCs w:val="24"/>
        </w:rPr>
        <w:t>Работодатель информирует коллектив о размерах поступлений финансовых средств (бюджетных и внебюджетных доходов от предпринимательской деятельности</w:t>
      </w:r>
      <w:r w:rsidR="00F35BBE" w:rsidRPr="005B1F6E">
        <w:rPr>
          <w:rFonts w:ascii="Times New Roman" w:hAnsi="Times New Roman"/>
          <w:sz w:val="24"/>
          <w:szCs w:val="24"/>
        </w:rPr>
        <w:t>)</w:t>
      </w:r>
      <w:r w:rsidR="0051795B" w:rsidRPr="005B1F6E">
        <w:rPr>
          <w:rFonts w:ascii="Times New Roman" w:hAnsi="Times New Roman"/>
          <w:sz w:val="24"/>
          <w:szCs w:val="24"/>
        </w:rPr>
        <w:t>.</w:t>
      </w:r>
    </w:p>
    <w:p w:rsidR="00E74163" w:rsidRPr="005B1F6E" w:rsidRDefault="0051795B" w:rsidP="00F042E4">
      <w:pPr>
        <w:spacing w:after="0"/>
        <w:ind w:firstLine="851"/>
        <w:jc w:val="both"/>
        <w:rPr>
          <w:rFonts w:ascii="Times New Roman" w:hAnsi="Times New Roman"/>
          <w:bCs/>
          <w:sz w:val="24"/>
          <w:szCs w:val="24"/>
        </w:rPr>
      </w:pPr>
      <w:r w:rsidRPr="005B1F6E">
        <w:rPr>
          <w:rFonts w:ascii="Times New Roman" w:hAnsi="Times New Roman"/>
          <w:sz w:val="24"/>
          <w:szCs w:val="24"/>
        </w:rPr>
        <w:t>7.3.6.</w:t>
      </w:r>
      <w:r w:rsidR="00CB617A" w:rsidRPr="005B1F6E">
        <w:rPr>
          <w:rFonts w:ascii="Times New Roman" w:hAnsi="Times New Roman"/>
          <w:sz w:val="24"/>
          <w:szCs w:val="24"/>
        </w:rPr>
        <w:t xml:space="preserve">Ходатайствовать </w:t>
      </w:r>
      <w:r w:rsidR="00E74163" w:rsidRPr="005B1F6E">
        <w:rPr>
          <w:rFonts w:ascii="Times New Roman" w:hAnsi="Times New Roman"/>
          <w:sz w:val="24"/>
          <w:szCs w:val="24"/>
        </w:rPr>
        <w:t xml:space="preserve"> перед органом местного </w:t>
      </w:r>
      <w:proofErr w:type="gramStart"/>
      <w:r w:rsidR="00E74163" w:rsidRPr="005B1F6E">
        <w:rPr>
          <w:rFonts w:ascii="Times New Roman" w:hAnsi="Times New Roman"/>
          <w:sz w:val="24"/>
          <w:szCs w:val="24"/>
        </w:rPr>
        <w:t>самоуправления</w:t>
      </w:r>
      <w:proofErr w:type="gramEnd"/>
      <w:r w:rsidR="00E74163" w:rsidRPr="005B1F6E">
        <w:rPr>
          <w:rFonts w:ascii="Times New Roman" w:hAnsi="Times New Roman"/>
          <w:sz w:val="24"/>
          <w:szCs w:val="24"/>
        </w:rPr>
        <w:t xml:space="preserve"> о предоставлении</w:t>
      </w:r>
      <w:r w:rsidR="00CB617A" w:rsidRPr="005B1F6E">
        <w:rPr>
          <w:rFonts w:ascii="Times New Roman" w:hAnsi="Times New Roman"/>
          <w:sz w:val="24"/>
          <w:szCs w:val="24"/>
        </w:rPr>
        <w:t xml:space="preserve"> жилья нуждающимся работникам.</w:t>
      </w:r>
    </w:p>
    <w:p w:rsidR="0051795B" w:rsidRPr="009952C0" w:rsidRDefault="0051795B" w:rsidP="00321EE2">
      <w:pPr>
        <w:pStyle w:val="a6"/>
        <w:spacing w:after="0"/>
        <w:jc w:val="both"/>
        <w:rPr>
          <w:rFonts w:ascii="Times New Roman" w:hAnsi="Times New Roman"/>
          <w:sz w:val="24"/>
          <w:szCs w:val="24"/>
        </w:rPr>
      </w:pPr>
    </w:p>
    <w:p w:rsidR="00E74163" w:rsidRPr="009952C0" w:rsidRDefault="00377000" w:rsidP="00F042E4">
      <w:pPr>
        <w:spacing w:after="0"/>
        <w:ind w:firstLine="851"/>
        <w:jc w:val="both"/>
        <w:rPr>
          <w:rFonts w:ascii="Times New Roman" w:hAnsi="Times New Roman"/>
          <w:sz w:val="24"/>
          <w:szCs w:val="24"/>
        </w:rPr>
      </w:pPr>
      <w:r>
        <w:rPr>
          <w:rFonts w:ascii="Times New Roman" w:hAnsi="Times New Roman"/>
          <w:b/>
          <w:bCs/>
          <w:sz w:val="24"/>
          <w:szCs w:val="24"/>
        </w:rPr>
        <w:t>Статья 8</w:t>
      </w:r>
      <w:r w:rsidR="00E74163" w:rsidRPr="009952C0">
        <w:rPr>
          <w:rFonts w:ascii="Times New Roman" w:hAnsi="Times New Roman"/>
          <w:b/>
          <w:bCs/>
          <w:sz w:val="24"/>
          <w:szCs w:val="24"/>
        </w:rPr>
        <w:t>. Охрана труда и здоровья</w:t>
      </w:r>
      <w:r>
        <w:rPr>
          <w:rFonts w:ascii="Times New Roman" w:hAnsi="Times New Roman"/>
          <w:b/>
          <w:bCs/>
          <w:sz w:val="24"/>
          <w:szCs w:val="24"/>
        </w:rPr>
        <w:t>.</w:t>
      </w:r>
    </w:p>
    <w:p w:rsidR="00E74163" w:rsidRPr="009952C0" w:rsidRDefault="00E74163" w:rsidP="00F042E4">
      <w:pPr>
        <w:spacing w:after="0"/>
        <w:ind w:left="240" w:firstLine="611"/>
        <w:jc w:val="both"/>
        <w:rPr>
          <w:rFonts w:ascii="Times New Roman" w:hAnsi="Times New Roman"/>
          <w:b/>
          <w:i/>
          <w:sz w:val="24"/>
          <w:szCs w:val="24"/>
        </w:rPr>
      </w:pPr>
      <w:r w:rsidRPr="009952C0">
        <w:rPr>
          <w:rFonts w:ascii="Times New Roman" w:hAnsi="Times New Roman"/>
          <w:b/>
          <w:i/>
          <w:sz w:val="24"/>
          <w:szCs w:val="24"/>
        </w:rPr>
        <w:t>Работодатель обязуется:</w:t>
      </w:r>
    </w:p>
    <w:p w:rsidR="00E74163" w:rsidRPr="00377000" w:rsidRDefault="00E74163" w:rsidP="00F042E4">
      <w:pPr>
        <w:spacing w:after="0"/>
        <w:ind w:firstLine="851"/>
        <w:jc w:val="both"/>
        <w:rPr>
          <w:rFonts w:ascii="Times New Roman" w:hAnsi="Times New Roman"/>
          <w:color w:val="000000" w:themeColor="text1"/>
          <w:sz w:val="24"/>
          <w:szCs w:val="24"/>
        </w:rPr>
      </w:pPr>
      <w:r w:rsidRPr="009952C0">
        <w:rPr>
          <w:rFonts w:ascii="Times New Roman" w:hAnsi="Times New Roman"/>
          <w:iCs/>
          <w:sz w:val="24"/>
          <w:szCs w:val="24"/>
        </w:rPr>
        <w:t>8.1.</w:t>
      </w:r>
      <w:r w:rsidRPr="009952C0">
        <w:rPr>
          <w:rFonts w:ascii="Times New Roman" w:hAnsi="Times New Roman"/>
          <w:sz w:val="24"/>
          <w:szCs w:val="24"/>
        </w:rPr>
        <w:t>Обеспечить право работников учреждения на здоровые и безопасные усло</w:t>
      </w:r>
      <w:r w:rsidRPr="009952C0">
        <w:rPr>
          <w:rFonts w:ascii="Times New Roman" w:hAnsi="Times New Roman"/>
          <w:sz w:val="24"/>
          <w:szCs w:val="24"/>
        </w:rPr>
        <w:softHyphen/>
        <w:t xml:space="preserve">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rsidRPr="009952C0">
        <w:rPr>
          <w:rFonts w:ascii="Times New Roman" w:hAnsi="Times New Roman"/>
          <w:iCs/>
          <w:sz w:val="24"/>
          <w:szCs w:val="24"/>
        </w:rPr>
        <w:t>(ст. 219 ТК РФ).</w:t>
      </w:r>
      <w:r w:rsidR="005B1F6E">
        <w:rPr>
          <w:rFonts w:ascii="Times New Roman" w:hAnsi="Times New Roman"/>
          <w:sz w:val="24"/>
          <w:szCs w:val="24"/>
        </w:rPr>
        <w:t xml:space="preserve"> </w:t>
      </w:r>
      <w:r w:rsidRPr="00377000">
        <w:rPr>
          <w:rFonts w:ascii="Times New Roman" w:hAnsi="Times New Roman"/>
          <w:color w:val="000000" w:themeColor="text1"/>
          <w:sz w:val="24"/>
          <w:szCs w:val="24"/>
        </w:rPr>
        <w:t>Для реализации этого права заключить соглашение по охране труда с определением в нем организационных и технических мероприя</w:t>
      </w:r>
      <w:r w:rsidRPr="00377000">
        <w:rPr>
          <w:rFonts w:ascii="Times New Roman" w:hAnsi="Times New Roman"/>
          <w:color w:val="000000" w:themeColor="text1"/>
          <w:sz w:val="24"/>
          <w:szCs w:val="24"/>
        </w:rPr>
        <w:softHyphen/>
        <w:t>тий по охране и безопасности труда, сроков их выполнения, ответственных должно</w:t>
      </w:r>
      <w:r w:rsidRPr="00377000">
        <w:rPr>
          <w:rFonts w:ascii="Times New Roman" w:hAnsi="Times New Roman"/>
          <w:color w:val="000000" w:themeColor="text1"/>
          <w:sz w:val="24"/>
          <w:szCs w:val="24"/>
        </w:rPr>
        <w:softHyphen/>
        <w:t>стных лиц</w:t>
      </w:r>
      <w:r w:rsidR="00374356" w:rsidRPr="00377000">
        <w:rPr>
          <w:rFonts w:ascii="Times New Roman" w:hAnsi="Times New Roman"/>
          <w:color w:val="000000" w:themeColor="text1"/>
          <w:sz w:val="24"/>
          <w:szCs w:val="24"/>
        </w:rPr>
        <w:t>.</w:t>
      </w:r>
    </w:p>
    <w:p w:rsidR="00E74163" w:rsidRPr="009952C0" w:rsidRDefault="00E74163" w:rsidP="00F042E4">
      <w:pPr>
        <w:pStyle w:val="a4"/>
        <w:spacing w:before="0" w:after="0" w:line="276" w:lineRule="auto"/>
        <w:ind w:firstLine="851"/>
        <w:jc w:val="both"/>
      </w:pPr>
      <w:r w:rsidRPr="009952C0">
        <w:rPr>
          <w:bCs/>
          <w:iCs/>
        </w:rPr>
        <w:t>8.2.</w:t>
      </w:r>
      <w:r w:rsidR="00F12007" w:rsidRPr="009952C0">
        <w:t>Обеспечить режим труда и отдыха работников в соответствии с трудовым законодательством и иными нормативными правовыми актами, содержащими нормы трудового права (ст.212 ТК РФ).</w:t>
      </w:r>
    </w:p>
    <w:p w:rsidR="00E74163" w:rsidRPr="009952C0" w:rsidRDefault="00E74163" w:rsidP="00F042E4">
      <w:pPr>
        <w:spacing w:after="0"/>
        <w:ind w:firstLine="851"/>
        <w:jc w:val="both"/>
        <w:rPr>
          <w:rFonts w:ascii="Times New Roman" w:hAnsi="Times New Roman"/>
          <w:sz w:val="24"/>
          <w:szCs w:val="24"/>
        </w:rPr>
      </w:pPr>
      <w:r w:rsidRPr="009952C0">
        <w:rPr>
          <w:rFonts w:ascii="Times New Roman" w:hAnsi="Times New Roman"/>
          <w:bCs/>
          <w:sz w:val="24"/>
          <w:szCs w:val="24"/>
        </w:rPr>
        <w:t>8.3.</w:t>
      </w:r>
      <w:r w:rsidRPr="005B1F6E">
        <w:rPr>
          <w:rFonts w:ascii="Times New Roman" w:hAnsi="Times New Roman"/>
          <w:sz w:val="24"/>
          <w:szCs w:val="24"/>
        </w:rPr>
        <w:t xml:space="preserve">Провести в учреждении </w:t>
      </w:r>
      <w:r w:rsidR="001D2F70">
        <w:rPr>
          <w:rFonts w:ascii="Times New Roman" w:hAnsi="Times New Roman"/>
          <w:sz w:val="24"/>
          <w:szCs w:val="24"/>
        </w:rPr>
        <w:t>специальную оценку условий труда</w:t>
      </w:r>
      <w:r w:rsidRPr="005B1F6E">
        <w:rPr>
          <w:rFonts w:ascii="Times New Roman" w:hAnsi="Times New Roman"/>
          <w:sz w:val="24"/>
          <w:szCs w:val="24"/>
        </w:rPr>
        <w:t xml:space="preserve"> и по ее результатам осуществлять работу по </w:t>
      </w:r>
      <w:r w:rsidR="001D2F70">
        <w:rPr>
          <w:rFonts w:ascii="Times New Roman" w:hAnsi="Times New Roman"/>
          <w:sz w:val="24"/>
          <w:szCs w:val="24"/>
        </w:rPr>
        <w:t>улучшению условий и охраны</w:t>
      </w:r>
      <w:r w:rsidRPr="005B1F6E">
        <w:rPr>
          <w:rFonts w:ascii="Times New Roman" w:hAnsi="Times New Roman"/>
          <w:sz w:val="24"/>
          <w:szCs w:val="24"/>
        </w:rPr>
        <w:t xml:space="preserve"> труда в порядке и сроки, установлен</w:t>
      </w:r>
      <w:r w:rsidRPr="005B1F6E">
        <w:rPr>
          <w:rFonts w:ascii="Times New Roman" w:hAnsi="Times New Roman"/>
          <w:sz w:val="24"/>
          <w:szCs w:val="24"/>
        </w:rPr>
        <w:softHyphen/>
        <w:t xml:space="preserve">ные с учетом мнения (по согласованию) </w:t>
      </w:r>
      <w:r w:rsidR="005B1F6E">
        <w:rPr>
          <w:rFonts w:ascii="Times New Roman" w:hAnsi="Times New Roman"/>
          <w:sz w:val="24"/>
          <w:szCs w:val="24"/>
        </w:rPr>
        <w:t>первичной профсоюзной организации</w:t>
      </w:r>
      <w:r w:rsidR="006C2D9D" w:rsidRPr="005B1F6E">
        <w:rPr>
          <w:rFonts w:ascii="Times New Roman" w:hAnsi="Times New Roman"/>
          <w:sz w:val="24"/>
          <w:szCs w:val="24"/>
        </w:rPr>
        <w:t>, с последующей сертификацией</w:t>
      </w:r>
      <w:r w:rsidR="00F12007" w:rsidRPr="005B1F6E">
        <w:rPr>
          <w:rFonts w:ascii="Times New Roman" w:hAnsi="Times New Roman"/>
          <w:sz w:val="24"/>
          <w:szCs w:val="24"/>
        </w:rPr>
        <w:t xml:space="preserve"> (ст.212 ТК РФ).</w:t>
      </w:r>
      <w:r w:rsidR="005B1F6E">
        <w:rPr>
          <w:rFonts w:ascii="Times New Roman" w:hAnsi="Times New Roman"/>
          <w:sz w:val="24"/>
          <w:szCs w:val="24"/>
        </w:rPr>
        <w:t xml:space="preserve"> </w:t>
      </w:r>
      <w:r w:rsidRPr="005B1F6E">
        <w:rPr>
          <w:rFonts w:ascii="Times New Roman" w:hAnsi="Times New Roman"/>
          <w:sz w:val="24"/>
          <w:szCs w:val="24"/>
        </w:rPr>
        <w:t xml:space="preserve">В состав комиссии </w:t>
      </w:r>
      <w:r w:rsidR="001D2F70">
        <w:rPr>
          <w:rFonts w:ascii="Times New Roman" w:hAnsi="Times New Roman"/>
          <w:sz w:val="24"/>
          <w:szCs w:val="24"/>
        </w:rPr>
        <w:t xml:space="preserve">по проведению специальной оценки условий труда </w:t>
      </w:r>
      <w:r w:rsidRPr="005B1F6E">
        <w:rPr>
          <w:rFonts w:ascii="Times New Roman" w:hAnsi="Times New Roman"/>
          <w:sz w:val="24"/>
          <w:szCs w:val="24"/>
        </w:rPr>
        <w:t xml:space="preserve">в обязательном порядке включать членов </w:t>
      </w:r>
      <w:r w:rsidR="005B1F6E">
        <w:rPr>
          <w:rFonts w:ascii="Times New Roman" w:hAnsi="Times New Roman"/>
          <w:sz w:val="24"/>
          <w:szCs w:val="24"/>
        </w:rPr>
        <w:t>профсоюзной организации</w:t>
      </w:r>
      <w:r w:rsidR="009952C0" w:rsidRPr="005B1F6E">
        <w:rPr>
          <w:rFonts w:ascii="Times New Roman" w:hAnsi="Times New Roman"/>
          <w:sz w:val="24"/>
          <w:szCs w:val="24"/>
        </w:rPr>
        <w:t xml:space="preserve"> </w:t>
      </w:r>
      <w:r w:rsidRPr="005B1F6E">
        <w:rPr>
          <w:rFonts w:ascii="Times New Roman" w:hAnsi="Times New Roman"/>
          <w:sz w:val="24"/>
          <w:szCs w:val="24"/>
        </w:rPr>
        <w:t>и комиссии по охране труда.</w:t>
      </w:r>
    </w:p>
    <w:p w:rsidR="00E74163" w:rsidRPr="009952C0" w:rsidRDefault="00E74163" w:rsidP="00F042E4">
      <w:pPr>
        <w:spacing w:after="0"/>
        <w:ind w:firstLine="851"/>
        <w:jc w:val="both"/>
        <w:rPr>
          <w:rFonts w:ascii="Times New Roman" w:hAnsi="Times New Roman"/>
          <w:sz w:val="24"/>
          <w:szCs w:val="24"/>
        </w:rPr>
      </w:pPr>
      <w:r w:rsidRPr="009952C0">
        <w:rPr>
          <w:rFonts w:ascii="Times New Roman" w:hAnsi="Times New Roman"/>
          <w:bCs/>
          <w:sz w:val="24"/>
          <w:szCs w:val="24"/>
        </w:rPr>
        <w:t>8.4.</w:t>
      </w:r>
      <w:r w:rsidRPr="009952C0">
        <w:rPr>
          <w:rFonts w:ascii="Times New Roman" w:hAnsi="Times New Roman"/>
          <w:sz w:val="24"/>
          <w:szCs w:val="24"/>
        </w:rPr>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E74163" w:rsidRPr="009952C0" w:rsidRDefault="00E74163" w:rsidP="00F042E4">
      <w:pPr>
        <w:spacing w:after="0"/>
        <w:ind w:firstLine="851"/>
        <w:jc w:val="both"/>
        <w:rPr>
          <w:rFonts w:ascii="Times New Roman" w:hAnsi="Times New Roman"/>
          <w:sz w:val="24"/>
          <w:szCs w:val="24"/>
        </w:rPr>
      </w:pPr>
      <w:r w:rsidRPr="009952C0">
        <w:rPr>
          <w:rFonts w:ascii="Times New Roman" w:hAnsi="Times New Roman"/>
          <w:sz w:val="24"/>
          <w:szCs w:val="24"/>
        </w:rPr>
        <w:t>Организовывать проверку знаний работников учреждения по охране труда на начало учебного года.</w:t>
      </w:r>
      <w:r w:rsidRPr="009952C0">
        <w:rPr>
          <w:rFonts w:ascii="Times New Roman" w:hAnsi="Times New Roman"/>
          <w:bCs/>
          <w:sz w:val="24"/>
          <w:szCs w:val="24"/>
        </w:rPr>
        <w:t xml:space="preserve"> </w:t>
      </w:r>
    </w:p>
    <w:p w:rsidR="00E74163" w:rsidRPr="009952C0" w:rsidRDefault="00E74163" w:rsidP="00F042E4">
      <w:pPr>
        <w:spacing w:after="0"/>
        <w:ind w:firstLine="851"/>
        <w:jc w:val="both"/>
        <w:rPr>
          <w:rFonts w:ascii="Times New Roman" w:hAnsi="Times New Roman"/>
          <w:sz w:val="24"/>
          <w:szCs w:val="24"/>
        </w:rPr>
      </w:pPr>
      <w:r w:rsidRPr="009952C0">
        <w:rPr>
          <w:rFonts w:ascii="Times New Roman" w:hAnsi="Times New Roman"/>
          <w:bCs/>
          <w:sz w:val="24"/>
          <w:szCs w:val="24"/>
        </w:rPr>
        <w:t>8.5.</w:t>
      </w:r>
      <w:r w:rsidRPr="009952C0">
        <w:rPr>
          <w:rFonts w:ascii="Times New Roman" w:hAnsi="Times New Roman"/>
          <w:sz w:val="24"/>
          <w:szCs w:val="24"/>
        </w:rPr>
        <w:t>Обеспечивать наличие нормативных и справочных материалов по охране тру</w:t>
      </w:r>
      <w:r w:rsidRPr="009952C0">
        <w:rPr>
          <w:rFonts w:ascii="Times New Roman" w:hAnsi="Times New Roman"/>
          <w:sz w:val="24"/>
          <w:szCs w:val="24"/>
        </w:rPr>
        <w:softHyphen/>
        <w:t>да, правил, инструкций, журналов инструктажа и други</w:t>
      </w:r>
      <w:r w:rsidR="006C2D9D" w:rsidRPr="009952C0">
        <w:rPr>
          <w:rFonts w:ascii="Times New Roman" w:hAnsi="Times New Roman"/>
          <w:sz w:val="24"/>
          <w:szCs w:val="24"/>
        </w:rPr>
        <w:t>х материалов за счет учреждения.</w:t>
      </w:r>
    </w:p>
    <w:p w:rsidR="00E74163" w:rsidRPr="0017061F" w:rsidRDefault="00E74163" w:rsidP="00F042E4">
      <w:pPr>
        <w:spacing w:after="0"/>
        <w:ind w:firstLine="851"/>
        <w:jc w:val="both"/>
        <w:rPr>
          <w:rFonts w:ascii="Times New Roman" w:hAnsi="Times New Roman"/>
          <w:sz w:val="24"/>
          <w:szCs w:val="24"/>
        </w:rPr>
      </w:pPr>
      <w:r w:rsidRPr="0017061F">
        <w:rPr>
          <w:rFonts w:ascii="Times New Roman" w:hAnsi="Times New Roman"/>
          <w:bCs/>
          <w:sz w:val="24"/>
          <w:szCs w:val="24"/>
        </w:rPr>
        <w:t>8.6.</w:t>
      </w:r>
      <w:r w:rsidRPr="0017061F">
        <w:rPr>
          <w:rFonts w:ascii="Times New Roman" w:hAnsi="Times New Roman"/>
          <w:sz w:val="24"/>
          <w:szCs w:val="24"/>
        </w:rPr>
        <w:t>Обеспечивать приобретение, хранение, стирку, сушку, дезинфекцию и ре</w:t>
      </w:r>
      <w:r w:rsidRPr="0017061F">
        <w:rPr>
          <w:rFonts w:ascii="Times New Roman" w:hAnsi="Times New Roman"/>
          <w:sz w:val="24"/>
          <w:szCs w:val="24"/>
        </w:rPr>
        <w:softHyphen/>
        <w:t>монт средств индивидуальной защиты, спецодежды и обуви за счет работодателя (ст.</w:t>
      </w:r>
      <w:r w:rsidRPr="0017061F">
        <w:rPr>
          <w:rFonts w:ascii="Times New Roman" w:hAnsi="Times New Roman"/>
          <w:iCs/>
          <w:sz w:val="24"/>
          <w:szCs w:val="24"/>
        </w:rPr>
        <w:t xml:space="preserve"> 221 ТК РФ).</w:t>
      </w:r>
    </w:p>
    <w:p w:rsidR="00E74163" w:rsidRPr="0017061F" w:rsidRDefault="00F35BBE" w:rsidP="00F042E4">
      <w:pPr>
        <w:spacing w:after="0"/>
        <w:ind w:firstLine="851"/>
        <w:jc w:val="both"/>
        <w:rPr>
          <w:rFonts w:ascii="Times New Roman" w:hAnsi="Times New Roman"/>
          <w:sz w:val="24"/>
          <w:szCs w:val="24"/>
        </w:rPr>
      </w:pPr>
      <w:r w:rsidRPr="0017061F">
        <w:rPr>
          <w:rFonts w:ascii="Times New Roman" w:hAnsi="Times New Roman"/>
          <w:bCs/>
          <w:iCs/>
          <w:sz w:val="24"/>
          <w:szCs w:val="24"/>
        </w:rPr>
        <w:lastRenderedPageBreak/>
        <w:t>8.7</w:t>
      </w:r>
      <w:r w:rsidR="00E74163" w:rsidRPr="0017061F">
        <w:rPr>
          <w:rFonts w:ascii="Times New Roman" w:hAnsi="Times New Roman"/>
          <w:bCs/>
          <w:iCs/>
          <w:sz w:val="24"/>
          <w:szCs w:val="24"/>
        </w:rPr>
        <w:t>.</w:t>
      </w:r>
      <w:r w:rsidR="00E74163" w:rsidRPr="0017061F">
        <w:rPr>
          <w:rFonts w:ascii="Times New Roman" w:hAnsi="Times New Roman"/>
          <w:sz w:val="24"/>
          <w:szCs w:val="24"/>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w:t>
      </w:r>
      <w:r w:rsidR="00F12007" w:rsidRPr="0017061F">
        <w:rPr>
          <w:rFonts w:ascii="Times New Roman" w:hAnsi="Times New Roman"/>
          <w:sz w:val="24"/>
          <w:szCs w:val="24"/>
        </w:rPr>
        <w:t xml:space="preserve">етствии с </w:t>
      </w:r>
      <w:r w:rsidR="0017061F">
        <w:rPr>
          <w:rFonts w:ascii="Times New Roman" w:hAnsi="Times New Roman"/>
          <w:sz w:val="24"/>
          <w:szCs w:val="24"/>
        </w:rPr>
        <w:t>действующим законодательством.</w:t>
      </w:r>
    </w:p>
    <w:p w:rsidR="00E74163" w:rsidRPr="009952C0" w:rsidRDefault="00F35BBE" w:rsidP="00F042E4">
      <w:pPr>
        <w:spacing w:after="0"/>
        <w:ind w:firstLine="851"/>
        <w:jc w:val="both"/>
        <w:rPr>
          <w:rFonts w:ascii="Times New Roman" w:hAnsi="Times New Roman"/>
          <w:sz w:val="24"/>
          <w:szCs w:val="24"/>
        </w:rPr>
      </w:pPr>
      <w:r>
        <w:rPr>
          <w:rFonts w:ascii="Times New Roman" w:hAnsi="Times New Roman"/>
          <w:bCs/>
          <w:sz w:val="24"/>
          <w:szCs w:val="24"/>
        </w:rPr>
        <w:t>8.8</w:t>
      </w:r>
      <w:r w:rsidR="00E74163" w:rsidRPr="009952C0">
        <w:rPr>
          <w:rFonts w:ascii="Times New Roman" w:hAnsi="Times New Roman"/>
          <w:bCs/>
          <w:iCs/>
          <w:sz w:val="24"/>
          <w:szCs w:val="24"/>
        </w:rPr>
        <w:t>.</w:t>
      </w:r>
      <w:r w:rsidR="00E74163" w:rsidRPr="009952C0">
        <w:rPr>
          <w:rFonts w:ascii="Times New Roman" w:hAnsi="Times New Roman"/>
          <w:sz w:val="24"/>
          <w:szCs w:val="24"/>
        </w:rPr>
        <w:t>Сохранять место работы (должность) и средний заработок за работника</w:t>
      </w:r>
      <w:r w:rsidR="00E74163" w:rsidRPr="009952C0">
        <w:rPr>
          <w:rFonts w:ascii="Times New Roman" w:hAnsi="Times New Roman"/>
          <w:sz w:val="24"/>
          <w:szCs w:val="24"/>
        </w:rPr>
        <w:softHyphen/>
        <w:t>ми учреждения на время приостановления работ органами государственного над</w:t>
      </w:r>
      <w:r w:rsidR="00E74163" w:rsidRPr="009952C0">
        <w:rPr>
          <w:rFonts w:ascii="Times New Roman" w:hAnsi="Times New Roman"/>
          <w:sz w:val="24"/>
          <w:szCs w:val="24"/>
        </w:rPr>
        <w:softHyphen/>
        <w:t>зора и контроля за соблюдением трудового законодательства вследствие наруше</w:t>
      </w:r>
      <w:r w:rsidR="00E74163" w:rsidRPr="009952C0">
        <w:rPr>
          <w:rFonts w:ascii="Times New Roman" w:hAnsi="Times New Roman"/>
          <w:sz w:val="24"/>
          <w:szCs w:val="24"/>
        </w:rPr>
        <w:softHyphen/>
        <w:t xml:space="preserve">ния требований охраны труда не по вине работника </w:t>
      </w:r>
      <w:r w:rsidR="00E74163" w:rsidRPr="009952C0">
        <w:rPr>
          <w:rFonts w:ascii="Times New Roman" w:hAnsi="Times New Roman"/>
          <w:iCs/>
          <w:sz w:val="24"/>
          <w:szCs w:val="24"/>
        </w:rPr>
        <w:t>(</w:t>
      </w:r>
      <w:proofErr w:type="gramStart"/>
      <w:r w:rsidR="00E74163" w:rsidRPr="009952C0">
        <w:rPr>
          <w:rFonts w:ascii="Times New Roman" w:hAnsi="Times New Roman"/>
          <w:iCs/>
          <w:sz w:val="24"/>
          <w:szCs w:val="24"/>
          <w:lang w:val="en-US"/>
        </w:rPr>
        <w:t>c</w:t>
      </w:r>
      <w:proofErr w:type="gramEnd"/>
      <w:r w:rsidR="00E74163" w:rsidRPr="009952C0">
        <w:rPr>
          <w:rFonts w:ascii="Times New Roman" w:hAnsi="Times New Roman"/>
          <w:iCs/>
          <w:sz w:val="24"/>
          <w:szCs w:val="24"/>
        </w:rPr>
        <w:t>т. 220 ТК РФ).</w:t>
      </w:r>
    </w:p>
    <w:p w:rsidR="00E74163" w:rsidRPr="009952C0" w:rsidRDefault="00E74163" w:rsidP="00F042E4">
      <w:pPr>
        <w:spacing w:after="0"/>
        <w:ind w:firstLine="851"/>
        <w:jc w:val="both"/>
        <w:rPr>
          <w:rFonts w:ascii="Times New Roman" w:hAnsi="Times New Roman"/>
          <w:sz w:val="24"/>
          <w:szCs w:val="24"/>
        </w:rPr>
      </w:pPr>
      <w:r w:rsidRPr="009952C0">
        <w:rPr>
          <w:rFonts w:ascii="Times New Roman" w:hAnsi="Times New Roman"/>
          <w:bCs/>
          <w:iCs/>
          <w:sz w:val="24"/>
          <w:szCs w:val="24"/>
        </w:rPr>
        <w:t>8.</w:t>
      </w:r>
      <w:r w:rsidR="00F35BBE">
        <w:rPr>
          <w:rFonts w:ascii="Times New Roman" w:hAnsi="Times New Roman"/>
          <w:bCs/>
          <w:iCs/>
          <w:sz w:val="24"/>
          <w:szCs w:val="24"/>
        </w:rPr>
        <w:t>9</w:t>
      </w:r>
      <w:r w:rsidRPr="009952C0">
        <w:rPr>
          <w:rFonts w:ascii="Times New Roman" w:hAnsi="Times New Roman"/>
          <w:bCs/>
          <w:iCs/>
          <w:sz w:val="24"/>
          <w:szCs w:val="24"/>
        </w:rPr>
        <w:t>.</w:t>
      </w:r>
      <w:r w:rsidRPr="009952C0">
        <w:rPr>
          <w:rFonts w:ascii="Times New Roman" w:hAnsi="Times New Roman"/>
          <w:sz w:val="24"/>
          <w:szCs w:val="24"/>
        </w:rPr>
        <w:t>Проводить своевременное расследование несчастных случаев на произ</w:t>
      </w:r>
      <w:r w:rsidRPr="009952C0">
        <w:rPr>
          <w:rFonts w:ascii="Times New Roman" w:hAnsi="Times New Roman"/>
          <w:sz w:val="24"/>
          <w:szCs w:val="24"/>
        </w:rPr>
        <w:softHyphen/>
        <w:t>водстве в соответствии с действующим законодательством и вести их учет.</w:t>
      </w:r>
    </w:p>
    <w:p w:rsidR="00E74163" w:rsidRPr="009952C0" w:rsidRDefault="00E74163" w:rsidP="00F042E4">
      <w:pPr>
        <w:spacing w:after="0"/>
        <w:ind w:firstLine="851"/>
        <w:jc w:val="both"/>
        <w:rPr>
          <w:rFonts w:ascii="Times New Roman" w:hAnsi="Times New Roman"/>
          <w:sz w:val="24"/>
          <w:szCs w:val="24"/>
        </w:rPr>
      </w:pPr>
      <w:r w:rsidRPr="009952C0">
        <w:rPr>
          <w:rFonts w:ascii="Times New Roman" w:hAnsi="Times New Roman"/>
          <w:bCs/>
          <w:iCs/>
          <w:sz w:val="24"/>
          <w:szCs w:val="24"/>
        </w:rPr>
        <w:t>8.1</w:t>
      </w:r>
      <w:r w:rsidR="00F35BBE">
        <w:rPr>
          <w:rFonts w:ascii="Times New Roman" w:hAnsi="Times New Roman"/>
          <w:bCs/>
          <w:iCs/>
          <w:sz w:val="24"/>
          <w:szCs w:val="24"/>
        </w:rPr>
        <w:t>0</w:t>
      </w:r>
      <w:r w:rsidRPr="009952C0">
        <w:rPr>
          <w:rFonts w:ascii="Times New Roman" w:hAnsi="Times New Roman"/>
          <w:bCs/>
          <w:iCs/>
          <w:sz w:val="24"/>
          <w:szCs w:val="24"/>
        </w:rPr>
        <w:t>.</w:t>
      </w:r>
      <w:r w:rsidRPr="009952C0">
        <w:rPr>
          <w:rFonts w:ascii="Times New Roman" w:hAnsi="Times New Roman"/>
          <w:sz w:val="24"/>
          <w:szCs w:val="24"/>
        </w:rPr>
        <w:t>В случае отказа работника от работы при возникновении опасности для его жизни и здоровья вследствие невыполнения работодателем нормативных тре</w:t>
      </w:r>
      <w:r w:rsidRPr="009952C0">
        <w:rPr>
          <w:rFonts w:ascii="Times New Roman" w:hAnsi="Times New Roman"/>
          <w:sz w:val="24"/>
          <w:szCs w:val="24"/>
        </w:rPr>
        <w:softHyphen/>
        <w:t>бований по охране труда предоставить работнику другую работу на время устране</w:t>
      </w:r>
      <w:r w:rsidRPr="009952C0">
        <w:rPr>
          <w:rFonts w:ascii="Times New Roman" w:hAnsi="Times New Roman"/>
          <w:sz w:val="24"/>
          <w:szCs w:val="24"/>
        </w:rPr>
        <w:softHyphen/>
        <w:t>ния такой опасности либо оплатить возникший по этой причине простой в размере среднего заработка.</w:t>
      </w:r>
    </w:p>
    <w:p w:rsidR="00E74163" w:rsidRPr="009952C0" w:rsidRDefault="00E74163" w:rsidP="00377000">
      <w:pPr>
        <w:spacing w:after="0"/>
        <w:ind w:firstLine="851"/>
        <w:jc w:val="both"/>
        <w:rPr>
          <w:rFonts w:ascii="Times New Roman" w:hAnsi="Times New Roman"/>
          <w:sz w:val="24"/>
          <w:szCs w:val="24"/>
        </w:rPr>
      </w:pPr>
      <w:r w:rsidRPr="009952C0">
        <w:rPr>
          <w:rFonts w:ascii="Times New Roman" w:hAnsi="Times New Roman"/>
          <w:bCs/>
          <w:sz w:val="24"/>
          <w:szCs w:val="24"/>
        </w:rPr>
        <w:t>8.</w:t>
      </w:r>
      <w:r w:rsidRPr="009952C0">
        <w:rPr>
          <w:rFonts w:ascii="Times New Roman" w:hAnsi="Times New Roman"/>
          <w:bCs/>
          <w:iCs/>
          <w:sz w:val="24"/>
          <w:szCs w:val="24"/>
        </w:rPr>
        <w:t>1</w:t>
      </w:r>
      <w:r w:rsidR="00F35BBE">
        <w:rPr>
          <w:rFonts w:ascii="Times New Roman" w:hAnsi="Times New Roman"/>
          <w:bCs/>
          <w:iCs/>
          <w:sz w:val="24"/>
          <w:szCs w:val="24"/>
        </w:rPr>
        <w:t>1</w:t>
      </w:r>
      <w:r w:rsidRPr="009952C0">
        <w:rPr>
          <w:rFonts w:ascii="Times New Roman" w:hAnsi="Times New Roman"/>
          <w:bCs/>
          <w:iCs/>
          <w:sz w:val="24"/>
          <w:szCs w:val="24"/>
        </w:rPr>
        <w:t>.</w:t>
      </w:r>
      <w:r w:rsidRPr="009952C0">
        <w:rPr>
          <w:rFonts w:ascii="Times New Roman" w:hAnsi="Times New Roman"/>
          <w:sz w:val="24"/>
          <w:szCs w:val="24"/>
        </w:rPr>
        <w:t>Обеспечивать гарантии и льготы работникам, занятым на работах с вредными условиями труда.</w:t>
      </w:r>
    </w:p>
    <w:p w:rsidR="00E74163" w:rsidRPr="009952C0" w:rsidRDefault="003B2BF2" w:rsidP="00377000">
      <w:pPr>
        <w:spacing w:after="0"/>
        <w:ind w:firstLine="851"/>
        <w:jc w:val="both"/>
        <w:rPr>
          <w:rFonts w:ascii="Times New Roman" w:hAnsi="Times New Roman"/>
          <w:iCs/>
          <w:sz w:val="24"/>
          <w:szCs w:val="24"/>
        </w:rPr>
      </w:pPr>
      <w:r>
        <w:rPr>
          <w:rFonts w:ascii="Times New Roman" w:hAnsi="Times New Roman"/>
          <w:bCs/>
          <w:iCs/>
          <w:sz w:val="24"/>
          <w:szCs w:val="24"/>
        </w:rPr>
        <w:t>8.1</w:t>
      </w:r>
      <w:r w:rsidR="00F35BBE">
        <w:rPr>
          <w:rFonts w:ascii="Times New Roman" w:hAnsi="Times New Roman"/>
          <w:bCs/>
          <w:iCs/>
          <w:sz w:val="24"/>
          <w:szCs w:val="24"/>
        </w:rPr>
        <w:t>2</w:t>
      </w:r>
      <w:r w:rsidR="00E74163" w:rsidRPr="009952C0">
        <w:rPr>
          <w:rFonts w:ascii="Times New Roman" w:hAnsi="Times New Roman"/>
          <w:bCs/>
          <w:iCs/>
          <w:sz w:val="24"/>
          <w:szCs w:val="24"/>
        </w:rPr>
        <w:t>.</w:t>
      </w:r>
      <w:r w:rsidR="00E74163" w:rsidRPr="009952C0">
        <w:rPr>
          <w:rFonts w:ascii="Times New Roman" w:hAnsi="Times New Roman"/>
          <w:sz w:val="24"/>
          <w:szCs w:val="24"/>
        </w:rPr>
        <w:t xml:space="preserve">Разработать и утвердить инструкции по охране труда на каждое рабочее место по согласованию с </w:t>
      </w:r>
      <w:r w:rsidR="00F6356F">
        <w:rPr>
          <w:rFonts w:ascii="Times New Roman" w:hAnsi="Times New Roman"/>
          <w:sz w:val="24"/>
          <w:szCs w:val="24"/>
        </w:rPr>
        <w:t>советом трудового коллектива</w:t>
      </w:r>
      <w:r w:rsidR="00E74163" w:rsidRPr="009952C0">
        <w:rPr>
          <w:rFonts w:ascii="Times New Roman" w:hAnsi="Times New Roman"/>
          <w:sz w:val="24"/>
          <w:szCs w:val="24"/>
        </w:rPr>
        <w:t xml:space="preserve"> </w:t>
      </w:r>
      <w:r w:rsidR="00E74163" w:rsidRPr="009952C0">
        <w:rPr>
          <w:rFonts w:ascii="Times New Roman" w:hAnsi="Times New Roman"/>
          <w:iCs/>
          <w:sz w:val="24"/>
          <w:szCs w:val="24"/>
        </w:rPr>
        <w:t>(</w:t>
      </w:r>
      <w:proofErr w:type="gramStart"/>
      <w:r w:rsidR="00E74163" w:rsidRPr="009952C0">
        <w:rPr>
          <w:rFonts w:ascii="Times New Roman" w:hAnsi="Times New Roman"/>
          <w:iCs/>
          <w:sz w:val="24"/>
          <w:szCs w:val="24"/>
          <w:lang w:val="en-US"/>
        </w:rPr>
        <w:t>c</w:t>
      </w:r>
      <w:proofErr w:type="gramEnd"/>
      <w:r w:rsidR="00E74163" w:rsidRPr="009952C0">
        <w:rPr>
          <w:rFonts w:ascii="Times New Roman" w:hAnsi="Times New Roman"/>
          <w:iCs/>
          <w:sz w:val="24"/>
          <w:szCs w:val="24"/>
        </w:rPr>
        <w:t>т. 212 ТК РФ).</w:t>
      </w:r>
    </w:p>
    <w:p w:rsidR="00E74163" w:rsidRPr="009952C0" w:rsidRDefault="00E74163" w:rsidP="00377000">
      <w:pPr>
        <w:pStyle w:val="a7"/>
        <w:spacing w:line="276" w:lineRule="auto"/>
        <w:ind w:firstLine="851"/>
        <w:rPr>
          <w:rFonts w:ascii="Times New Roman" w:hAnsi="Times New Roman" w:cs="Times New Roman"/>
          <w:sz w:val="24"/>
          <w:szCs w:val="24"/>
        </w:rPr>
      </w:pPr>
      <w:r w:rsidRPr="009952C0">
        <w:rPr>
          <w:rFonts w:ascii="Times New Roman" w:hAnsi="Times New Roman" w:cs="Times New Roman"/>
          <w:bCs/>
          <w:sz w:val="24"/>
          <w:szCs w:val="24"/>
        </w:rPr>
        <w:t>8.</w:t>
      </w:r>
      <w:r w:rsidR="003B2BF2">
        <w:rPr>
          <w:rFonts w:ascii="Times New Roman" w:hAnsi="Times New Roman" w:cs="Times New Roman"/>
          <w:bCs/>
          <w:iCs/>
          <w:sz w:val="24"/>
          <w:szCs w:val="24"/>
        </w:rPr>
        <w:t>1</w:t>
      </w:r>
      <w:r w:rsidR="00F35BBE">
        <w:rPr>
          <w:rFonts w:ascii="Times New Roman" w:hAnsi="Times New Roman" w:cs="Times New Roman"/>
          <w:bCs/>
          <w:iCs/>
          <w:sz w:val="24"/>
          <w:szCs w:val="24"/>
        </w:rPr>
        <w:t>3</w:t>
      </w:r>
      <w:r w:rsidRPr="009952C0">
        <w:rPr>
          <w:rFonts w:ascii="Times New Roman" w:hAnsi="Times New Roman" w:cs="Times New Roman"/>
          <w:bCs/>
          <w:iCs/>
          <w:sz w:val="24"/>
          <w:szCs w:val="24"/>
        </w:rPr>
        <w:t>.</w:t>
      </w:r>
      <w:r w:rsidRPr="009952C0">
        <w:rPr>
          <w:rFonts w:ascii="Times New Roman" w:hAnsi="Times New Roman" w:cs="Times New Roman"/>
          <w:sz w:val="24"/>
          <w:szCs w:val="24"/>
        </w:rPr>
        <w:t>Запретить допуск  к  работе  лиц,  не  прошедших  в  установленном</w:t>
      </w:r>
      <w:r w:rsidR="009E3BDA">
        <w:rPr>
          <w:rFonts w:ascii="Times New Roman" w:hAnsi="Times New Roman" w:cs="Times New Roman"/>
          <w:sz w:val="24"/>
          <w:szCs w:val="24"/>
        </w:rPr>
        <w:t xml:space="preserve"> </w:t>
      </w:r>
      <w:r w:rsidRPr="009952C0">
        <w:rPr>
          <w:rFonts w:ascii="Times New Roman" w:hAnsi="Times New Roman" w:cs="Times New Roman"/>
          <w:sz w:val="24"/>
          <w:szCs w:val="24"/>
        </w:rPr>
        <w:t xml:space="preserve">порядке инструктаж и </w:t>
      </w:r>
      <w:proofErr w:type="gramStart"/>
      <w:r w:rsidRPr="009952C0">
        <w:rPr>
          <w:rFonts w:ascii="Times New Roman" w:hAnsi="Times New Roman" w:cs="Times New Roman"/>
          <w:sz w:val="24"/>
          <w:szCs w:val="24"/>
        </w:rPr>
        <w:t>обучение по  охране</w:t>
      </w:r>
      <w:proofErr w:type="gramEnd"/>
      <w:r w:rsidRPr="009952C0">
        <w:rPr>
          <w:rFonts w:ascii="Times New Roman" w:hAnsi="Times New Roman" w:cs="Times New Roman"/>
          <w:sz w:val="24"/>
          <w:szCs w:val="24"/>
        </w:rPr>
        <w:t xml:space="preserve">  труда,  стажировку  и  проверку</w:t>
      </w:r>
      <w:r w:rsidR="00F35BBE">
        <w:rPr>
          <w:rFonts w:ascii="Times New Roman" w:hAnsi="Times New Roman" w:cs="Times New Roman"/>
          <w:sz w:val="24"/>
          <w:szCs w:val="24"/>
        </w:rPr>
        <w:t xml:space="preserve"> </w:t>
      </w:r>
      <w:r w:rsidRPr="009952C0">
        <w:rPr>
          <w:rFonts w:ascii="Times New Roman" w:hAnsi="Times New Roman" w:cs="Times New Roman"/>
          <w:sz w:val="24"/>
          <w:szCs w:val="24"/>
        </w:rPr>
        <w:t>знаний требований охраны труда (ст. 212 ТК РФ).</w:t>
      </w:r>
    </w:p>
    <w:p w:rsidR="00E74163" w:rsidRPr="009952C0" w:rsidRDefault="003B2BF2" w:rsidP="00377000">
      <w:pPr>
        <w:spacing w:after="0"/>
        <w:ind w:firstLine="851"/>
        <w:jc w:val="both"/>
        <w:rPr>
          <w:rFonts w:ascii="Times New Roman" w:hAnsi="Times New Roman"/>
          <w:sz w:val="24"/>
          <w:szCs w:val="24"/>
        </w:rPr>
      </w:pPr>
      <w:r>
        <w:rPr>
          <w:rFonts w:ascii="Times New Roman" w:hAnsi="Times New Roman"/>
          <w:sz w:val="24"/>
          <w:szCs w:val="24"/>
        </w:rPr>
        <w:t>8.1</w:t>
      </w:r>
      <w:r w:rsidR="00F35BBE">
        <w:rPr>
          <w:rFonts w:ascii="Times New Roman" w:hAnsi="Times New Roman"/>
          <w:sz w:val="24"/>
          <w:szCs w:val="24"/>
        </w:rPr>
        <w:t>4</w:t>
      </w:r>
      <w:r w:rsidR="00377000">
        <w:rPr>
          <w:rFonts w:ascii="Times New Roman" w:hAnsi="Times New Roman"/>
          <w:sz w:val="24"/>
          <w:szCs w:val="24"/>
        </w:rPr>
        <w:t>.</w:t>
      </w:r>
      <w:r w:rsidR="00E74163" w:rsidRPr="009952C0">
        <w:rPr>
          <w:rFonts w:ascii="Times New Roman" w:hAnsi="Times New Roman"/>
          <w:sz w:val="24"/>
          <w:szCs w:val="24"/>
        </w:rPr>
        <w:t>Обеспечивать соблюдение работниками требований, правил и инструкций по охране труда.</w:t>
      </w:r>
    </w:p>
    <w:p w:rsidR="00E74163" w:rsidRPr="0017061F" w:rsidRDefault="00E74163" w:rsidP="00377000">
      <w:pPr>
        <w:spacing w:after="0"/>
        <w:ind w:firstLine="851"/>
        <w:jc w:val="both"/>
        <w:rPr>
          <w:rFonts w:ascii="Times New Roman" w:hAnsi="Times New Roman"/>
          <w:color w:val="FF0000"/>
          <w:sz w:val="24"/>
          <w:szCs w:val="24"/>
          <w:u w:val="single"/>
        </w:rPr>
      </w:pPr>
      <w:r w:rsidRPr="009952C0">
        <w:rPr>
          <w:rFonts w:ascii="Times New Roman" w:hAnsi="Times New Roman"/>
          <w:bCs/>
          <w:sz w:val="24"/>
          <w:szCs w:val="24"/>
        </w:rPr>
        <w:t>8.</w:t>
      </w:r>
      <w:r w:rsidR="003B2BF2">
        <w:rPr>
          <w:rFonts w:ascii="Times New Roman" w:hAnsi="Times New Roman"/>
          <w:bCs/>
          <w:iCs/>
          <w:sz w:val="24"/>
          <w:szCs w:val="24"/>
        </w:rPr>
        <w:t>1</w:t>
      </w:r>
      <w:r w:rsidR="00F35BBE">
        <w:rPr>
          <w:rFonts w:ascii="Times New Roman" w:hAnsi="Times New Roman"/>
          <w:bCs/>
          <w:iCs/>
          <w:sz w:val="24"/>
          <w:szCs w:val="24"/>
        </w:rPr>
        <w:t>5</w:t>
      </w:r>
      <w:r w:rsidRPr="009952C0">
        <w:rPr>
          <w:rFonts w:ascii="Times New Roman" w:hAnsi="Times New Roman"/>
          <w:bCs/>
          <w:iCs/>
          <w:sz w:val="24"/>
          <w:szCs w:val="24"/>
        </w:rPr>
        <w:t>.</w:t>
      </w:r>
      <w:r w:rsidR="001D2F70">
        <w:rPr>
          <w:rFonts w:ascii="Times New Roman" w:hAnsi="Times New Roman"/>
          <w:sz w:val="24"/>
          <w:szCs w:val="24"/>
        </w:rPr>
        <w:t>Создать в учреждении комиссию по</w:t>
      </w:r>
      <w:r w:rsidRPr="0017061F">
        <w:rPr>
          <w:rFonts w:ascii="Times New Roman" w:hAnsi="Times New Roman"/>
          <w:sz w:val="24"/>
          <w:szCs w:val="24"/>
        </w:rPr>
        <w:t xml:space="preserve"> охране труда, в состав которой на па</w:t>
      </w:r>
      <w:r w:rsidRPr="0017061F">
        <w:rPr>
          <w:rFonts w:ascii="Times New Roman" w:hAnsi="Times New Roman"/>
          <w:sz w:val="24"/>
          <w:szCs w:val="24"/>
        </w:rPr>
        <w:softHyphen/>
        <w:t xml:space="preserve">ритетной основе должны входить члены </w:t>
      </w:r>
      <w:r w:rsidR="00377000" w:rsidRPr="00377000">
        <w:rPr>
          <w:rFonts w:ascii="Times New Roman" w:hAnsi="Times New Roman"/>
          <w:color w:val="000000" w:themeColor="text1"/>
          <w:sz w:val="24"/>
          <w:szCs w:val="24"/>
        </w:rPr>
        <w:t>профсоюзной первичной организации</w:t>
      </w:r>
      <w:r w:rsidR="0017061F" w:rsidRPr="00377000">
        <w:rPr>
          <w:rFonts w:ascii="Times New Roman" w:hAnsi="Times New Roman"/>
          <w:color w:val="000000" w:themeColor="text1"/>
          <w:sz w:val="24"/>
          <w:szCs w:val="24"/>
        </w:rPr>
        <w:t>.</w:t>
      </w:r>
    </w:p>
    <w:p w:rsidR="00E74163" w:rsidRPr="009952C0" w:rsidRDefault="00E74163" w:rsidP="00377000">
      <w:pPr>
        <w:spacing w:after="0"/>
        <w:ind w:firstLine="851"/>
        <w:jc w:val="both"/>
        <w:rPr>
          <w:rFonts w:ascii="Times New Roman" w:hAnsi="Times New Roman"/>
          <w:sz w:val="24"/>
          <w:szCs w:val="24"/>
        </w:rPr>
      </w:pPr>
      <w:r w:rsidRPr="009952C0">
        <w:rPr>
          <w:rFonts w:ascii="Times New Roman" w:hAnsi="Times New Roman"/>
          <w:bCs/>
          <w:sz w:val="24"/>
          <w:szCs w:val="24"/>
        </w:rPr>
        <w:t>8.</w:t>
      </w:r>
      <w:r w:rsidR="003B2BF2">
        <w:rPr>
          <w:rFonts w:ascii="Times New Roman" w:hAnsi="Times New Roman"/>
          <w:bCs/>
          <w:iCs/>
          <w:sz w:val="24"/>
          <w:szCs w:val="24"/>
        </w:rPr>
        <w:t>1</w:t>
      </w:r>
      <w:r w:rsidR="00F35BBE">
        <w:rPr>
          <w:rFonts w:ascii="Times New Roman" w:hAnsi="Times New Roman"/>
          <w:bCs/>
          <w:iCs/>
          <w:sz w:val="24"/>
          <w:szCs w:val="24"/>
        </w:rPr>
        <w:t>6</w:t>
      </w:r>
      <w:r w:rsidRPr="009952C0">
        <w:rPr>
          <w:rFonts w:ascii="Times New Roman" w:hAnsi="Times New Roman"/>
          <w:bCs/>
          <w:iCs/>
          <w:sz w:val="24"/>
          <w:szCs w:val="24"/>
        </w:rPr>
        <w:t>.</w:t>
      </w:r>
      <w:r w:rsidRPr="009952C0">
        <w:rPr>
          <w:rFonts w:ascii="Times New Roman" w:hAnsi="Times New Roman"/>
          <w:sz w:val="24"/>
          <w:szCs w:val="24"/>
        </w:rPr>
        <w:t xml:space="preserve">Производить выплаты по возмещению вреда, </w:t>
      </w:r>
      <w:r w:rsidR="00377000">
        <w:rPr>
          <w:rFonts w:ascii="Times New Roman" w:hAnsi="Times New Roman"/>
          <w:sz w:val="24"/>
          <w:szCs w:val="24"/>
        </w:rPr>
        <w:t xml:space="preserve">причиненного  трудовым увечьем </w:t>
      </w:r>
      <w:r w:rsidRPr="009952C0">
        <w:rPr>
          <w:rFonts w:ascii="Times New Roman" w:hAnsi="Times New Roman"/>
          <w:sz w:val="24"/>
          <w:szCs w:val="24"/>
        </w:rPr>
        <w:t xml:space="preserve">и профессиональными заболеваниями, в соответствии с  </w:t>
      </w:r>
      <w:r w:rsidR="0017061F">
        <w:rPr>
          <w:rFonts w:ascii="Times New Roman" w:hAnsi="Times New Roman"/>
          <w:sz w:val="24"/>
          <w:szCs w:val="24"/>
        </w:rPr>
        <w:t>действующим законодательством.</w:t>
      </w:r>
    </w:p>
    <w:p w:rsidR="00E74163" w:rsidRPr="009952C0" w:rsidRDefault="00E74163" w:rsidP="00377000">
      <w:pPr>
        <w:spacing w:after="0"/>
        <w:ind w:firstLine="851"/>
        <w:jc w:val="both"/>
        <w:rPr>
          <w:rFonts w:ascii="Times New Roman" w:hAnsi="Times New Roman"/>
          <w:sz w:val="24"/>
          <w:szCs w:val="24"/>
        </w:rPr>
      </w:pPr>
      <w:r w:rsidRPr="009952C0">
        <w:rPr>
          <w:rFonts w:ascii="Times New Roman" w:hAnsi="Times New Roman"/>
          <w:bCs/>
          <w:sz w:val="24"/>
          <w:szCs w:val="24"/>
        </w:rPr>
        <w:t>8.</w:t>
      </w:r>
      <w:r w:rsidR="003B2BF2">
        <w:rPr>
          <w:rFonts w:ascii="Times New Roman" w:hAnsi="Times New Roman"/>
          <w:bCs/>
          <w:iCs/>
          <w:sz w:val="24"/>
          <w:szCs w:val="24"/>
        </w:rPr>
        <w:t>1</w:t>
      </w:r>
      <w:r w:rsidR="00F35BBE">
        <w:rPr>
          <w:rFonts w:ascii="Times New Roman" w:hAnsi="Times New Roman"/>
          <w:bCs/>
          <w:iCs/>
          <w:sz w:val="24"/>
          <w:szCs w:val="24"/>
        </w:rPr>
        <w:t>7</w:t>
      </w:r>
      <w:r w:rsidRPr="009952C0">
        <w:rPr>
          <w:rFonts w:ascii="Times New Roman" w:hAnsi="Times New Roman"/>
          <w:bCs/>
          <w:iCs/>
          <w:sz w:val="24"/>
          <w:szCs w:val="24"/>
        </w:rPr>
        <w:t>.</w:t>
      </w:r>
      <w:r w:rsidRPr="009952C0">
        <w:rPr>
          <w:rFonts w:ascii="Times New Roman" w:hAnsi="Times New Roman"/>
          <w:sz w:val="24"/>
          <w:szCs w:val="24"/>
        </w:rPr>
        <w:t xml:space="preserve">Осуществлять совместно </w:t>
      </w:r>
      <w:r w:rsidRPr="00377000">
        <w:rPr>
          <w:rFonts w:ascii="Times New Roman" w:hAnsi="Times New Roman"/>
          <w:color w:val="000000" w:themeColor="text1"/>
          <w:sz w:val="24"/>
          <w:szCs w:val="24"/>
        </w:rPr>
        <w:t>с</w:t>
      </w:r>
      <w:r w:rsidRPr="00C2176F">
        <w:rPr>
          <w:rFonts w:ascii="Times New Roman" w:hAnsi="Times New Roman"/>
          <w:color w:val="FF0000"/>
          <w:sz w:val="24"/>
          <w:szCs w:val="24"/>
        </w:rPr>
        <w:t xml:space="preserve"> </w:t>
      </w:r>
      <w:r w:rsidR="00377000" w:rsidRPr="00377000">
        <w:rPr>
          <w:rFonts w:ascii="Times New Roman" w:hAnsi="Times New Roman"/>
          <w:color w:val="000000" w:themeColor="text1"/>
          <w:sz w:val="24"/>
          <w:szCs w:val="24"/>
        </w:rPr>
        <w:t>профсоюзной первичной организаци</w:t>
      </w:r>
      <w:r w:rsidR="00377000">
        <w:rPr>
          <w:rFonts w:ascii="Times New Roman" w:hAnsi="Times New Roman"/>
          <w:color w:val="000000" w:themeColor="text1"/>
          <w:sz w:val="24"/>
          <w:szCs w:val="24"/>
        </w:rPr>
        <w:t>ей</w:t>
      </w:r>
      <w:r w:rsidR="00377000" w:rsidRPr="009952C0">
        <w:rPr>
          <w:rFonts w:ascii="Times New Roman" w:hAnsi="Times New Roman"/>
          <w:sz w:val="24"/>
          <w:szCs w:val="24"/>
        </w:rPr>
        <w:t xml:space="preserve"> </w:t>
      </w:r>
      <w:proofErr w:type="gramStart"/>
      <w:r w:rsidRPr="009952C0">
        <w:rPr>
          <w:rFonts w:ascii="Times New Roman" w:hAnsi="Times New Roman"/>
          <w:sz w:val="24"/>
          <w:szCs w:val="24"/>
        </w:rPr>
        <w:t>контроль за</w:t>
      </w:r>
      <w:proofErr w:type="gramEnd"/>
      <w:r w:rsidRPr="009952C0">
        <w:rPr>
          <w:rFonts w:ascii="Times New Roman" w:hAnsi="Times New Roman"/>
          <w:sz w:val="24"/>
          <w:szCs w:val="24"/>
        </w:rPr>
        <w:t xml:space="preserve"> состоянием условий охраны труда, выполнением соглашения по охране труда.</w:t>
      </w:r>
    </w:p>
    <w:p w:rsidR="00E74163" w:rsidRPr="009952C0" w:rsidRDefault="00377000" w:rsidP="00377000">
      <w:pPr>
        <w:spacing w:after="0"/>
        <w:ind w:firstLine="851"/>
        <w:jc w:val="both"/>
        <w:rPr>
          <w:rFonts w:ascii="Times New Roman" w:hAnsi="Times New Roman"/>
          <w:sz w:val="24"/>
          <w:szCs w:val="24"/>
        </w:rPr>
      </w:pPr>
      <w:r>
        <w:rPr>
          <w:rFonts w:ascii="Times New Roman" w:hAnsi="Times New Roman"/>
          <w:bCs/>
          <w:sz w:val="24"/>
          <w:szCs w:val="24"/>
        </w:rPr>
        <w:t>8.18</w:t>
      </w:r>
      <w:r w:rsidR="00E74163" w:rsidRPr="009952C0">
        <w:rPr>
          <w:rFonts w:ascii="Times New Roman" w:hAnsi="Times New Roman"/>
          <w:bCs/>
          <w:sz w:val="24"/>
          <w:szCs w:val="24"/>
        </w:rPr>
        <w:t>.</w:t>
      </w:r>
      <w:r w:rsidR="00E74163" w:rsidRPr="009952C0">
        <w:rPr>
          <w:rFonts w:ascii="Times New Roman" w:hAnsi="Times New Roman"/>
          <w:sz w:val="24"/>
          <w:szCs w:val="24"/>
        </w:rPr>
        <w:t>Оказывать содействие техническим инспекторам труда Профсоюза работ</w:t>
      </w:r>
      <w:r w:rsidR="00E74163" w:rsidRPr="009952C0">
        <w:rPr>
          <w:rFonts w:ascii="Times New Roman" w:hAnsi="Times New Roman"/>
          <w:sz w:val="24"/>
          <w:szCs w:val="24"/>
        </w:rPr>
        <w:softHyphen/>
        <w:t>ников народного образования и науки РФ, членам комиссий по охране труда, упол</w:t>
      </w:r>
      <w:r w:rsidR="00E74163" w:rsidRPr="009952C0">
        <w:rPr>
          <w:rFonts w:ascii="Times New Roman" w:hAnsi="Times New Roman"/>
          <w:sz w:val="24"/>
          <w:szCs w:val="24"/>
        </w:rPr>
        <w:softHyphen/>
        <w:t xml:space="preserve">номоченным (доверенным лицам) по охране труда в проведении </w:t>
      </w:r>
      <w:proofErr w:type="gramStart"/>
      <w:r w:rsidR="00E74163" w:rsidRPr="009952C0">
        <w:rPr>
          <w:rFonts w:ascii="Times New Roman" w:hAnsi="Times New Roman"/>
          <w:sz w:val="24"/>
          <w:szCs w:val="24"/>
        </w:rPr>
        <w:t>контроля за</w:t>
      </w:r>
      <w:proofErr w:type="gramEnd"/>
      <w:r w:rsidR="00E74163" w:rsidRPr="009952C0">
        <w:rPr>
          <w:rFonts w:ascii="Times New Roman" w:hAnsi="Times New Roman"/>
          <w:sz w:val="24"/>
          <w:szCs w:val="24"/>
        </w:rPr>
        <w:t xml:space="preserve"> состо</w:t>
      </w:r>
      <w:r w:rsidR="00E74163" w:rsidRPr="009952C0">
        <w:rPr>
          <w:rFonts w:ascii="Times New Roman" w:hAnsi="Times New Roman"/>
          <w:sz w:val="24"/>
          <w:szCs w:val="24"/>
        </w:rPr>
        <w:softHyphen/>
        <w:t>янием охраны труда в учреждении. В случае выявления ими нарушения прав работ</w:t>
      </w:r>
      <w:r w:rsidR="00E74163" w:rsidRPr="009952C0">
        <w:rPr>
          <w:rFonts w:ascii="Times New Roman" w:hAnsi="Times New Roman"/>
          <w:sz w:val="24"/>
          <w:szCs w:val="24"/>
        </w:rPr>
        <w:softHyphen/>
        <w:t>ников на здоровые и безопасные условия труда принимать меры к их устранению.</w:t>
      </w:r>
    </w:p>
    <w:p w:rsidR="00E74163" w:rsidRPr="009952C0" w:rsidRDefault="00E74163" w:rsidP="00377000">
      <w:pPr>
        <w:spacing w:after="0"/>
        <w:ind w:firstLine="851"/>
        <w:jc w:val="both"/>
        <w:rPr>
          <w:rFonts w:ascii="Times New Roman" w:hAnsi="Times New Roman"/>
          <w:sz w:val="24"/>
          <w:szCs w:val="24"/>
        </w:rPr>
      </w:pPr>
      <w:r w:rsidRPr="009952C0">
        <w:rPr>
          <w:rFonts w:ascii="Times New Roman" w:hAnsi="Times New Roman"/>
          <w:bCs/>
          <w:sz w:val="24"/>
          <w:szCs w:val="24"/>
        </w:rPr>
        <w:t>8.</w:t>
      </w:r>
      <w:r w:rsidR="00377000">
        <w:rPr>
          <w:rFonts w:ascii="Times New Roman" w:hAnsi="Times New Roman"/>
          <w:bCs/>
          <w:sz w:val="24"/>
          <w:szCs w:val="24"/>
        </w:rPr>
        <w:t>19</w:t>
      </w:r>
      <w:r w:rsidRPr="009952C0">
        <w:rPr>
          <w:rFonts w:ascii="Times New Roman" w:hAnsi="Times New Roman"/>
          <w:bCs/>
          <w:sz w:val="24"/>
          <w:szCs w:val="24"/>
        </w:rPr>
        <w:t>.</w:t>
      </w:r>
      <w:r w:rsidRPr="009952C0">
        <w:rPr>
          <w:rFonts w:ascii="Times New Roman" w:hAnsi="Times New Roman"/>
          <w:sz w:val="24"/>
          <w:szCs w:val="24"/>
        </w:rPr>
        <w:t>Обеспечить прохождение бесплатных обязательных предварительных и периодических медицинских осмотров (обследований) работников в соответствии с поставленными в</w:t>
      </w:r>
      <w:r w:rsidR="00F12007" w:rsidRPr="009952C0">
        <w:rPr>
          <w:rFonts w:ascii="Times New Roman" w:hAnsi="Times New Roman"/>
          <w:sz w:val="24"/>
          <w:szCs w:val="24"/>
        </w:rPr>
        <w:t xml:space="preserve"> учреждении </w:t>
      </w:r>
      <w:r w:rsidR="0010603F">
        <w:rPr>
          <w:rFonts w:ascii="Times New Roman" w:hAnsi="Times New Roman"/>
          <w:sz w:val="24"/>
          <w:szCs w:val="24"/>
        </w:rPr>
        <w:t xml:space="preserve"> сроками и законодательством РФ.</w:t>
      </w:r>
    </w:p>
    <w:p w:rsidR="00E74163" w:rsidRPr="00377000" w:rsidRDefault="00E74163" w:rsidP="00321EE2">
      <w:pPr>
        <w:pStyle w:val="a7"/>
        <w:spacing w:line="276" w:lineRule="auto"/>
        <w:rPr>
          <w:rFonts w:ascii="Times New Roman" w:hAnsi="Times New Roman" w:cs="Times New Roman"/>
          <w:b/>
          <w:i/>
          <w:color w:val="000000" w:themeColor="text1"/>
          <w:sz w:val="24"/>
          <w:szCs w:val="24"/>
        </w:rPr>
      </w:pPr>
      <w:r w:rsidRPr="009952C0">
        <w:rPr>
          <w:rFonts w:ascii="Times New Roman" w:hAnsi="Times New Roman" w:cs="Times New Roman"/>
          <w:sz w:val="24"/>
          <w:szCs w:val="24"/>
        </w:rPr>
        <w:t xml:space="preserve">  </w:t>
      </w:r>
      <w:r w:rsidR="00377000">
        <w:rPr>
          <w:rFonts w:ascii="Times New Roman" w:hAnsi="Times New Roman" w:cs="Times New Roman"/>
          <w:sz w:val="24"/>
          <w:szCs w:val="24"/>
        </w:rPr>
        <w:tab/>
      </w:r>
      <w:r w:rsidR="0010603F" w:rsidRPr="00377000">
        <w:rPr>
          <w:rFonts w:ascii="Times New Roman" w:hAnsi="Times New Roman" w:cs="Times New Roman"/>
          <w:b/>
          <w:i/>
          <w:color w:val="000000" w:themeColor="text1"/>
          <w:sz w:val="24"/>
          <w:szCs w:val="24"/>
        </w:rPr>
        <w:t>Председатель</w:t>
      </w:r>
      <w:r w:rsidR="00D10DDC" w:rsidRPr="00377000">
        <w:rPr>
          <w:rFonts w:ascii="Times New Roman" w:hAnsi="Times New Roman" w:cs="Times New Roman"/>
          <w:b/>
          <w:i/>
          <w:color w:val="000000" w:themeColor="text1"/>
          <w:sz w:val="24"/>
          <w:szCs w:val="24"/>
        </w:rPr>
        <w:t xml:space="preserve"> </w:t>
      </w:r>
      <w:r w:rsidR="00377000" w:rsidRPr="00377000">
        <w:rPr>
          <w:rFonts w:ascii="Times New Roman" w:hAnsi="Times New Roman"/>
          <w:b/>
          <w:i/>
          <w:color w:val="000000" w:themeColor="text1"/>
          <w:sz w:val="24"/>
          <w:szCs w:val="24"/>
        </w:rPr>
        <w:t>профсоюзной первичной организации</w:t>
      </w:r>
      <w:r w:rsidR="00377000" w:rsidRPr="00377000">
        <w:rPr>
          <w:rFonts w:ascii="Times New Roman" w:hAnsi="Times New Roman" w:cs="Times New Roman"/>
          <w:b/>
          <w:i/>
          <w:color w:val="000000" w:themeColor="text1"/>
          <w:sz w:val="24"/>
          <w:szCs w:val="24"/>
        </w:rPr>
        <w:t xml:space="preserve"> </w:t>
      </w:r>
      <w:r w:rsidRPr="00377000">
        <w:rPr>
          <w:rFonts w:ascii="Times New Roman" w:hAnsi="Times New Roman" w:cs="Times New Roman"/>
          <w:b/>
          <w:i/>
          <w:color w:val="000000" w:themeColor="text1"/>
          <w:sz w:val="24"/>
          <w:szCs w:val="24"/>
        </w:rPr>
        <w:t>обязуется:</w:t>
      </w:r>
    </w:p>
    <w:p w:rsidR="00E74163" w:rsidRPr="009952C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t>8.20.</w:t>
      </w:r>
      <w:r w:rsidR="00F12007" w:rsidRPr="009952C0">
        <w:rPr>
          <w:rFonts w:ascii="Times New Roman" w:hAnsi="Times New Roman" w:cs="Times New Roman"/>
          <w:sz w:val="24"/>
          <w:szCs w:val="24"/>
        </w:rPr>
        <w:t>П</w:t>
      </w:r>
      <w:r w:rsidR="00E74163" w:rsidRPr="009952C0">
        <w:rPr>
          <w:rFonts w:ascii="Times New Roman" w:hAnsi="Times New Roman" w:cs="Times New Roman"/>
          <w:sz w:val="24"/>
          <w:szCs w:val="24"/>
        </w:rPr>
        <w:t>редставлять  интересы  пострадавших  работников  при  расследовании</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несчастных случаев на производстве и профзаболеваний, интересы работников</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по вопросам условий и охраны труда, безопасности на производстве.</w:t>
      </w:r>
    </w:p>
    <w:p w:rsidR="00E74163" w:rsidRPr="009952C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t>8.21</w:t>
      </w:r>
      <w:r w:rsidR="00F12007" w:rsidRPr="009952C0">
        <w:rPr>
          <w:rFonts w:ascii="Times New Roman" w:hAnsi="Times New Roman" w:cs="Times New Roman"/>
          <w:sz w:val="24"/>
          <w:szCs w:val="24"/>
        </w:rPr>
        <w:t>.Г</w:t>
      </w:r>
      <w:r w:rsidR="00E74163" w:rsidRPr="009952C0">
        <w:rPr>
          <w:rFonts w:ascii="Times New Roman" w:hAnsi="Times New Roman" w:cs="Times New Roman"/>
          <w:sz w:val="24"/>
          <w:szCs w:val="24"/>
        </w:rPr>
        <w:t>отовить предложения, направленные на улучшение работы  по  охране</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труда, здоровья, условиям  работы  в  организации,  его  участках,  цехах</w:t>
      </w:r>
      <w:r w:rsidR="001D7B7F" w:rsidRPr="009952C0">
        <w:rPr>
          <w:rFonts w:ascii="Times New Roman" w:hAnsi="Times New Roman" w:cs="Times New Roman"/>
          <w:sz w:val="24"/>
          <w:szCs w:val="24"/>
        </w:rPr>
        <w:t xml:space="preserve">, на </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производств</w:t>
      </w:r>
      <w:r w:rsidR="001D7B7F" w:rsidRPr="009952C0">
        <w:rPr>
          <w:rFonts w:ascii="Times New Roman" w:hAnsi="Times New Roman" w:cs="Times New Roman"/>
          <w:sz w:val="24"/>
          <w:szCs w:val="24"/>
        </w:rPr>
        <w:t>е</w:t>
      </w:r>
      <w:r w:rsidR="00E74163" w:rsidRPr="009952C0">
        <w:rPr>
          <w:rFonts w:ascii="Times New Roman" w:hAnsi="Times New Roman" w:cs="Times New Roman"/>
          <w:sz w:val="24"/>
          <w:szCs w:val="24"/>
        </w:rPr>
        <w:t>.</w:t>
      </w:r>
    </w:p>
    <w:p w:rsidR="00E74163" w:rsidRPr="009952C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lastRenderedPageBreak/>
        <w:t>8.22</w:t>
      </w:r>
      <w:r w:rsidR="00F12007" w:rsidRPr="009952C0">
        <w:rPr>
          <w:rFonts w:ascii="Times New Roman" w:hAnsi="Times New Roman" w:cs="Times New Roman"/>
          <w:sz w:val="24"/>
          <w:szCs w:val="24"/>
        </w:rPr>
        <w:t>.К</w:t>
      </w:r>
      <w:r w:rsidR="00E74163" w:rsidRPr="009952C0">
        <w:rPr>
          <w:rFonts w:ascii="Times New Roman" w:hAnsi="Times New Roman" w:cs="Times New Roman"/>
          <w:sz w:val="24"/>
          <w:szCs w:val="24"/>
        </w:rPr>
        <w:t>онтролировать расходование средств на  охрану  труда,  социальную</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защиту и оздоровление работников и членов их семей.</w:t>
      </w:r>
    </w:p>
    <w:p w:rsidR="00E74163" w:rsidRPr="009952C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t>8.23.</w:t>
      </w:r>
      <w:r w:rsidR="00F12007" w:rsidRPr="009952C0">
        <w:rPr>
          <w:rFonts w:ascii="Times New Roman" w:hAnsi="Times New Roman" w:cs="Times New Roman"/>
          <w:sz w:val="24"/>
          <w:szCs w:val="24"/>
        </w:rPr>
        <w:t>О</w:t>
      </w:r>
      <w:r w:rsidR="00E74163" w:rsidRPr="009952C0">
        <w:rPr>
          <w:rFonts w:ascii="Times New Roman" w:hAnsi="Times New Roman" w:cs="Times New Roman"/>
          <w:sz w:val="24"/>
          <w:szCs w:val="24"/>
        </w:rPr>
        <w:t>существлять контроль и участвовать в работе комиссий,</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проводящих  комплексные  обследования  в  структурных  подразделениях  по</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вопросам безопасности и охраны труда.</w:t>
      </w:r>
    </w:p>
    <w:p w:rsidR="00E74163" w:rsidRPr="009952C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t>8.24</w:t>
      </w:r>
      <w:r w:rsidR="00F12007" w:rsidRPr="009952C0">
        <w:rPr>
          <w:rFonts w:ascii="Times New Roman" w:hAnsi="Times New Roman" w:cs="Times New Roman"/>
          <w:sz w:val="24"/>
          <w:szCs w:val="24"/>
        </w:rPr>
        <w:t>.К</w:t>
      </w:r>
      <w:r w:rsidR="00E74163" w:rsidRPr="009952C0">
        <w:rPr>
          <w:rFonts w:ascii="Times New Roman" w:hAnsi="Times New Roman" w:cs="Times New Roman"/>
          <w:sz w:val="24"/>
          <w:szCs w:val="24"/>
        </w:rPr>
        <w:t>онтролировать исполнение законодательства  при  возмещении  вреда</w:t>
      </w:r>
      <w:r w:rsidR="009E3BDA">
        <w:rPr>
          <w:rFonts w:ascii="Times New Roman" w:hAnsi="Times New Roman" w:cs="Times New Roman"/>
          <w:sz w:val="24"/>
          <w:szCs w:val="24"/>
        </w:rPr>
        <w:t xml:space="preserve"> </w:t>
      </w:r>
      <w:r w:rsidR="00E74163" w:rsidRPr="009952C0">
        <w:rPr>
          <w:rFonts w:ascii="Times New Roman" w:hAnsi="Times New Roman" w:cs="Times New Roman"/>
          <w:sz w:val="24"/>
          <w:szCs w:val="24"/>
        </w:rPr>
        <w:t>работникам (а также  семье  погибшего,  умершего  кормильца),  получившим</w:t>
      </w:r>
      <w:r w:rsidR="009E3BDA">
        <w:rPr>
          <w:rFonts w:ascii="Times New Roman" w:hAnsi="Times New Roman" w:cs="Times New Roman"/>
          <w:sz w:val="24"/>
          <w:szCs w:val="24"/>
        </w:rPr>
        <w:t xml:space="preserve"> </w:t>
      </w:r>
      <w:r w:rsidR="00E74163" w:rsidRPr="009952C0">
        <w:rPr>
          <w:rFonts w:ascii="Times New Roman" w:hAnsi="Times New Roman" w:cs="Times New Roman"/>
          <w:sz w:val="24"/>
          <w:szCs w:val="24"/>
        </w:rPr>
        <w:t>профессиональное заболевание или пострадавшим от  несчастных  случаев  на</w:t>
      </w:r>
      <w:r w:rsidR="009E3BDA">
        <w:rPr>
          <w:rFonts w:ascii="Times New Roman" w:hAnsi="Times New Roman" w:cs="Times New Roman"/>
          <w:sz w:val="24"/>
          <w:szCs w:val="24"/>
        </w:rPr>
        <w:t xml:space="preserve"> </w:t>
      </w:r>
      <w:r w:rsidR="00E74163" w:rsidRPr="009952C0">
        <w:rPr>
          <w:rFonts w:ascii="Times New Roman" w:hAnsi="Times New Roman" w:cs="Times New Roman"/>
          <w:sz w:val="24"/>
          <w:szCs w:val="24"/>
        </w:rPr>
        <w:t>производстве.</w:t>
      </w:r>
    </w:p>
    <w:p w:rsidR="0003230A" w:rsidRPr="009952C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t>8.25.</w:t>
      </w:r>
      <w:r w:rsidR="0003230A" w:rsidRPr="009952C0">
        <w:rPr>
          <w:rFonts w:ascii="Times New Roman" w:hAnsi="Times New Roman" w:cs="Times New Roman"/>
          <w:sz w:val="24"/>
          <w:szCs w:val="24"/>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E74163" w:rsidRPr="009952C0" w:rsidRDefault="0003230A" w:rsidP="00377000">
      <w:pPr>
        <w:pStyle w:val="a7"/>
        <w:spacing w:line="276" w:lineRule="auto"/>
        <w:ind w:firstLine="851"/>
        <w:rPr>
          <w:rFonts w:ascii="Times New Roman" w:hAnsi="Times New Roman" w:cs="Times New Roman"/>
          <w:sz w:val="24"/>
          <w:szCs w:val="24"/>
        </w:rPr>
      </w:pPr>
      <w:r w:rsidRPr="009952C0">
        <w:rPr>
          <w:rFonts w:ascii="Times New Roman" w:hAnsi="Times New Roman" w:cs="Times New Roman"/>
          <w:sz w:val="24"/>
          <w:szCs w:val="24"/>
        </w:rPr>
        <w:t>8.</w:t>
      </w:r>
      <w:r w:rsidR="00377000">
        <w:rPr>
          <w:rFonts w:ascii="Times New Roman" w:hAnsi="Times New Roman" w:cs="Times New Roman"/>
          <w:sz w:val="24"/>
          <w:szCs w:val="24"/>
        </w:rPr>
        <w:t>26.</w:t>
      </w:r>
      <w:r w:rsidRPr="009952C0">
        <w:rPr>
          <w:rFonts w:ascii="Times New Roman" w:hAnsi="Times New Roman" w:cs="Times New Roman"/>
          <w:sz w:val="24"/>
          <w:szCs w:val="24"/>
        </w:rPr>
        <w:t>О</w:t>
      </w:r>
      <w:r w:rsidR="00F12007" w:rsidRPr="009952C0">
        <w:rPr>
          <w:rFonts w:ascii="Times New Roman" w:hAnsi="Times New Roman" w:cs="Times New Roman"/>
          <w:sz w:val="24"/>
          <w:szCs w:val="24"/>
        </w:rPr>
        <w:t>рганизовать  общественный   контроль   над   соблюдением</w:t>
      </w:r>
      <w:r w:rsidR="00F35BBE">
        <w:rPr>
          <w:rFonts w:ascii="Times New Roman" w:hAnsi="Times New Roman" w:cs="Times New Roman"/>
          <w:sz w:val="24"/>
          <w:szCs w:val="24"/>
        </w:rPr>
        <w:t xml:space="preserve"> </w:t>
      </w:r>
      <w:r w:rsidR="00F12007" w:rsidRPr="009952C0">
        <w:rPr>
          <w:rFonts w:ascii="Times New Roman" w:hAnsi="Times New Roman" w:cs="Times New Roman"/>
          <w:sz w:val="24"/>
          <w:szCs w:val="24"/>
        </w:rPr>
        <w:t>законодательс</w:t>
      </w:r>
      <w:r w:rsidRPr="009952C0">
        <w:rPr>
          <w:rFonts w:ascii="Times New Roman" w:hAnsi="Times New Roman" w:cs="Times New Roman"/>
          <w:sz w:val="24"/>
          <w:szCs w:val="24"/>
        </w:rPr>
        <w:t xml:space="preserve">тва о труде и охране труда. </w:t>
      </w:r>
    </w:p>
    <w:p w:rsidR="00E74163" w:rsidRPr="009952C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t>8.27.</w:t>
      </w:r>
      <w:r w:rsidR="00F12007" w:rsidRPr="009952C0">
        <w:rPr>
          <w:rFonts w:ascii="Times New Roman" w:hAnsi="Times New Roman" w:cs="Times New Roman"/>
          <w:sz w:val="24"/>
          <w:szCs w:val="24"/>
        </w:rPr>
        <w:t>При выявлении нарушений, угрожающих  жизни  и  здоровью  работников,</w:t>
      </w:r>
      <w:r w:rsidR="00F35BBE">
        <w:rPr>
          <w:rFonts w:ascii="Times New Roman" w:hAnsi="Times New Roman" w:cs="Times New Roman"/>
          <w:sz w:val="24"/>
          <w:szCs w:val="24"/>
        </w:rPr>
        <w:t xml:space="preserve"> </w:t>
      </w:r>
      <w:r w:rsidR="0017061F">
        <w:rPr>
          <w:rFonts w:ascii="Times New Roman" w:hAnsi="Times New Roman" w:cs="Times New Roman"/>
          <w:sz w:val="24"/>
          <w:szCs w:val="24"/>
        </w:rPr>
        <w:t xml:space="preserve">профсоюз </w:t>
      </w:r>
      <w:r w:rsidR="00F12007" w:rsidRPr="009952C0">
        <w:rPr>
          <w:rFonts w:ascii="Times New Roman" w:hAnsi="Times New Roman" w:cs="Times New Roman"/>
          <w:sz w:val="24"/>
          <w:szCs w:val="24"/>
        </w:rPr>
        <w:t>вправе потребовать от  работодателя  немедленного  ус</w:t>
      </w:r>
      <w:r w:rsidR="0003230A" w:rsidRPr="009952C0">
        <w:rPr>
          <w:rFonts w:ascii="Times New Roman" w:hAnsi="Times New Roman" w:cs="Times New Roman"/>
          <w:sz w:val="24"/>
          <w:szCs w:val="24"/>
        </w:rPr>
        <w:t>транения  выявленных нарушений.</w:t>
      </w:r>
    </w:p>
    <w:p w:rsidR="0037700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t>8.28.</w:t>
      </w:r>
      <w:r w:rsidR="00F12007" w:rsidRPr="009952C0">
        <w:rPr>
          <w:rFonts w:ascii="Times New Roman" w:hAnsi="Times New Roman" w:cs="Times New Roman"/>
          <w:sz w:val="24"/>
          <w:szCs w:val="24"/>
        </w:rPr>
        <w:t>При невыполнении требований  по  устранению  нарушений,  особенно  в</w:t>
      </w:r>
      <w:r w:rsidR="00F35BBE">
        <w:rPr>
          <w:rFonts w:ascii="Times New Roman" w:hAnsi="Times New Roman" w:cs="Times New Roman"/>
          <w:sz w:val="24"/>
          <w:szCs w:val="24"/>
        </w:rPr>
        <w:t xml:space="preserve"> </w:t>
      </w:r>
      <w:r w:rsidR="00F12007" w:rsidRPr="009952C0">
        <w:rPr>
          <w:rFonts w:ascii="Times New Roman" w:hAnsi="Times New Roman" w:cs="Times New Roman"/>
          <w:sz w:val="24"/>
          <w:szCs w:val="24"/>
        </w:rPr>
        <w:t>случаях появления непосредственной угрозы жизни  и  здоровью  работников,</w:t>
      </w:r>
      <w:r w:rsidR="00D10DDC">
        <w:rPr>
          <w:rFonts w:ascii="Times New Roman" w:hAnsi="Times New Roman" w:cs="Times New Roman"/>
          <w:sz w:val="24"/>
          <w:szCs w:val="24"/>
        </w:rPr>
        <w:t xml:space="preserve"> </w:t>
      </w:r>
      <w:r w:rsidRPr="00377000">
        <w:rPr>
          <w:rFonts w:ascii="Times New Roman" w:hAnsi="Times New Roman"/>
          <w:color w:val="000000" w:themeColor="text1"/>
          <w:sz w:val="24"/>
          <w:szCs w:val="24"/>
        </w:rPr>
        <w:t>профсо</w:t>
      </w:r>
      <w:r>
        <w:rPr>
          <w:rFonts w:ascii="Times New Roman" w:hAnsi="Times New Roman"/>
          <w:color w:val="000000" w:themeColor="text1"/>
          <w:sz w:val="24"/>
          <w:szCs w:val="24"/>
        </w:rPr>
        <w:t>юзная первичная</w:t>
      </w:r>
      <w:r w:rsidRPr="00377000">
        <w:rPr>
          <w:rFonts w:ascii="Times New Roman" w:hAnsi="Times New Roman"/>
          <w:color w:val="000000" w:themeColor="text1"/>
          <w:sz w:val="24"/>
          <w:szCs w:val="24"/>
        </w:rPr>
        <w:t xml:space="preserve"> организаци</w:t>
      </w:r>
      <w:r>
        <w:rPr>
          <w:rFonts w:ascii="Times New Roman" w:hAnsi="Times New Roman"/>
          <w:color w:val="000000" w:themeColor="text1"/>
          <w:sz w:val="24"/>
          <w:szCs w:val="24"/>
        </w:rPr>
        <w:t>я</w:t>
      </w:r>
      <w:r w:rsidRPr="009952C0">
        <w:rPr>
          <w:rFonts w:ascii="Times New Roman" w:hAnsi="Times New Roman" w:cs="Times New Roman"/>
          <w:sz w:val="24"/>
          <w:szCs w:val="24"/>
        </w:rPr>
        <w:t xml:space="preserve"> </w:t>
      </w:r>
      <w:r w:rsidR="00F12007" w:rsidRPr="009952C0">
        <w:rPr>
          <w:rFonts w:ascii="Times New Roman" w:hAnsi="Times New Roman" w:cs="Times New Roman"/>
          <w:sz w:val="24"/>
          <w:szCs w:val="24"/>
        </w:rPr>
        <w:t>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инспекции  труда.  Работодатель,  должностное  лицо,  обязаны незамедлительно  выполнить  такое  требование,  а  также   не   применять каких-либо мер дисциплинарного воздействия и не преследовать  работников, отказывающихся   от   выполнения    работ    в    случае    возникновения непосредственной опасности для их жизни  и  здоровья.  Наличие  опасности фиксируется актом произвольной формы за подписями свидетелей.</w:t>
      </w:r>
    </w:p>
    <w:p w:rsidR="00E74163" w:rsidRPr="00377000" w:rsidRDefault="00E74163" w:rsidP="00377000">
      <w:pPr>
        <w:pStyle w:val="a7"/>
        <w:spacing w:line="276" w:lineRule="auto"/>
        <w:ind w:firstLine="851"/>
        <w:rPr>
          <w:rFonts w:ascii="Times New Roman" w:hAnsi="Times New Roman" w:cs="Times New Roman"/>
          <w:sz w:val="24"/>
          <w:szCs w:val="24"/>
        </w:rPr>
      </w:pPr>
      <w:r w:rsidRPr="009952C0">
        <w:rPr>
          <w:rFonts w:ascii="Times New Roman" w:hAnsi="Times New Roman" w:cs="Times New Roman"/>
          <w:b/>
          <w:i/>
          <w:sz w:val="24"/>
          <w:szCs w:val="24"/>
        </w:rPr>
        <w:t xml:space="preserve">Работник </w:t>
      </w:r>
      <w:r w:rsidR="00096361" w:rsidRPr="009952C0">
        <w:rPr>
          <w:rFonts w:ascii="Times New Roman" w:hAnsi="Times New Roman" w:cs="Times New Roman"/>
          <w:b/>
          <w:i/>
          <w:sz w:val="24"/>
          <w:szCs w:val="24"/>
        </w:rPr>
        <w:t xml:space="preserve">учреждения </w:t>
      </w:r>
      <w:r w:rsidRPr="009952C0">
        <w:rPr>
          <w:rFonts w:ascii="Times New Roman" w:hAnsi="Times New Roman" w:cs="Times New Roman"/>
          <w:b/>
          <w:i/>
          <w:sz w:val="24"/>
          <w:szCs w:val="24"/>
        </w:rPr>
        <w:t xml:space="preserve"> в области охраны труда  обязан  (ст. 214  ТК</w:t>
      </w:r>
      <w:r w:rsidR="004A4658" w:rsidRPr="004A4658">
        <w:rPr>
          <w:rFonts w:ascii="Times New Roman" w:hAnsi="Times New Roman" w:cs="Times New Roman"/>
          <w:b/>
          <w:i/>
          <w:sz w:val="24"/>
          <w:szCs w:val="24"/>
        </w:rPr>
        <w:t xml:space="preserve"> </w:t>
      </w:r>
      <w:r w:rsidR="00B5772E">
        <w:rPr>
          <w:rFonts w:ascii="Times New Roman" w:hAnsi="Times New Roman" w:cs="Times New Roman"/>
          <w:b/>
          <w:i/>
          <w:sz w:val="24"/>
          <w:szCs w:val="24"/>
        </w:rPr>
        <w:t>РФ):</w:t>
      </w:r>
    </w:p>
    <w:p w:rsidR="00E74163" w:rsidRPr="009952C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t>8.29.</w:t>
      </w:r>
      <w:r w:rsidR="00F12007" w:rsidRPr="009952C0">
        <w:rPr>
          <w:rFonts w:ascii="Times New Roman" w:hAnsi="Times New Roman" w:cs="Times New Roman"/>
          <w:sz w:val="24"/>
          <w:szCs w:val="24"/>
        </w:rPr>
        <w:t>С</w:t>
      </w:r>
      <w:r w:rsidR="00E74163" w:rsidRPr="009952C0">
        <w:rPr>
          <w:rFonts w:ascii="Times New Roman" w:hAnsi="Times New Roman" w:cs="Times New Roman"/>
          <w:sz w:val="24"/>
          <w:szCs w:val="24"/>
        </w:rPr>
        <w:t>облюдать требования охраны труда, установленные законами и  иными</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нормативными правовыми актами, а также правилами и инструкциями по охране</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труда.</w:t>
      </w:r>
    </w:p>
    <w:p w:rsidR="00E74163" w:rsidRPr="009952C0" w:rsidRDefault="009E3BDA" w:rsidP="00321EE2">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77000">
        <w:rPr>
          <w:rFonts w:ascii="Times New Roman" w:hAnsi="Times New Roman" w:cs="Times New Roman"/>
          <w:sz w:val="24"/>
          <w:szCs w:val="24"/>
        </w:rPr>
        <w:tab/>
        <w:t>8.30.</w:t>
      </w:r>
      <w:r w:rsidR="00F12007" w:rsidRPr="009952C0">
        <w:rPr>
          <w:rFonts w:ascii="Times New Roman" w:hAnsi="Times New Roman" w:cs="Times New Roman"/>
          <w:sz w:val="24"/>
          <w:szCs w:val="24"/>
        </w:rPr>
        <w:t>П</w:t>
      </w:r>
      <w:r w:rsidR="00E74163" w:rsidRPr="009952C0">
        <w:rPr>
          <w:rFonts w:ascii="Times New Roman" w:hAnsi="Times New Roman" w:cs="Times New Roman"/>
          <w:sz w:val="24"/>
          <w:szCs w:val="24"/>
        </w:rPr>
        <w:t>равильно применять средства индивидуальной и коллективной защиты.</w:t>
      </w:r>
    </w:p>
    <w:p w:rsidR="00E74163" w:rsidRPr="009952C0" w:rsidRDefault="009E3BDA" w:rsidP="00321EE2">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77000">
        <w:rPr>
          <w:rFonts w:ascii="Times New Roman" w:hAnsi="Times New Roman" w:cs="Times New Roman"/>
          <w:sz w:val="24"/>
          <w:szCs w:val="24"/>
        </w:rPr>
        <w:tab/>
        <w:t>8.31</w:t>
      </w:r>
      <w:r w:rsidR="00F12007" w:rsidRPr="009952C0">
        <w:rPr>
          <w:rFonts w:ascii="Times New Roman" w:hAnsi="Times New Roman" w:cs="Times New Roman"/>
          <w:sz w:val="24"/>
          <w:szCs w:val="24"/>
        </w:rPr>
        <w:t>.П</w:t>
      </w:r>
      <w:r w:rsidR="00E74163" w:rsidRPr="009952C0">
        <w:rPr>
          <w:rFonts w:ascii="Times New Roman" w:hAnsi="Times New Roman" w:cs="Times New Roman"/>
          <w:sz w:val="24"/>
          <w:szCs w:val="24"/>
        </w:rPr>
        <w:t>роходить обучение безопасным методам и приемам  выполнения  работ</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по охране  труда,  оказанию  первой  помощи  при  несчастных  случаях  на</w:t>
      </w:r>
      <w:r>
        <w:rPr>
          <w:rFonts w:ascii="Times New Roman" w:hAnsi="Times New Roman" w:cs="Times New Roman"/>
          <w:sz w:val="24"/>
          <w:szCs w:val="24"/>
        </w:rPr>
        <w:t xml:space="preserve"> </w:t>
      </w:r>
      <w:r w:rsidR="00E74163" w:rsidRPr="009952C0">
        <w:rPr>
          <w:rFonts w:ascii="Times New Roman" w:hAnsi="Times New Roman" w:cs="Times New Roman"/>
          <w:sz w:val="24"/>
          <w:szCs w:val="24"/>
        </w:rPr>
        <w:t>производстве, инструктаж по охране труда, стажировку  на  рабочем  месте,</w:t>
      </w:r>
      <w:r>
        <w:rPr>
          <w:rFonts w:ascii="Times New Roman" w:hAnsi="Times New Roman" w:cs="Times New Roman"/>
          <w:sz w:val="24"/>
          <w:szCs w:val="24"/>
        </w:rPr>
        <w:t xml:space="preserve"> </w:t>
      </w:r>
      <w:r w:rsidR="00E74163" w:rsidRPr="009952C0">
        <w:rPr>
          <w:rFonts w:ascii="Times New Roman" w:hAnsi="Times New Roman" w:cs="Times New Roman"/>
          <w:sz w:val="24"/>
          <w:szCs w:val="24"/>
        </w:rPr>
        <w:t>проверку знаний требований охраны труда.</w:t>
      </w:r>
    </w:p>
    <w:p w:rsidR="00E74163" w:rsidRPr="009952C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t>8.32.</w:t>
      </w:r>
      <w:r w:rsidR="00F12007" w:rsidRPr="009952C0">
        <w:rPr>
          <w:rFonts w:ascii="Times New Roman" w:hAnsi="Times New Roman" w:cs="Times New Roman"/>
          <w:sz w:val="24"/>
          <w:szCs w:val="24"/>
        </w:rPr>
        <w:t>П</w:t>
      </w:r>
      <w:r w:rsidR="00E74163" w:rsidRPr="009952C0">
        <w:rPr>
          <w:rFonts w:ascii="Times New Roman" w:hAnsi="Times New Roman" w:cs="Times New Roman"/>
          <w:sz w:val="24"/>
          <w:szCs w:val="24"/>
        </w:rPr>
        <w:t>роходить обязательные предварительные (при поступлении на работу)</w:t>
      </w:r>
      <w:r w:rsidR="009E3BDA">
        <w:rPr>
          <w:rFonts w:ascii="Times New Roman" w:hAnsi="Times New Roman" w:cs="Times New Roman"/>
          <w:sz w:val="24"/>
          <w:szCs w:val="24"/>
        </w:rPr>
        <w:t xml:space="preserve"> </w:t>
      </w:r>
      <w:r w:rsidR="00E74163" w:rsidRPr="009952C0">
        <w:rPr>
          <w:rFonts w:ascii="Times New Roman" w:hAnsi="Times New Roman" w:cs="Times New Roman"/>
          <w:sz w:val="24"/>
          <w:szCs w:val="24"/>
        </w:rPr>
        <w:t>и периодические (в течение  трудовой  деятельности)  медицинские  осмотры</w:t>
      </w:r>
      <w:r w:rsidR="009E3BDA">
        <w:rPr>
          <w:rFonts w:ascii="Times New Roman" w:hAnsi="Times New Roman" w:cs="Times New Roman"/>
          <w:sz w:val="24"/>
          <w:szCs w:val="24"/>
        </w:rPr>
        <w:t xml:space="preserve"> </w:t>
      </w:r>
      <w:r w:rsidR="00E74163" w:rsidRPr="009952C0">
        <w:rPr>
          <w:rFonts w:ascii="Times New Roman" w:hAnsi="Times New Roman" w:cs="Times New Roman"/>
          <w:sz w:val="24"/>
          <w:szCs w:val="24"/>
        </w:rPr>
        <w:t>(обследования)</w:t>
      </w:r>
      <w:r w:rsidR="0017061F">
        <w:rPr>
          <w:rFonts w:ascii="Times New Roman" w:hAnsi="Times New Roman" w:cs="Times New Roman"/>
          <w:sz w:val="24"/>
          <w:szCs w:val="24"/>
        </w:rPr>
        <w:t>. В случае не прохождения обязательного медицинского осмотра работник отстраняется от работы без сохранения заработной платы до момента его прохождения</w:t>
      </w:r>
      <w:r w:rsidR="00E74163" w:rsidRPr="009952C0">
        <w:rPr>
          <w:rFonts w:ascii="Times New Roman" w:hAnsi="Times New Roman" w:cs="Times New Roman"/>
          <w:sz w:val="24"/>
          <w:szCs w:val="24"/>
        </w:rPr>
        <w:t>.</w:t>
      </w:r>
    </w:p>
    <w:p w:rsidR="00E74163" w:rsidRPr="009952C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t>8.33</w:t>
      </w:r>
      <w:r w:rsidR="00F12007" w:rsidRPr="009952C0">
        <w:rPr>
          <w:rFonts w:ascii="Times New Roman" w:hAnsi="Times New Roman" w:cs="Times New Roman"/>
          <w:sz w:val="24"/>
          <w:szCs w:val="24"/>
        </w:rPr>
        <w:t>.И</w:t>
      </w:r>
      <w:r w:rsidR="00E74163" w:rsidRPr="009952C0">
        <w:rPr>
          <w:rFonts w:ascii="Times New Roman" w:hAnsi="Times New Roman" w:cs="Times New Roman"/>
          <w:sz w:val="24"/>
          <w:szCs w:val="24"/>
        </w:rPr>
        <w:t>звещать  немедленно  своего  непосредственного   или   вышестоящего</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руководителя о любой ситуации,  угрожающей  жизни  и  здоровью  людей,  о</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каждом несчастном случае, происшедшем на производстве, или  об  ухудшении</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состояния своего здоровья, в том числе  о  проявлении  признаков  острого</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профессионального заболевания (отравления) (ст. 214 ТК РФ).</w:t>
      </w:r>
    </w:p>
    <w:p w:rsidR="00E74163" w:rsidRPr="009952C0" w:rsidRDefault="00377000" w:rsidP="00377000">
      <w:pPr>
        <w:pStyle w:val="a7"/>
        <w:spacing w:line="276" w:lineRule="auto"/>
        <w:ind w:firstLine="851"/>
        <w:rPr>
          <w:rFonts w:ascii="Times New Roman" w:hAnsi="Times New Roman" w:cs="Times New Roman"/>
          <w:sz w:val="24"/>
          <w:szCs w:val="24"/>
        </w:rPr>
      </w:pPr>
      <w:r>
        <w:rPr>
          <w:rFonts w:ascii="Times New Roman" w:hAnsi="Times New Roman" w:cs="Times New Roman"/>
          <w:sz w:val="24"/>
          <w:szCs w:val="24"/>
        </w:rPr>
        <w:t>8.34</w:t>
      </w:r>
      <w:r w:rsidR="00F12007" w:rsidRPr="009952C0">
        <w:rPr>
          <w:rFonts w:ascii="Times New Roman" w:hAnsi="Times New Roman" w:cs="Times New Roman"/>
          <w:sz w:val="24"/>
          <w:szCs w:val="24"/>
        </w:rPr>
        <w:t>.В</w:t>
      </w:r>
      <w:r w:rsidR="00E74163" w:rsidRPr="009952C0">
        <w:rPr>
          <w:rFonts w:ascii="Times New Roman" w:hAnsi="Times New Roman" w:cs="Times New Roman"/>
          <w:sz w:val="24"/>
          <w:szCs w:val="24"/>
        </w:rPr>
        <w:t xml:space="preserve"> случае возникновения на рабочем месте ситуации, угрожающей жизни</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 xml:space="preserve">и </w:t>
      </w:r>
      <w:r w:rsidR="00E74163" w:rsidRPr="009952C0">
        <w:rPr>
          <w:rFonts w:ascii="Times New Roman" w:hAnsi="Times New Roman" w:cs="Times New Roman"/>
          <w:sz w:val="24"/>
          <w:szCs w:val="24"/>
        </w:rPr>
        <w:lastRenderedPageBreak/>
        <w:t>здоровью работника, а также при не обеспечении необходимыми  средствами</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индивидуальной и коллективной защиты работник имеет право  отказаться  от</w:t>
      </w:r>
      <w:r w:rsidR="00F35BBE">
        <w:rPr>
          <w:rFonts w:ascii="Times New Roman" w:hAnsi="Times New Roman" w:cs="Times New Roman"/>
          <w:sz w:val="24"/>
          <w:szCs w:val="24"/>
        </w:rPr>
        <w:t xml:space="preserve"> </w:t>
      </w:r>
      <w:r w:rsidR="00E74163" w:rsidRPr="009952C0">
        <w:rPr>
          <w:rFonts w:ascii="Times New Roman" w:hAnsi="Times New Roman" w:cs="Times New Roman"/>
          <w:sz w:val="24"/>
          <w:szCs w:val="24"/>
        </w:rPr>
        <w:t>выполнения работы до устранения выявленных нарушений (ст. 379 ТК РФ).</w:t>
      </w:r>
    </w:p>
    <w:p w:rsidR="00321EE2" w:rsidRPr="009952C0" w:rsidRDefault="00321EE2" w:rsidP="00321EE2">
      <w:pPr>
        <w:spacing w:after="0"/>
        <w:jc w:val="both"/>
        <w:rPr>
          <w:rFonts w:ascii="Times New Roman" w:hAnsi="Times New Roman"/>
          <w:b/>
          <w:bCs/>
          <w:sz w:val="24"/>
          <w:szCs w:val="24"/>
        </w:rPr>
      </w:pPr>
    </w:p>
    <w:p w:rsidR="00E74163" w:rsidRPr="00A71196" w:rsidRDefault="00377000" w:rsidP="00377000">
      <w:pPr>
        <w:spacing w:after="0"/>
        <w:ind w:firstLine="851"/>
        <w:jc w:val="both"/>
        <w:rPr>
          <w:rFonts w:ascii="Times New Roman" w:hAnsi="Times New Roman"/>
          <w:color w:val="FF0000"/>
          <w:sz w:val="24"/>
          <w:szCs w:val="24"/>
        </w:rPr>
      </w:pPr>
      <w:r w:rsidRPr="00377000">
        <w:rPr>
          <w:rFonts w:ascii="Times New Roman" w:hAnsi="Times New Roman"/>
          <w:b/>
          <w:bCs/>
          <w:color w:val="000000" w:themeColor="text1"/>
          <w:sz w:val="24"/>
          <w:szCs w:val="24"/>
        </w:rPr>
        <w:t>Статья 9</w:t>
      </w:r>
      <w:r w:rsidR="00E74163" w:rsidRPr="00377000">
        <w:rPr>
          <w:rFonts w:ascii="Times New Roman" w:hAnsi="Times New Roman"/>
          <w:b/>
          <w:bCs/>
          <w:color w:val="000000" w:themeColor="text1"/>
          <w:sz w:val="24"/>
          <w:szCs w:val="24"/>
        </w:rPr>
        <w:t>.</w:t>
      </w:r>
      <w:r w:rsidR="00E74163" w:rsidRPr="00377000">
        <w:rPr>
          <w:rFonts w:ascii="Times New Roman" w:hAnsi="Times New Roman"/>
          <w:b/>
          <w:color w:val="000000" w:themeColor="text1"/>
          <w:sz w:val="24"/>
          <w:szCs w:val="24"/>
        </w:rPr>
        <w:t xml:space="preserve"> Гарантии</w:t>
      </w:r>
      <w:r w:rsidR="00E74163" w:rsidRPr="00377000">
        <w:rPr>
          <w:rFonts w:ascii="Times New Roman" w:hAnsi="Times New Roman"/>
          <w:b/>
          <w:bCs/>
          <w:color w:val="000000" w:themeColor="text1"/>
          <w:sz w:val="24"/>
          <w:szCs w:val="24"/>
        </w:rPr>
        <w:t xml:space="preserve"> </w:t>
      </w:r>
      <w:r w:rsidR="00E74163" w:rsidRPr="00377000">
        <w:rPr>
          <w:rFonts w:ascii="Times New Roman" w:hAnsi="Times New Roman"/>
          <w:b/>
          <w:color w:val="000000" w:themeColor="text1"/>
          <w:sz w:val="24"/>
          <w:szCs w:val="24"/>
        </w:rPr>
        <w:t>деятельности</w:t>
      </w:r>
      <w:r w:rsidR="00525CCC" w:rsidRPr="00377000">
        <w:rPr>
          <w:rFonts w:ascii="Times New Roman" w:hAnsi="Times New Roman"/>
          <w:b/>
          <w:color w:val="000000" w:themeColor="text1"/>
          <w:sz w:val="24"/>
          <w:szCs w:val="24"/>
        </w:rPr>
        <w:t xml:space="preserve"> членов</w:t>
      </w:r>
      <w:r w:rsidR="00B93EDD">
        <w:rPr>
          <w:rFonts w:ascii="Times New Roman" w:hAnsi="Times New Roman"/>
          <w:b/>
          <w:color w:val="FF0000"/>
          <w:sz w:val="24"/>
          <w:szCs w:val="24"/>
        </w:rPr>
        <w:t xml:space="preserve"> </w:t>
      </w:r>
      <w:r w:rsidRPr="00377000">
        <w:rPr>
          <w:rFonts w:ascii="Times New Roman" w:hAnsi="Times New Roman"/>
          <w:b/>
          <w:color w:val="000000" w:themeColor="text1"/>
          <w:sz w:val="24"/>
          <w:szCs w:val="24"/>
        </w:rPr>
        <w:t>профсоюзной первичной организации</w:t>
      </w:r>
      <w:r>
        <w:rPr>
          <w:rFonts w:ascii="Times New Roman" w:hAnsi="Times New Roman"/>
          <w:b/>
          <w:color w:val="000000" w:themeColor="text1"/>
          <w:sz w:val="24"/>
          <w:szCs w:val="24"/>
        </w:rPr>
        <w:t>.</w:t>
      </w:r>
    </w:p>
    <w:p w:rsidR="00E74163" w:rsidRPr="009952C0" w:rsidRDefault="00E74163" w:rsidP="00377000">
      <w:pPr>
        <w:spacing w:after="0"/>
        <w:ind w:left="240" w:firstLine="611"/>
        <w:jc w:val="both"/>
        <w:rPr>
          <w:rFonts w:ascii="Times New Roman" w:hAnsi="Times New Roman"/>
          <w:sz w:val="24"/>
          <w:szCs w:val="24"/>
        </w:rPr>
      </w:pPr>
      <w:r w:rsidRPr="009952C0">
        <w:rPr>
          <w:rFonts w:ascii="Times New Roman" w:hAnsi="Times New Roman"/>
          <w:sz w:val="24"/>
          <w:szCs w:val="24"/>
        </w:rPr>
        <w:t>Стороны договорились о том, что:</w:t>
      </w:r>
    </w:p>
    <w:p w:rsidR="00DB229D" w:rsidRDefault="00E74163" w:rsidP="00377000">
      <w:pPr>
        <w:spacing w:after="0"/>
        <w:ind w:firstLine="851"/>
        <w:jc w:val="both"/>
        <w:rPr>
          <w:rFonts w:ascii="Times New Roman" w:hAnsi="Times New Roman"/>
          <w:strike/>
          <w:color w:val="FF0000"/>
          <w:sz w:val="24"/>
          <w:szCs w:val="24"/>
        </w:rPr>
      </w:pPr>
      <w:r w:rsidRPr="009952C0">
        <w:rPr>
          <w:rFonts w:ascii="Times New Roman" w:hAnsi="Times New Roman"/>
          <w:sz w:val="24"/>
          <w:szCs w:val="24"/>
        </w:rPr>
        <w:t>9.</w:t>
      </w:r>
      <w:r w:rsidRPr="009952C0">
        <w:rPr>
          <w:rFonts w:ascii="Times New Roman" w:hAnsi="Times New Roman"/>
          <w:iCs/>
          <w:sz w:val="24"/>
          <w:szCs w:val="24"/>
        </w:rPr>
        <w:t>1.</w:t>
      </w:r>
      <w:r w:rsidRPr="009952C0">
        <w:rPr>
          <w:rFonts w:ascii="Times New Roman" w:hAnsi="Times New Roman"/>
          <w:sz w:val="24"/>
          <w:szCs w:val="24"/>
        </w:rPr>
        <w:t>Не допускается ограничение гарантированных законом социально-трудо</w:t>
      </w:r>
      <w:r w:rsidRPr="009952C0">
        <w:rPr>
          <w:rFonts w:ascii="Times New Roman" w:hAnsi="Times New Roman"/>
          <w:sz w:val="24"/>
          <w:szCs w:val="24"/>
        </w:rPr>
        <w:softHyphen/>
        <w:t>вых и иных прав и свобод, принуждение, увольнение или иная форма воздействии в отношении любого работника в связи с его членством в</w:t>
      </w:r>
      <w:r w:rsidR="00B93EDD">
        <w:rPr>
          <w:rFonts w:ascii="Times New Roman" w:hAnsi="Times New Roman"/>
          <w:sz w:val="24"/>
          <w:szCs w:val="24"/>
        </w:rPr>
        <w:t xml:space="preserve"> </w:t>
      </w:r>
      <w:r w:rsidR="00DA025A" w:rsidRPr="00377000">
        <w:rPr>
          <w:rFonts w:ascii="Times New Roman" w:hAnsi="Times New Roman"/>
          <w:color w:val="000000" w:themeColor="text1"/>
          <w:sz w:val="24"/>
          <w:szCs w:val="24"/>
        </w:rPr>
        <w:t>профсоюзной первичной организации</w:t>
      </w:r>
      <w:r w:rsidR="00DA025A">
        <w:rPr>
          <w:rFonts w:ascii="Times New Roman" w:hAnsi="Times New Roman"/>
          <w:color w:val="000000" w:themeColor="text1"/>
          <w:sz w:val="24"/>
          <w:szCs w:val="24"/>
        </w:rPr>
        <w:t>.</w:t>
      </w:r>
    </w:p>
    <w:p w:rsidR="00E74163" w:rsidRPr="009952C0" w:rsidRDefault="00E74163" w:rsidP="00377000">
      <w:pPr>
        <w:spacing w:after="0"/>
        <w:ind w:firstLine="851"/>
        <w:jc w:val="both"/>
        <w:rPr>
          <w:rFonts w:ascii="Times New Roman" w:hAnsi="Times New Roman"/>
          <w:sz w:val="24"/>
          <w:szCs w:val="24"/>
        </w:rPr>
      </w:pPr>
      <w:r w:rsidRPr="009952C0">
        <w:rPr>
          <w:rFonts w:ascii="Times New Roman" w:hAnsi="Times New Roman"/>
          <w:bCs/>
          <w:sz w:val="24"/>
          <w:szCs w:val="24"/>
        </w:rPr>
        <w:t>9.2.</w:t>
      </w:r>
      <w:r w:rsidR="00DA025A">
        <w:rPr>
          <w:rFonts w:ascii="Times New Roman" w:hAnsi="Times New Roman"/>
          <w:color w:val="000000" w:themeColor="text1"/>
          <w:sz w:val="24"/>
          <w:szCs w:val="24"/>
        </w:rPr>
        <w:t>П</w:t>
      </w:r>
      <w:r w:rsidR="00DA025A" w:rsidRPr="00377000">
        <w:rPr>
          <w:rFonts w:ascii="Times New Roman" w:hAnsi="Times New Roman"/>
          <w:color w:val="000000" w:themeColor="text1"/>
          <w:sz w:val="24"/>
          <w:szCs w:val="24"/>
        </w:rPr>
        <w:t>рофсо</w:t>
      </w:r>
      <w:r w:rsidR="00DA025A">
        <w:rPr>
          <w:rFonts w:ascii="Times New Roman" w:hAnsi="Times New Roman"/>
          <w:color w:val="000000" w:themeColor="text1"/>
          <w:sz w:val="24"/>
          <w:szCs w:val="24"/>
        </w:rPr>
        <w:t>юзная первичная</w:t>
      </w:r>
      <w:r w:rsidR="00DA025A" w:rsidRPr="00377000">
        <w:rPr>
          <w:rFonts w:ascii="Times New Roman" w:hAnsi="Times New Roman"/>
          <w:color w:val="000000" w:themeColor="text1"/>
          <w:sz w:val="24"/>
          <w:szCs w:val="24"/>
        </w:rPr>
        <w:t xml:space="preserve"> организаци</w:t>
      </w:r>
      <w:r w:rsidR="00DA025A">
        <w:rPr>
          <w:rFonts w:ascii="Times New Roman" w:hAnsi="Times New Roman"/>
          <w:color w:val="000000" w:themeColor="text1"/>
          <w:sz w:val="24"/>
          <w:szCs w:val="24"/>
        </w:rPr>
        <w:t>я</w:t>
      </w:r>
      <w:r w:rsidR="00DA025A" w:rsidRPr="009952C0">
        <w:rPr>
          <w:rFonts w:ascii="Times New Roman" w:hAnsi="Times New Roman"/>
          <w:sz w:val="24"/>
          <w:szCs w:val="24"/>
        </w:rPr>
        <w:t xml:space="preserve"> </w:t>
      </w:r>
      <w:r w:rsidRPr="009952C0">
        <w:rPr>
          <w:rFonts w:ascii="Times New Roman" w:hAnsi="Times New Roman"/>
          <w:sz w:val="24"/>
          <w:szCs w:val="24"/>
        </w:rPr>
        <w:t xml:space="preserve">осуществляет в установленном порядке </w:t>
      </w:r>
      <w:proofErr w:type="gramStart"/>
      <w:r w:rsidRPr="009952C0">
        <w:rPr>
          <w:rFonts w:ascii="Times New Roman" w:hAnsi="Times New Roman"/>
          <w:sz w:val="24"/>
          <w:szCs w:val="24"/>
        </w:rPr>
        <w:t>контроль за</w:t>
      </w:r>
      <w:proofErr w:type="gramEnd"/>
      <w:r w:rsidRPr="009952C0">
        <w:rPr>
          <w:rFonts w:ascii="Times New Roman" w:hAnsi="Times New Roman"/>
          <w:sz w:val="24"/>
          <w:szCs w:val="24"/>
        </w:rPr>
        <w:t xml:space="preserve"> соблюдени</w:t>
      </w:r>
      <w:r w:rsidRPr="009952C0">
        <w:rPr>
          <w:rFonts w:ascii="Times New Roman" w:hAnsi="Times New Roman"/>
          <w:sz w:val="24"/>
          <w:szCs w:val="24"/>
        </w:rPr>
        <w:softHyphen/>
        <w:t>ем трудового законодательства и иных нормативных правовых актов, содержащих нормы трудового права (</w:t>
      </w:r>
      <w:r w:rsidRPr="009952C0">
        <w:rPr>
          <w:rFonts w:ascii="Times New Roman" w:hAnsi="Times New Roman"/>
          <w:iCs/>
          <w:sz w:val="24"/>
          <w:szCs w:val="24"/>
        </w:rPr>
        <w:t>ст. 370 ТК РФ).</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sz w:val="24"/>
          <w:szCs w:val="24"/>
        </w:rPr>
        <w:t>9.3.</w:t>
      </w:r>
      <w:r w:rsidRPr="009952C0">
        <w:rPr>
          <w:rFonts w:ascii="Times New Roman" w:hAnsi="Times New Roman"/>
          <w:sz w:val="24"/>
          <w:szCs w:val="24"/>
        </w:rPr>
        <w:t>Работодатель принимает решения по согласованию с</w:t>
      </w:r>
      <w:r w:rsidR="00B93EDD">
        <w:rPr>
          <w:rFonts w:ascii="Times New Roman" w:hAnsi="Times New Roman"/>
          <w:sz w:val="24"/>
          <w:szCs w:val="24"/>
        </w:rPr>
        <w:t xml:space="preserve"> </w:t>
      </w:r>
      <w:r w:rsidR="00DA025A" w:rsidRPr="00377000">
        <w:rPr>
          <w:rFonts w:ascii="Times New Roman" w:hAnsi="Times New Roman"/>
          <w:color w:val="000000" w:themeColor="text1"/>
          <w:sz w:val="24"/>
          <w:szCs w:val="24"/>
        </w:rPr>
        <w:t>профсоюзной первичной организаци</w:t>
      </w:r>
      <w:r w:rsidR="00DA025A">
        <w:rPr>
          <w:rFonts w:ascii="Times New Roman" w:hAnsi="Times New Roman"/>
          <w:color w:val="000000" w:themeColor="text1"/>
          <w:sz w:val="24"/>
          <w:szCs w:val="24"/>
        </w:rPr>
        <w:t>ей</w:t>
      </w:r>
      <w:r w:rsidR="00DA025A" w:rsidRPr="009952C0">
        <w:rPr>
          <w:rFonts w:ascii="Times New Roman" w:hAnsi="Times New Roman"/>
          <w:sz w:val="24"/>
          <w:szCs w:val="24"/>
        </w:rPr>
        <w:t xml:space="preserve"> </w:t>
      </w:r>
      <w:r w:rsidRPr="009952C0">
        <w:rPr>
          <w:rFonts w:ascii="Times New Roman" w:hAnsi="Times New Roman"/>
          <w:sz w:val="24"/>
          <w:szCs w:val="24"/>
        </w:rPr>
        <w:t>в случаях, предусмотренных законодательством и настоящим коллективным договором.</w:t>
      </w:r>
    </w:p>
    <w:p w:rsidR="00E74163" w:rsidRPr="009952C0" w:rsidRDefault="00E74163" w:rsidP="00DA025A">
      <w:pPr>
        <w:spacing w:after="0"/>
        <w:ind w:firstLine="851"/>
        <w:jc w:val="both"/>
        <w:rPr>
          <w:rFonts w:ascii="Times New Roman" w:hAnsi="Times New Roman"/>
          <w:sz w:val="24"/>
          <w:szCs w:val="24"/>
        </w:rPr>
      </w:pPr>
      <w:proofErr w:type="gramStart"/>
      <w:r w:rsidRPr="009952C0">
        <w:rPr>
          <w:rFonts w:ascii="Times New Roman" w:hAnsi="Times New Roman"/>
          <w:bCs/>
          <w:sz w:val="24"/>
          <w:szCs w:val="24"/>
        </w:rPr>
        <w:t>9.4.</w:t>
      </w:r>
      <w:r w:rsidR="00724841" w:rsidRPr="009952C0">
        <w:rPr>
          <w:rFonts w:ascii="Times New Roman" w:eastAsia="MS Mincho" w:hAnsi="Times New Roman"/>
          <w:sz w:val="24"/>
          <w:szCs w:val="24"/>
        </w:rPr>
        <w:t>У</w:t>
      </w:r>
      <w:r w:rsidR="00724841" w:rsidRPr="009952C0">
        <w:rPr>
          <w:rFonts w:ascii="Times New Roman" w:hAnsi="Times New Roman"/>
          <w:sz w:val="24"/>
          <w:szCs w:val="24"/>
        </w:rPr>
        <w:t>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w:t>
      </w:r>
      <w:r w:rsidR="00B93EDD">
        <w:rPr>
          <w:rFonts w:ascii="Times New Roman" w:hAnsi="Times New Roman"/>
          <w:sz w:val="24"/>
          <w:szCs w:val="24"/>
        </w:rPr>
        <w:t xml:space="preserve">  </w:t>
      </w:r>
      <w:r w:rsidR="00DA025A" w:rsidRPr="00377000">
        <w:rPr>
          <w:rFonts w:ascii="Times New Roman" w:hAnsi="Times New Roman"/>
          <w:color w:val="000000" w:themeColor="text1"/>
          <w:sz w:val="24"/>
          <w:szCs w:val="24"/>
        </w:rPr>
        <w:t>профсоюзной первичной организации</w:t>
      </w:r>
      <w:r w:rsidR="004654F4" w:rsidRPr="009952C0">
        <w:rPr>
          <w:rFonts w:ascii="Times New Roman" w:hAnsi="Times New Roman"/>
          <w:sz w:val="24"/>
          <w:szCs w:val="24"/>
        </w:rPr>
        <w:t>.</w:t>
      </w:r>
      <w:proofErr w:type="gramEnd"/>
    </w:p>
    <w:p w:rsidR="00E74163" w:rsidRPr="009952C0" w:rsidRDefault="00E74163" w:rsidP="00DA025A">
      <w:pPr>
        <w:spacing w:after="0"/>
        <w:ind w:left="40" w:firstLine="811"/>
        <w:jc w:val="both"/>
        <w:rPr>
          <w:rFonts w:ascii="Times New Roman" w:hAnsi="Times New Roman"/>
          <w:sz w:val="24"/>
          <w:szCs w:val="24"/>
        </w:rPr>
      </w:pPr>
      <w:r w:rsidRPr="009952C0">
        <w:rPr>
          <w:rFonts w:ascii="Times New Roman" w:hAnsi="Times New Roman"/>
          <w:bCs/>
          <w:sz w:val="24"/>
          <w:szCs w:val="24"/>
        </w:rPr>
        <w:t>9.5.</w:t>
      </w:r>
      <w:r w:rsidRPr="009952C0">
        <w:rPr>
          <w:rFonts w:ascii="Times New Roman" w:hAnsi="Times New Roman"/>
          <w:sz w:val="24"/>
          <w:szCs w:val="24"/>
        </w:rPr>
        <w:t>Работодатель обязан предоставить</w:t>
      </w:r>
      <w:r w:rsidR="00B93EDD">
        <w:rPr>
          <w:rFonts w:ascii="Times New Roman" w:hAnsi="Times New Roman"/>
          <w:sz w:val="24"/>
          <w:szCs w:val="24"/>
        </w:rPr>
        <w:t xml:space="preserve"> </w:t>
      </w:r>
      <w:r w:rsidR="00DA025A" w:rsidRPr="00377000">
        <w:rPr>
          <w:rFonts w:ascii="Times New Roman" w:hAnsi="Times New Roman"/>
          <w:color w:val="000000" w:themeColor="text1"/>
          <w:sz w:val="24"/>
          <w:szCs w:val="24"/>
        </w:rPr>
        <w:t>профсоюзной первичной организации</w:t>
      </w:r>
      <w:r w:rsidR="00DA025A" w:rsidRPr="009952C0">
        <w:rPr>
          <w:rFonts w:ascii="Times New Roman" w:hAnsi="Times New Roman"/>
          <w:sz w:val="24"/>
          <w:szCs w:val="24"/>
        </w:rPr>
        <w:t xml:space="preserve"> </w:t>
      </w:r>
      <w:r w:rsidRPr="009952C0">
        <w:rPr>
          <w:rFonts w:ascii="Times New Roman" w:hAnsi="Times New Roman"/>
          <w:sz w:val="24"/>
          <w:szCs w:val="24"/>
        </w:rPr>
        <w:t>безвозмездно помещение для проведения собраний, заседаний, хранения документации, проведения оздорови</w:t>
      </w:r>
      <w:r w:rsidRPr="009952C0">
        <w:rPr>
          <w:rFonts w:ascii="Times New Roman" w:hAnsi="Times New Roman"/>
          <w:sz w:val="24"/>
          <w:szCs w:val="24"/>
        </w:rPr>
        <w:softHyphen/>
        <w:t>тельной, культурно-массовой работы, возможность размещения информации в до</w:t>
      </w:r>
      <w:r w:rsidRPr="009952C0">
        <w:rPr>
          <w:rFonts w:ascii="Times New Roman" w:hAnsi="Times New Roman"/>
          <w:sz w:val="24"/>
          <w:szCs w:val="24"/>
        </w:rPr>
        <w:softHyphen/>
        <w:t>ступном для всех работников месте, право пользоваться средствами связи, оргтех</w:t>
      </w:r>
      <w:r w:rsidRPr="009952C0">
        <w:rPr>
          <w:rFonts w:ascii="Times New Roman" w:hAnsi="Times New Roman"/>
          <w:sz w:val="24"/>
          <w:szCs w:val="24"/>
        </w:rPr>
        <w:softHyphen/>
        <w:t xml:space="preserve">никой, транспортом     </w:t>
      </w:r>
      <w:r w:rsidRPr="009952C0">
        <w:rPr>
          <w:rFonts w:ascii="Times New Roman" w:hAnsi="Times New Roman"/>
          <w:i/>
          <w:iCs/>
          <w:sz w:val="24"/>
          <w:szCs w:val="24"/>
        </w:rPr>
        <w:t>(</w:t>
      </w:r>
      <w:proofErr w:type="gramStart"/>
      <w:r w:rsidRPr="009952C0">
        <w:rPr>
          <w:rFonts w:ascii="Times New Roman" w:hAnsi="Times New Roman"/>
          <w:i/>
          <w:iCs/>
          <w:sz w:val="24"/>
          <w:szCs w:val="24"/>
          <w:lang w:val="en-US"/>
        </w:rPr>
        <w:t>c</w:t>
      </w:r>
      <w:proofErr w:type="gramEnd"/>
      <w:r w:rsidRPr="009952C0">
        <w:rPr>
          <w:rFonts w:ascii="Times New Roman" w:hAnsi="Times New Roman"/>
          <w:i/>
          <w:iCs/>
          <w:sz w:val="24"/>
          <w:szCs w:val="24"/>
        </w:rPr>
        <w:t>т. 377 ТК РФ).</w:t>
      </w:r>
    </w:p>
    <w:p w:rsidR="00E74163" w:rsidRPr="009952C0" w:rsidRDefault="00DA025A" w:rsidP="00DA025A">
      <w:pPr>
        <w:spacing w:after="0"/>
        <w:ind w:firstLine="851"/>
        <w:jc w:val="both"/>
        <w:rPr>
          <w:rFonts w:ascii="Times New Roman" w:hAnsi="Times New Roman"/>
          <w:sz w:val="24"/>
          <w:szCs w:val="24"/>
        </w:rPr>
      </w:pPr>
      <w:r>
        <w:rPr>
          <w:rFonts w:ascii="Times New Roman" w:hAnsi="Times New Roman"/>
          <w:bCs/>
          <w:sz w:val="24"/>
          <w:szCs w:val="24"/>
        </w:rPr>
        <w:t>9.6</w:t>
      </w:r>
      <w:r w:rsidR="00E74163" w:rsidRPr="009952C0">
        <w:rPr>
          <w:rFonts w:ascii="Times New Roman" w:hAnsi="Times New Roman"/>
          <w:bCs/>
          <w:sz w:val="24"/>
          <w:szCs w:val="24"/>
        </w:rPr>
        <w:t>.</w:t>
      </w:r>
      <w:r w:rsidR="00E74163" w:rsidRPr="009952C0">
        <w:rPr>
          <w:rFonts w:ascii="Times New Roman" w:hAnsi="Times New Roman"/>
          <w:sz w:val="24"/>
          <w:szCs w:val="24"/>
        </w:rPr>
        <w:t>Работодатель обеспечивает представление гарантий работникам, занимаю</w:t>
      </w:r>
      <w:r w:rsidR="00E74163" w:rsidRPr="009952C0">
        <w:rPr>
          <w:rFonts w:ascii="Times New Roman" w:hAnsi="Times New Roman"/>
          <w:sz w:val="24"/>
          <w:szCs w:val="24"/>
        </w:rPr>
        <w:softHyphen/>
        <w:t>щимся деятельностью</w:t>
      </w:r>
      <w:r w:rsidR="004654F4" w:rsidRPr="009952C0">
        <w:rPr>
          <w:rFonts w:ascii="Times New Roman" w:hAnsi="Times New Roman"/>
          <w:sz w:val="24"/>
          <w:szCs w:val="24"/>
        </w:rPr>
        <w:t xml:space="preserve"> </w:t>
      </w:r>
      <w:r w:rsidRPr="00377000">
        <w:rPr>
          <w:rFonts w:ascii="Times New Roman" w:hAnsi="Times New Roman"/>
          <w:color w:val="000000" w:themeColor="text1"/>
          <w:sz w:val="24"/>
          <w:szCs w:val="24"/>
        </w:rPr>
        <w:t>профсоюзной первичной организации</w:t>
      </w:r>
      <w:r w:rsidR="00E74163" w:rsidRPr="00DA025A">
        <w:rPr>
          <w:rFonts w:ascii="Times New Roman" w:hAnsi="Times New Roman"/>
          <w:color w:val="000000" w:themeColor="text1"/>
          <w:sz w:val="24"/>
          <w:szCs w:val="24"/>
        </w:rPr>
        <w:t>,</w:t>
      </w:r>
      <w:r w:rsidR="00E74163" w:rsidRPr="009952C0">
        <w:rPr>
          <w:rFonts w:ascii="Times New Roman" w:hAnsi="Times New Roman"/>
          <w:sz w:val="24"/>
          <w:szCs w:val="24"/>
        </w:rPr>
        <w:t xml:space="preserve"> в порядке, предусмотренном законодательством и настоящим коллективным договором.</w:t>
      </w:r>
    </w:p>
    <w:p w:rsidR="00E74163" w:rsidRPr="009952C0" w:rsidRDefault="00E74163" w:rsidP="00DA025A">
      <w:pPr>
        <w:spacing w:after="0"/>
        <w:ind w:firstLine="851"/>
        <w:jc w:val="both"/>
        <w:rPr>
          <w:rFonts w:ascii="Times New Roman" w:hAnsi="Times New Roman"/>
          <w:sz w:val="24"/>
          <w:szCs w:val="24"/>
        </w:rPr>
      </w:pPr>
      <w:r w:rsidRPr="00DA025A">
        <w:rPr>
          <w:rFonts w:ascii="Times New Roman" w:hAnsi="Times New Roman"/>
          <w:color w:val="000000" w:themeColor="text1"/>
          <w:sz w:val="24"/>
          <w:szCs w:val="24"/>
        </w:rPr>
        <w:t>Председатель, его заместители и члены</w:t>
      </w:r>
      <w:r w:rsidRPr="00206046">
        <w:rPr>
          <w:rFonts w:ascii="Times New Roman" w:hAnsi="Times New Roman"/>
          <w:color w:val="FF0000"/>
          <w:sz w:val="24"/>
          <w:szCs w:val="24"/>
        </w:rPr>
        <w:t xml:space="preserve"> </w:t>
      </w:r>
      <w:r w:rsidR="00DA025A" w:rsidRPr="00377000">
        <w:rPr>
          <w:rFonts w:ascii="Times New Roman" w:hAnsi="Times New Roman"/>
          <w:color w:val="000000" w:themeColor="text1"/>
          <w:sz w:val="24"/>
          <w:szCs w:val="24"/>
        </w:rPr>
        <w:t>профсоюзной первичной организации</w:t>
      </w:r>
      <w:r w:rsidR="00DA025A" w:rsidRPr="009952C0">
        <w:rPr>
          <w:rFonts w:ascii="Times New Roman" w:hAnsi="Times New Roman"/>
          <w:sz w:val="24"/>
          <w:szCs w:val="24"/>
        </w:rPr>
        <w:t xml:space="preserve"> </w:t>
      </w:r>
      <w:r w:rsidRPr="009952C0">
        <w:rPr>
          <w:rFonts w:ascii="Times New Roman" w:hAnsi="Times New Roman"/>
          <w:sz w:val="24"/>
          <w:szCs w:val="24"/>
        </w:rPr>
        <w:t>могут быть уволены по инициативе работодателя в соответствии с пунктом 2, подпунктом "б" пункта 3 и пунк</w:t>
      </w:r>
      <w:r w:rsidRPr="009952C0">
        <w:rPr>
          <w:rFonts w:ascii="Times New Roman" w:hAnsi="Times New Roman"/>
          <w:sz w:val="24"/>
          <w:szCs w:val="24"/>
        </w:rPr>
        <w:softHyphen/>
        <w:t>том 5 ст. 81 ТК РФ, с соблюдением общего порядка увольнения</w:t>
      </w:r>
      <w:r w:rsidR="00F35BBE">
        <w:rPr>
          <w:rFonts w:ascii="Times New Roman" w:hAnsi="Times New Roman"/>
          <w:sz w:val="24"/>
          <w:szCs w:val="24"/>
        </w:rPr>
        <w:t>.</w:t>
      </w:r>
      <w:r w:rsidRPr="009952C0">
        <w:rPr>
          <w:rFonts w:ascii="Times New Roman" w:hAnsi="Times New Roman"/>
          <w:sz w:val="24"/>
          <w:szCs w:val="24"/>
        </w:rPr>
        <w:t xml:space="preserve"> </w:t>
      </w:r>
      <w:r w:rsidRPr="009952C0">
        <w:rPr>
          <w:rFonts w:ascii="Times New Roman" w:hAnsi="Times New Roman"/>
          <w:i/>
          <w:iCs/>
          <w:sz w:val="24"/>
          <w:szCs w:val="24"/>
        </w:rPr>
        <w:t>(</w:t>
      </w:r>
      <w:r w:rsidRPr="009952C0">
        <w:rPr>
          <w:rFonts w:ascii="Times New Roman" w:hAnsi="Times New Roman"/>
          <w:i/>
          <w:iCs/>
          <w:sz w:val="24"/>
          <w:szCs w:val="24"/>
          <w:lang w:val="en-US"/>
        </w:rPr>
        <w:t>cm</w:t>
      </w:r>
      <w:r w:rsidRPr="009952C0">
        <w:rPr>
          <w:rFonts w:ascii="Times New Roman" w:hAnsi="Times New Roman"/>
          <w:i/>
          <w:iCs/>
          <w:sz w:val="24"/>
          <w:szCs w:val="24"/>
        </w:rPr>
        <w:t>. 374, 376 ТК РФ).</w:t>
      </w:r>
    </w:p>
    <w:p w:rsidR="00E74163" w:rsidRPr="009952C0" w:rsidRDefault="00DA025A" w:rsidP="00DA025A">
      <w:pPr>
        <w:spacing w:after="0"/>
        <w:ind w:firstLine="851"/>
        <w:jc w:val="both"/>
        <w:rPr>
          <w:rFonts w:ascii="Times New Roman" w:hAnsi="Times New Roman"/>
          <w:sz w:val="24"/>
          <w:szCs w:val="24"/>
        </w:rPr>
      </w:pPr>
      <w:r>
        <w:rPr>
          <w:rFonts w:ascii="Times New Roman" w:hAnsi="Times New Roman"/>
          <w:iCs/>
          <w:sz w:val="24"/>
          <w:szCs w:val="24"/>
        </w:rPr>
        <w:t>9.7</w:t>
      </w:r>
      <w:r w:rsidR="00E74163" w:rsidRPr="009952C0">
        <w:rPr>
          <w:rFonts w:ascii="Times New Roman" w:hAnsi="Times New Roman"/>
          <w:iCs/>
          <w:sz w:val="24"/>
          <w:szCs w:val="24"/>
        </w:rPr>
        <w:t>.</w:t>
      </w:r>
      <w:r w:rsidR="00E74163" w:rsidRPr="009952C0">
        <w:rPr>
          <w:rFonts w:ascii="Times New Roman" w:hAnsi="Times New Roman"/>
          <w:sz w:val="24"/>
          <w:szCs w:val="24"/>
        </w:rPr>
        <w:t xml:space="preserve">Работодатель предоставляет </w:t>
      </w:r>
      <w:r w:rsidRPr="00377000">
        <w:rPr>
          <w:rFonts w:ascii="Times New Roman" w:hAnsi="Times New Roman"/>
          <w:color w:val="000000" w:themeColor="text1"/>
          <w:sz w:val="24"/>
          <w:szCs w:val="24"/>
        </w:rPr>
        <w:t>профсоюзной первичной организации</w:t>
      </w:r>
      <w:r w:rsidRPr="009952C0">
        <w:rPr>
          <w:rFonts w:ascii="Times New Roman" w:hAnsi="Times New Roman"/>
          <w:sz w:val="24"/>
          <w:szCs w:val="24"/>
        </w:rPr>
        <w:t xml:space="preserve"> </w:t>
      </w:r>
      <w:r w:rsidR="00E74163" w:rsidRPr="009952C0">
        <w:rPr>
          <w:rFonts w:ascii="Times New Roman" w:hAnsi="Times New Roman"/>
          <w:sz w:val="24"/>
          <w:szCs w:val="24"/>
        </w:rPr>
        <w:t>необходимую информацию по вопросам социально-экономического развития учреждения.</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sz w:val="24"/>
          <w:szCs w:val="24"/>
        </w:rPr>
        <w:t>9.</w:t>
      </w:r>
      <w:r w:rsidR="00DA025A">
        <w:rPr>
          <w:rFonts w:ascii="Times New Roman" w:hAnsi="Times New Roman"/>
          <w:iCs/>
          <w:sz w:val="24"/>
          <w:szCs w:val="24"/>
        </w:rPr>
        <w:t>8</w:t>
      </w:r>
      <w:r w:rsidRPr="009952C0">
        <w:rPr>
          <w:rFonts w:ascii="Times New Roman" w:hAnsi="Times New Roman"/>
          <w:iCs/>
          <w:sz w:val="24"/>
          <w:szCs w:val="24"/>
        </w:rPr>
        <w:t>.</w:t>
      </w:r>
      <w:r w:rsidRPr="00DA025A">
        <w:rPr>
          <w:rFonts w:ascii="Times New Roman" w:hAnsi="Times New Roman"/>
          <w:color w:val="000000" w:themeColor="text1"/>
          <w:sz w:val="24"/>
          <w:szCs w:val="24"/>
        </w:rPr>
        <w:t>Члены</w:t>
      </w:r>
      <w:r w:rsidR="00206046" w:rsidRPr="00DA025A">
        <w:rPr>
          <w:rFonts w:ascii="Times New Roman" w:hAnsi="Times New Roman"/>
          <w:color w:val="000000" w:themeColor="text1"/>
          <w:sz w:val="24"/>
          <w:szCs w:val="24"/>
        </w:rPr>
        <w:t xml:space="preserve"> </w:t>
      </w:r>
      <w:r w:rsidR="00DA025A" w:rsidRPr="00377000">
        <w:rPr>
          <w:rFonts w:ascii="Times New Roman" w:hAnsi="Times New Roman"/>
          <w:color w:val="000000" w:themeColor="text1"/>
          <w:sz w:val="24"/>
          <w:szCs w:val="24"/>
        </w:rPr>
        <w:t>профсоюзной первичной организации</w:t>
      </w:r>
      <w:r w:rsidR="00DA025A" w:rsidRPr="009952C0">
        <w:rPr>
          <w:rFonts w:ascii="Times New Roman" w:hAnsi="Times New Roman"/>
          <w:sz w:val="24"/>
          <w:szCs w:val="24"/>
        </w:rPr>
        <w:t xml:space="preserve"> </w:t>
      </w:r>
      <w:r w:rsidRPr="009952C0">
        <w:rPr>
          <w:rFonts w:ascii="Times New Roman" w:hAnsi="Times New Roman"/>
          <w:sz w:val="24"/>
          <w:szCs w:val="24"/>
        </w:rPr>
        <w:t>включаются в состав комиссии учреждения</w:t>
      </w:r>
      <w:r w:rsidRPr="009952C0">
        <w:rPr>
          <w:rFonts w:ascii="Times New Roman" w:hAnsi="Times New Roman"/>
          <w:b/>
          <w:bCs/>
          <w:sz w:val="24"/>
          <w:szCs w:val="24"/>
        </w:rPr>
        <w:t xml:space="preserve"> </w:t>
      </w:r>
      <w:r w:rsidRPr="009952C0">
        <w:rPr>
          <w:rFonts w:ascii="Times New Roman" w:hAnsi="Times New Roman"/>
          <w:bCs/>
          <w:sz w:val="24"/>
          <w:szCs w:val="24"/>
        </w:rPr>
        <w:t>по</w:t>
      </w:r>
      <w:r w:rsidRPr="009952C0">
        <w:rPr>
          <w:rFonts w:ascii="Times New Roman" w:hAnsi="Times New Roman"/>
          <w:sz w:val="24"/>
          <w:szCs w:val="24"/>
        </w:rPr>
        <w:t xml:space="preserve"> тарифика</w:t>
      </w:r>
      <w:r w:rsidRPr="009952C0">
        <w:rPr>
          <w:rFonts w:ascii="Times New Roman" w:hAnsi="Times New Roman"/>
          <w:sz w:val="24"/>
          <w:szCs w:val="24"/>
        </w:rPr>
        <w:softHyphen/>
        <w:t xml:space="preserve">ции, аттестации педагогических работников, </w:t>
      </w:r>
      <w:r w:rsidR="001D2F70">
        <w:rPr>
          <w:rFonts w:ascii="Times New Roman" w:hAnsi="Times New Roman"/>
          <w:sz w:val="24"/>
          <w:szCs w:val="24"/>
        </w:rPr>
        <w:t>специальной оценки условий труда</w:t>
      </w:r>
      <w:r w:rsidRPr="009952C0">
        <w:rPr>
          <w:rFonts w:ascii="Times New Roman" w:hAnsi="Times New Roman"/>
          <w:sz w:val="24"/>
          <w:szCs w:val="24"/>
        </w:rPr>
        <w:t>, охране тру</w:t>
      </w:r>
      <w:r w:rsidRPr="009952C0">
        <w:rPr>
          <w:rFonts w:ascii="Times New Roman" w:hAnsi="Times New Roman"/>
          <w:sz w:val="24"/>
          <w:szCs w:val="24"/>
        </w:rPr>
        <w:softHyphen/>
        <w:t>да, социальному страхованию и других.</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sz w:val="24"/>
          <w:szCs w:val="24"/>
        </w:rPr>
        <w:t>9.</w:t>
      </w:r>
      <w:r w:rsidR="00DA025A">
        <w:rPr>
          <w:rFonts w:ascii="Times New Roman" w:hAnsi="Times New Roman"/>
          <w:bCs/>
          <w:iCs/>
          <w:sz w:val="24"/>
          <w:szCs w:val="24"/>
        </w:rPr>
        <w:t>9</w:t>
      </w:r>
      <w:r w:rsidRPr="009952C0">
        <w:rPr>
          <w:rFonts w:ascii="Times New Roman" w:hAnsi="Times New Roman"/>
          <w:bCs/>
          <w:iCs/>
          <w:sz w:val="24"/>
          <w:szCs w:val="24"/>
        </w:rPr>
        <w:t>.</w:t>
      </w:r>
      <w:r w:rsidRPr="009952C0">
        <w:rPr>
          <w:rFonts w:ascii="Times New Roman" w:hAnsi="Times New Roman"/>
          <w:sz w:val="24"/>
          <w:szCs w:val="24"/>
        </w:rPr>
        <w:t xml:space="preserve">Работодатель по согласованию </w:t>
      </w:r>
      <w:r w:rsidRPr="00DA025A">
        <w:rPr>
          <w:rFonts w:ascii="Times New Roman" w:hAnsi="Times New Roman"/>
          <w:color w:val="000000" w:themeColor="text1"/>
          <w:sz w:val="24"/>
          <w:szCs w:val="24"/>
        </w:rPr>
        <w:t>с</w:t>
      </w:r>
      <w:r w:rsidRPr="00206046">
        <w:rPr>
          <w:rFonts w:ascii="Times New Roman" w:hAnsi="Times New Roman"/>
          <w:color w:val="FF0000"/>
          <w:sz w:val="24"/>
          <w:szCs w:val="24"/>
        </w:rPr>
        <w:t xml:space="preserve"> </w:t>
      </w:r>
      <w:r w:rsidR="00DA025A" w:rsidRPr="00377000">
        <w:rPr>
          <w:rFonts w:ascii="Times New Roman" w:hAnsi="Times New Roman"/>
          <w:color w:val="000000" w:themeColor="text1"/>
          <w:sz w:val="24"/>
          <w:szCs w:val="24"/>
        </w:rPr>
        <w:t>профсоюзной первичной организаци</w:t>
      </w:r>
      <w:r w:rsidR="00DA025A">
        <w:rPr>
          <w:rFonts w:ascii="Times New Roman" w:hAnsi="Times New Roman"/>
          <w:color w:val="000000" w:themeColor="text1"/>
          <w:sz w:val="24"/>
          <w:szCs w:val="24"/>
        </w:rPr>
        <w:t>ей</w:t>
      </w:r>
      <w:r w:rsidR="00DA025A" w:rsidRPr="009952C0">
        <w:rPr>
          <w:rFonts w:ascii="Times New Roman" w:hAnsi="Times New Roman"/>
          <w:sz w:val="24"/>
          <w:szCs w:val="24"/>
        </w:rPr>
        <w:t xml:space="preserve"> </w:t>
      </w:r>
      <w:r w:rsidRPr="009952C0">
        <w:rPr>
          <w:rFonts w:ascii="Times New Roman" w:hAnsi="Times New Roman"/>
          <w:sz w:val="24"/>
          <w:szCs w:val="24"/>
        </w:rPr>
        <w:t>рассматрива</w:t>
      </w:r>
      <w:r w:rsidRPr="009952C0">
        <w:rPr>
          <w:rFonts w:ascii="Times New Roman" w:hAnsi="Times New Roman"/>
          <w:sz w:val="24"/>
          <w:szCs w:val="24"/>
        </w:rPr>
        <w:softHyphen/>
        <w:t>ет следующие вопросы:</w:t>
      </w:r>
    </w:p>
    <w:p w:rsidR="00E74163" w:rsidRPr="009952C0" w:rsidRDefault="00F25BA3"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расторжение трудового договора с работниками, являющимися </w:t>
      </w:r>
      <w:r w:rsidR="00E74163" w:rsidRPr="00DA025A">
        <w:rPr>
          <w:rFonts w:ascii="Times New Roman" w:hAnsi="Times New Roman"/>
          <w:color w:val="000000" w:themeColor="text1"/>
          <w:sz w:val="24"/>
          <w:szCs w:val="24"/>
        </w:rPr>
        <w:t xml:space="preserve">членами </w:t>
      </w:r>
      <w:r w:rsidR="00DA025A" w:rsidRPr="00377000">
        <w:rPr>
          <w:rFonts w:ascii="Times New Roman" w:hAnsi="Times New Roman"/>
          <w:color w:val="000000" w:themeColor="text1"/>
          <w:sz w:val="24"/>
          <w:szCs w:val="24"/>
        </w:rPr>
        <w:t>профсоюзной первичной организации</w:t>
      </w:r>
      <w:r w:rsidR="00DA025A" w:rsidRPr="00DA025A">
        <w:rPr>
          <w:rFonts w:ascii="Times New Roman" w:hAnsi="Times New Roman"/>
          <w:sz w:val="24"/>
          <w:szCs w:val="24"/>
        </w:rPr>
        <w:t xml:space="preserve"> </w:t>
      </w:r>
      <w:r w:rsidR="00E74163" w:rsidRPr="009952C0">
        <w:rPr>
          <w:rFonts w:ascii="Times New Roman" w:hAnsi="Times New Roman"/>
          <w:sz w:val="24"/>
          <w:szCs w:val="24"/>
        </w:rPr>
        <w:t xml:space="preserve">по инициативе работодателя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82, 374 ТК РФ);</w:t>
      </w:r>
    </w:p>
    <w:p w:rsidR="00E74163" w:rsidRPr="009952C0" w:rsidRDefault="00F25BA3"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привлечение к сверхурочным работам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99 ТК РФ);</w:t>
      </w:r>
    </w:p>
    <w:p w:rsidR="00E74163" w:rsidRPr="009952C0" w:rsidRDefault="00F25BA3"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разделение рабочего времени на части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105 ТК РФ);</w:t>
      </w:r>
    </w:p>
    <w:p w:rsidR="00E74163" w:rsidRPr="009952C0" w:rsidRDefault="00F25BA3"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lastRenderedPageBreak/>
        <w:t xml:space="preserve">- </w:t>
      </w:r>
      <w:r w:rsidR="00E74163" w:rsidRPr="009952C0">
        <w:rPr>
          <w:rFonts w:ascii="Times New Roman" w:hAnsi="Times New Roman"/>
          <w:sz w:val="24"/>
          <w:szCs w:val="24"/>
        </w:rPr>
        <w:t xml:space="preserve">запрещение работы в выходные и нерабочие праздничные дни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xml:space="preserve">. 113 ТК </w:t>
      </w:r>
      <w:r w:rsidR="00E74163" w:rsidRPr="009952C0">
        <w:rPr>
          <w:rFonts w:ascii="Times New Roman" w:hAnsi="Times New Roman"/>
          <w:bCs/>
          <w:i/>
          <w:iCs/>
          <w:sz w:val="24"/>
          <w:szCs w:val="24"/>
        </w:rPr>
        <w:t>РФ);</w:t>
      </w:r>
    </w:p>
    <w:p w:rsidR="00E74163" w:rsidRPr="009952C0" w:rsidRDefault="00F25BA3"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очередность предоставления отпусков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123 ТК РФ);</w:t>
      </w:r>
    </w:p>
    <w:p w:rsidR="00E74163" w:rsidRPr="009952C0" w:rsidRDefault="00F25BA3"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массовые увольнения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180 ТК РФ);</w:t>
      </w:r>
    </w:p>
    <w:p w:rsidR="00E74163" w:rsidRPr="009952C0" w:rsidRDefault="00F25BA3"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установление перечня должностей работников с ненормированным рабочим днем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101 ТК РФ);</w:t>
      </w:r>
    </w:p>
    <w:p w:rsidR="00E74163" w:rsidRPr="009952C0" w:rsidRDefault="00F25BA3"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утверждение Правил внутреннего трудового распорядка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190 ТК РФ);</w:t>
      </w:r>
    </w:p>
    <w:p w:rsidR="00E74163" w:rsidRPr="009952C0" w:rsidRDefault="00F25BA3"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создание комиссий по охране труда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218 ТК РФ);</w:t>
      </w:r>
    </w:p>
    <w:p w:rsidR="00E74163" w:rsidRDefault="00F25BA3" w:rsidP="00DA025A">
      <w:pPr>
        <w:widowControl w:val="0"/>
        <w:adjustRightInd w:val="0"/>
        <w:spacing w:after="0"/>
        <w:ind w:firstLine="851"/>
        <w:jc w:val="both"/>
        <w:rPr>
          <w:rFonts w:ascii="Times New Roman" w:hAnsi="Times New Roman"/>
          <w:i/>
          <w:iCs/>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составление графиков сменности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103 ТК РФ);</w:t>
      </w:r>
    </w:p>
    <w:p w:rsidR="00DB229D" w:rsidRPr="00DA025A" w:rsidRDefault="00DA025A" w:rsidP="00DA025A">
      <w:pPr>
        <w:widowControl w:val="0"/>
        <w:adjustRightInd w:val="0"/>
        <w:spacing w:after="0"/>
        <w:ind w:firstLine="851"/>
        <w:jc w:val="both"/>
        <w:rPr>
          <w:rFonts w:ascii="Times New Roman" w:hAnsi="Times New Roman"/>
          <w:sz w:val="24"/>
          <w:szCs w:val="24"/>
        </w:rPr>
      </w:pPr>
      <w:r>
        <w:rPr>
          <w:rFonts w:ascii="Times New Roman" w:hAnsi="Times New Roman"/>
          <w:iCs/>
          <w:sz w:val="24"/>
          <w:szCs w:val="24"/>
        </w:rPr>
        <w:t>- </w:t>
      </w:r>
      <w:r w:rsidR="00004ADC" w:rsidRPr="00DA025A">
        <w:rPr>
          <w:rFonts w:ascii="Times New Roman" w:hAnsi="Times New Roman"/>
          <w:iCs/>
          <w:sz w:val="24"/>
          <w:szCs w:val="24"/>
        </w:rPr>
        <w:t>распределение</w:t>
      </w:r>
      <w:r w:rsidR="00DB229D" w:rsidRPr="00DA025A">
        <w:rPr>
          <w:rFonts w:ascii="Times New Roman" w:hAnsi="Times New Roman"/>
          <w:iCs/>
          <w:sz w:val="24"/>
          <w:szCs w:val="24"/>
        </w:rPr>
        <w:t xml:space="preserve"> учебной нагрузки</w:t>
      </w:r>
      <w:r w:rsidR="00004ADC" w:rsidRPr="00DA025A">
        <w:rPr>
          <w:rFonts w:ascii="Times New Roman" w:hAnsi="Times New Roman"/>
          <w:iCs/>
          <w:sz w:val="24"/>
          <w:szCs w:val="24"/>
        </w:rPr>
        <w:t xml:space="preserve"> педагог</w:t>
      </w:r>
      <w:r w:rsidRPr="00DA025A">
        <w:rPr>
          <w:rFonts w:ascii="Times New Roman" w:hAnsi="Times New Roman"/>
          <w:iCs/>
          <w:sz w:val="24"/>
          <w:szCs w:val="24"/>
        </w:rPr>
        <w:t>ичес</w:t>
      </w:r>
      <w:r w:rsidR="00004ADC" w:rsidRPr="00DA025A">
        <w:rPr>
          <w:rFonts w:ascii="Times New Roman" w:hAnsi="Times New Roman"/>
          <w:iCs/>
          <w:sz w:val="24"/>
          <w:szCs w:val="24"/>
        </w:rPr>
        <w:t>к</w:t>
      </w:r>
      <w:r w:rsidRPr="00DA025A">
        <w:rPr>
          <w:rFonts w:ascii="Times New Roman" w:hAnsi="Times New Roman"/>
          <w:iCs/>
          <w:sz w:val="24"/>
          <w:szCs w:val="24"/>
        </w:rPr>
        <w:t>и</w:t>
      </w:r>
      <w:r w:rsidR="00004ADC" w:rsidRPr="00DA025A">
        <w:rPr>
          <w:rFonts w:ascii="Times New Roman" w:hAnsi="Times New Roman"/>
          <w:iCs/>
          <w:sz w:val="24"/>
          <w:szCs w:val="24"/>
        </w:rPr>
        <w:t>м работникам</w:t>
      </w:r>
      <w:r w:rsidR="00DB229D" w:rsidRPr="00DA025A">
        <w:rPr>
          <w:rFonts w:ascii="Times New Roman" w:hAnsi="Times New Roman"/>
          <w:iCs/>
          <w:sz w:val="24"/>
          <w:szCs w:val="24"/>
        </w:rPr>
        <w:t xml:space="preserve"> из вакансии</w:t>
      </w:r>
      <w:r w:rsidR="00004ADC" w:rsidRPr="00DA025A">
        <w:rPr>
          <w:rFonts w:ascii="Times New Roman" w:hAnsi="Times New Roman"/>
          <w:iCs/>
          <w:sz w:val="24"/>
          <w:szCs w:val="24"/>
        </w:rPr>
        <w:t xml:space="preserve"> согласно штатному расписанию.</w:t>
      </w:r>
    </w:p>
    <w:p w:rsidR="00E74163" w:rsidRDefault="00F25BA3"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t xml:space="preserve">- </w:t>
      </w:r>
      <w:r w:rsidR="00E74163" w:rsidRPr="009952C0">
        <w:rPr>
          <w:rFonts w:ascii="Times New Roman" w:hAnsi="Times New Roman"/>
          <w:sz w:val="24"/>
          <w:szCs w:val="24"/>
        </w:rPr>
        <w:t xml:space="preserve">применение и снятие дисциплинарного взыскания до истечения 1 года со дня его применения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xml:space="preserve">. 193, 194ТКРФ)  </w:t>
      </w:r>
      <w:r w:rsidR="00E74163" w:rsidRPr="009952C0">
        <w:rPr>
          <w:rFonts w:ascii="Times New Roman" w:hAnsi="Times New Roman"/>
          <w:sz w:val="24"/>
          <w:szCs w:val="24"/>
        </w:rPr>
        <w:t>и другие вопросы.</w:t>
      </w:r>
    </w:p>
    <w:p w:rsidR="00DA025A" w:rsidRDefault="00DA025A"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t>9.10</w:t>
      </w:r>
      <w:r w:rsidR="00302C38" w:rsidRPr="00004ADC">
        <w:rPr>
          <w:rFonts w:ascii="Times New Roman" w:hAnsi="Times New Roman"/>
          <w:sz w:val="24"/>
          <w:szCs w:val="24"/>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w:t>
      </w:r>
      <w:r w:rsidR="00004ADC">
        <w:rPr>
          <w:rFonts w:ascii="Times New Roman" w:hAnsi="Times New Roman"/>
          <w:sz w:val="24"/>
          <w:szCs w:val="24"/>
        </w:rPr>
        <w:t xml:space="preserve"> </w:t>
      </w:r>
      <w:r w:rsidR="00302C38" w:rsidRPr="00004ADC">
        <w:rPr>
          <w:rFonts w:ascii="Times New Roman" w:hAnsi="Times New Roman"/>
          <w:sz w:val="24"/>
          <w:szCs w:val="24"/>
        </w:rPr>
        <w:t>при наличии их письменного заявления.</w:t>
      </w:r>
      <w:r w:rsidR="00004ADC">
        <w:rPr>
          <w:rFonts w:ascii="Times New Roman" w:hAnsi="Times New Roman"/>
          <w:sz w:val="24"/>
          <w:szCs w:val="24"/>
        </w:rPr>
        <w:t xml:space="preserve"> </w:t>
      </w:r>
      <w:r w:rsidR="00302C38" w:rsidRPr="00004ADC">
        <w:rPr>
          <w:rFonts w:ascii="Times New Roman" w:hAnsi="Times New Roman"/>
          <w:sz w:val="24"/>
          <w:szCs w:val="24"/>
        </w:rPr>
        <w:t>Членские профсоюзные взносы перечисляются на счет первичной организации (в учреждении) и районной профсоюзной организации</w:t>
      </w:r>
      <w:r w:rsidR="00866937" w:rsidRPr="00004ADC">
        <w:rPr>
          <w:rFonts w:ascii="Times New Roman" w:hAnsi="Times New Roman"/>
          <w:sz w:val="24"/>
          <w:szCs w:val="24"/>
        </w:rPr>
        <w:t>.</w:t>
      </w:r>
      <w:r>
        <w:rPr>
          <w:rFonts w:ascii="Times New Roman" w:hAnsi="Times New Roman"/>
          <w:sz w:val="24"/>
          <w:szCs w:val="24"/>
        </w:rPr>
        <w:t xml:space="preserve"> </w:t>
      </w:r>
    </w:p>
    <w:p w:rsidR="00004ADC" w:rsidRPr="00004ADC" w:rsidRDefault="00DA025A" w:rsidP="00DA025A">
      <w:pPr>
        <w:widowControl w:val="0"/>
        <w:adjustRightInd w:val="0"/>
        <w:spacing w:after="0"/>
        <w:ind w:firstLine="851"/>
        <w:jc w:val="both"/>
        <w:rPr>
          <w:rFonts w:ascii="Times New Roman" w:hAnsi="Times New Roman"/>
          <w:sz w:val="24"/>
          <w:szCs w:val="24"/>
        </w:rPr>
      </w:pPr>
      <w:r>
        <w:rPr>
          <w:rFonts w:ascii="Times New Roman" w:hAnsi="Times New Roman"/>
          <w:sz w:val="24"/>
          <w:szCs w:val="24"/>
        </w:rPr>
        <w:t>9.11.</w:t>
      </w:r>
      <w:r w:rsidR="00004ADC">
        <w:rPr>
          <w:rFonts w:ascii="Times New Roman" w:hAnsi="Times New Roman"/>
          <w:sz w:val="24"/>
          <w:szCs w:val="24"/>
        </w:rPr>
        <w:t>Председатель имеет право воспользоваться 3 днями</w:t>
      </w:r>
      <w:r w:rsidR="001D2F70">
        <w:rPr>
          <w:rFonts w:ascii="Times New Roman" w:hAnsi="Times New Roman"/>
          <w:sz w:val="24"/>
          <w:szCs w:val="24"/>
        </w:rPr>
        <w:t xml:space="preserve"> к очередному отпуску</w:t>
      </w:r>
      <w:r w:rsidR="00004ADC">
        <w:rPr>
          <w:rFonts w:ascii="Times New Roman" w:hAnsi="Times New Roman"/>
          <w:sz w:val="24"/>
          <w:szCs w:val="24"/>
        </w:rPr>
        <w:t xml:space="preserve"> в </w:t>
      </w:r>
      <w:r w:rsidR="00225570">
        <w:rPr>
          <w:rFonts w:ascii="Times New Roman" w:hAnsi="Times New Roman"/>
          <w:sz w:val="24"/>
          <w:szCs w:val="24"/>
        </w:rPr>
        <w:t>наличие</w:t>
      </w:r>
      <w:r w:rsidR="00004ADC">
        <w:rPr>
          <w:rFonts w:ascii="Times New Roman" w:hAnsi="Times New Roman"/>
          <w:sz w:val="24"/>
          <w:szCs w:val="24"/>
        </w:rPr>
        <w:t xml:space="preserve"> </w:t>
      </w:r>
      <w:r w:rsidR="00225570">
        <w:rPr>
          <w:rFonts w:ascii="Times New Roman" w:hAnsi="Times New Roman"/>
          <w:sz w:val="24"/>
          <w:szCs w:val="24"/>
        </w:rPr>
        <w:t>экономии</w:t>
      </w:r>
      <w:r w:rsidR="00004ADC">
        <w:rPr>
          <w:rFonts w:ascii="Times New Roman" w:hAnsi="Times New Roman"/>
          <w:sz w:val="24"/>
          <w:szCs w:val="24"/>
        </w:rPr>
        <w:t xml:space="preserve"> заработной платы.</w:t>
      </w:r>
    </w:p>
    <w:p w:rsidR="00E74163" w:rsidRPr="009952C0" w:rsidRDefault="00E74163" w:rsidP="00321EE2">
      <w:pPr>
        <w:spacing w:after="0"/>
        <w:jc w:val="both"/>
        <w:rPr>
          <w:rFonts w:ascii="Times New Roman" w:hAnsi="Times New Roman"/>
          <w:sz w:val="24"/>
          <w:szCs w:val="24"/>
        </w:rPr>
      </w:pPr>
      <w:r w:rsidRPr="009952C0">
        <w:rPr>
          <w:rFonts w:ascii="Times New Roman" w:hAnsi="Times New Roman"/>
          <w:b/>
          <w:bCs/>
          <w:sz w:val="24"/>
          <w:szCs w:val="24"/>
        </w:rPr>
        <w:t> </w:t>
      </w:r>
    </w:p>
    <w:p w:rsidR="00DA025A" w:rsidRPr="00DA025A" w:rsidRDefault="00DA025A" w:rsidP="00DA025A">
      <w:pPr>
        <w:spacing w:after="0"/>
        <w:ind w:firstLine="851"/>
        <w:jc w:val="both"/>
        <w:rPr>
          <w:rFonts w:ascii="Times New Roman" w:hAnsi="Times New Roman"/>
          <w:bCs/>
          <w:iCs/>
          <w:sz w:val="24"/>
          <w:szCs w:val="24"/>
        </w:rPr>
      </w:pPr>
      <w:r w:rsidRPr="00DA025A">
        <w:rPr>
          <w:rFonts w:ascii="Times New Roman" w:hAnsi="Times New Roman"/>
          <w:b/>
          <w:bCs/>
          <w:color w:val="000000" w:themeColor="text1"/>
          <w:sz w:val="24"/>
          <w:szCs w:val="24"/>
        </w:rPr>
        <w:t>Статья 10</w:t>
      </w:r>
      <w:r w:rsidR="00E74163" w:rsidRPr="00DA025A">
        <w:rPr>
          <w:rFonts w:ascii="Times New Roman" w:hAnsi="Times New Roman"/>
          <w:b/>
          <w:bCs/>
          <w:color w:val="000000" w:themeColor="text1"/>
          <w:sz w:val="24"/>
          <w:szCs w:val="24"/>
        </w:rPr>
        <w:t xml:space="preserve">. Обязательства </w:t>
      </w:r>
      <w:r w:rsidRPr="00DA025A">
        <w:rPr>
          <w:rFonts w:ascii="Times New Roman" w:hAnsi="Times New Roman"/>
          <w:b/>
          <w:color w:val="000000" w:themeColor="text1"/>
          <w:sz w:val="24"/>
          <w:szCs w:val="24"/>
        </w:rPr>
        <w:t>профсоюзной первичной организации</w:t>
      </w:r>
      <w:r>
        <w:rPr>
          <w:rFonts w:ascii="Times New Roman" w:hAnsi="Times New Roman"/>
          <w:bCs/>
          <w:iCs/>
          <w:sz w:val="24"/>
          <w:szCs w:val="24"/>
        </w:rPr>
        <w:t>.</w:t>
      </w:r>
      <w:r w:rsidRPr="00DA025A">
        <w:rPr>
          <w:rFonts w:ascii="Times New Roman" w:hAnsi="Times New Roman"/>
          <w:bCs/>
          <w:iCs/>
          <w:sz w:val="24"/>
          <w:szCs w:val="24"/>
        </w:rPr>
        <w:t xml:space="preserve"> </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iCs/>
          <w:sz w:val="24"/>
          <w:szCs w:val="24"/>
        </w:rPr>
        <w:t>10.1.</w:t>
      </w:r>
      <w:r w:rsidRPr="009952C0">
        <w:rPr>
          <w:rFonts w:ascii="Times New Roman" w:hAnsi="Times New Roman"/>
          <w:sz w:val="24"/>
          <w:szCs w:val="24"/>
        </w:rPr>
        <w:t xml:space="preserve">Представлять и защищать права и интересы членов </w:t>
      </w:r>
      <w:r w:rsidR="00DA025A" w:rsidRPr="00377000">
        <w:rPr>
          <w:rFonts w:ascii="Times New Roman" w:hAnsi="Times New Roman"/>
          <w:color w:val="000000" w:themeColor="text1"/>
          <w:sz w:val="24"/>
          <w:szCs w:val="24"/>
        </w:rPr>
        <w:t>профсоюзной первичной организации</w:t>
      </w:r>
      <w:r w:rsidR="00DA025A" w:rsidRPr="009952C0">
        <w:rPr>
          <w:rFonts w:ascii="Times New Roman" w:hAnsi="Times New Roman"/>
          <w:sz w:val="24"/>
          <w:szCs w:val="24"/>
        </w:rPr>
        <w:t xml:space="preserve"> </w:t>
      </w:r>
      <w:r w:rsidRPr="009952C0">
        <w:rPr>
          <w:rFonts w:ascii="Times New Roman" w:hAnsi="Times New Roman"/>
          <w:sz w:val="24"/>
          <w:szCs w:val="24"/>
        </w:rPr>
        <w:t>по соци</w:t>
      </w:r>
      <w:r w:rsidRPr="009952C0">
        <w:rPr>
          <w:rFonts w:ascii="Times New Roman" w:hAnsi="Times New Roman"/>
          <w:sz w:val="24"/>
          <w:szCs w:val="24"/>
        </w:rPr>
        <w:softHyphen/>
        <w:t>ально-трудовым вопросам в соответствии с Федеральным законом "О профессио</w:t>
      </w:r>
      <w:r w:rsidRPr="009952C0">
        <w:rPr>
          <w:rFonts w:ascii="Times New Roman" w:hAnsi="Times New Roman"/>
          <w:sz w:val="24"/>
          <w:szCs w:val="24"/>
        </w:rPr>
        <w:softHyphen/>
        <w:t>нальных союзах, их правах и гарантиях деятельности" и ТК РФ.</w:t>
      </w:r>
    </w:p>
    <w:p w:rsidR="00E74163" w:rsidRPr="009952C0" w:rsidRDefault="00E74163" w:rsidP="00321EE2">
      <w:pPr>
        <w:spacing w:after="0"/>
        <w:ind w:firstLine="300"/>
        <w:jc w:val="both"/>
        <w:rPr>
          <w:rFonts w:ascii="Times New Roman" w:hAnsi="Times New Roman"/>
          <w:sz w:val="24"/>
          <w:szCs w:val="24"/>
        </w:rPr>
      </w:pPr>
      <w:r w:rsidRPr="009952C0">
        <w:rPr>
          <w:rFonts w:ascii="Times New Roman" w:hAnsi="Times New Roman"/>
          <w:sz w:val="24"/>
          <w:szCs w:val="24"/>
        </w:rPr>
        <w:t>Представлять во взаимоотношениях с ра</w:t>
      </w:r>
      <w:r w:rsidR="004654F4" w:rsidRPr="009952C0">
        <w:rPr>
          <w:rFonts w:ascii="Times New Roman" w:hAnsi="Times New Roman"/>
          <w:sz w:val="24"/>
          <w:szCs w:val="24"/>
        </w:rPr>
        <w:t xml:space="preserve">ботодателем интересы работников </w:t>
      </w:r>
      <w:r w:rsidR="003A5D0F">
        <w:rPr>
          <w:rFonts w:ascii="Times New Roman" w:hAnsi="Times New Roman"/>
          <w:sz w:val="24"/>
          <w:szCs w:val="24"/>
        </w:rPr>
        <w:t>учреждения</w:t>
      </w:r>
      <w:r w:rsidRPr="009952C0">
        <w:rPr>
          <w:rFonts w:ascii="Times New Roman" w:hAnsi="Times New Roman"/>
          <w:sz w:val="24"/>
          <w:szCs w:val="24"/>
        </w:rPr>
        <w:t xml:space="preserve">, в случае, если они уполномочили </w:t>
      </w:r>
      <w:r w:rsidR="00DA025A" w:rsidRPr="00377000">
        <w:rPr>
          <w:rFonts w:ascii="Times New Roman" w:hAnsi="Times New Roman"/>
          <w:color w:val="000000" w:themeColor="text1"/>
          <w:sz w:val="24"/>
          <w:szCs w:val="24"/>
        </w:rPr>
        <w:t>профсо</w:t>
      </w:r>
      <w:r w:rsidR="00DA025A">
        <w:rPr>
          <w:rFonts w:ascii="Times New Roman" w:hAnsi="Times New Roman"/>
          <w:color w:val="000000" w:themeColor="text1"/>
          <w:sz w:val="24"/>
          <w:szCs w:val="24"/>
        </w:rPr>
        <w:t>юзную первичную</w:t>
      </w:r>
      <w:r w:rsidR="00DA025A" w:rsidRPr="00377000">
        <w:rPr>
          <w:rFonts w:ascii="Times New Roman" w:hAnsi="Times New Roman"/>
          <w:color w:val="000000" w:themeColor="text1"/>
          <w:sz w:val="24"/>
          <w:szCs w:val="24"/>
        </w:rPr>
        <w:t xml:space="preserve"> организаци</w:t>
      </w:r>
      <w:r w:rsidR="00DA025A">
        <w:rPr>
          <w:rFonts w:ascii="Times New Roman" w:hAnsi="Times New Roman"/>
          <w:color w:val="000000" w:themeColor="text1"/>
          <w:sz w:val="24"/>
          <w:szCs w:val="24"/>
        </w:rPr>
        <w:t>ю</w:t>
      </w:r>
      <w:r w:rsidR="00DA025A" w:rsidRPr="009952C0">
        <w:rPr>
          <w:rFonts w:ascii="Times New Roman" w:hAnsi="Times New Roman"/>
          <w:sz w:val="24"/>
          <w:szCs w:val="24"/>
        </w:rPr>
        <w:t xml:space="preserve"> </w:t>
      </w:r>
      <w:r w:rsidRPr="009952C0">
        <w:rPr>
          <w:rFonts w:ascii="Times New Roman" w:hAnsi="Times New Roman"/>
          <w:sz w:val="24"/>
          <w:szCs w:val="24"/>
        </w:rPr>
        <w:t>представлять их интересы.</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iCs/>
          <w:sz w:val="24"/>
          <w:szCs w:val="24"/>
        </w:rPr>
        <w:t>10.2.</w:t>
      </w:r>
      <w:r w:rsidRPr="009952C0">
        <w:rPr>
          <w:rFonts w:ascii="Times New Roman" w:hAnsi="Times New Roman"/>
          <w:sz w:val="24"/>
          <w:szCs w:val="24"/>
        </w:rPr>
        <w:t xml:space="preserve">Осуществлять </w:t>
      </w:r>
      <w:proofErr w:type="gramStart"/>
      <w:r w:rsidRPr="009952C0">
        <w:rPr>
          <w:rFonts w:ascii="Times New Roman" w:hAnsi="Times New Roman"/>
          <w:sz w:val="24"/>
          <w:szCs w:val="24"/>
        </w:rPr>
        <w:t>контроль за</w:t>
      </w:r>
      <w:proofErr w:type="gramEnd"/>
      <w:r w:rsidRPr="009952C0">
        <w:rPr>
          <w:rFonts w:ascii="Times New Roman" w:hAnsi="Times New Roman"/>
          <w:sz w:val="24"/>
          <w:szCs w:val="24"/>
        </w:rPr>
        <w:t xml:space="preserve"> соблюдением работодателем и его представи</w:t>
      </w:r>
      <w:r w:rsidRPr="009952C0">
        <w:rPr>
          <w:rFonts w:ascii="Times New Roman" w:hAnsi="Times New Roman"/>
          <w:sz w:val="24"/>
          <w:szCs w:val="24"/>
        </w:rPr>
        <w:softHyphen/>
        <w:t>телями трудового законодательства и иных нормативных правовых актов, содержа</w:t>
      </w:r>
      <w:r w:rsidRPr="009952C0">
        <w:rPr>
          <w:rFonts w:ascii="Times New Roman" w:hAnsi="Times New Roman"/>
          <w:sz w:val="24"/>
          <w:szCs w:val="24"/>
        </w:rPr>
        <w:softHyphen/>
        <w:t>щих нормы трудового права.</w:t>
      </w:r>
    </w:p>
    <w:p w:rsidR="00E74163" w:rsidRPr="009952C0" w:rsidRDefault="002F49BC" w:rsidP="00DA025A">
      <w:pPr>
        <w:spacing w:after="0"/>
        <w:ind w:firstLine="851"/>
        <w:jc w:val="both"/>
        <w:rPr>
          <w:rFonts w:ascii="Times New Roman" w:hAnsi="Times New Roman"/>
          <w:sz w:val="24"/>
          <w:szCs w:val="24"/>
        </w:rPr>
      </w:pPr>
      <w:r>
        <w:rPr>
          <w:rFonts w:ascii="Times New Roman" w:hAnsi="Times New Roman"/>
          <w:bCs/>
          <w:iCs/>
          <w:sz w:val="24"/>
          <w:szCs w:val="24"/>
        </w:rPr>
        <w:t>10.3</w:t>
      </w:r>
      <w:r w:rsidR="00E74163" w:rsidRPr="009952C0">
        <w:rPr>
          <w:rFonts w:ascii="Times New Roman" w:hAnsi="Times New Roman"/>
          <w:bCs/>
          <w:iCs/>
          <w:sz w:val="24"/>
          <w:szCs w:val="24"/>
        </w:rPr>
        <w:t>.</w:t>
      </w:r>
      <w:r w:rsidR="00E74163" w:rsidRPr="009952C0">
        <w:rPr>
          <w:rFonts w:ascii="Times New Roman" w:hAnsi="Times New Roman"/>
          <w:sz w:val="24"/>
          <w:szCs w:val="24"/>
        </w:rPr>
        <w:t xml:space="preserve">Осуществлять </w:t>
      </w:r>
      <w:proofErr w:type="gramStart"/>
      <w:r w:rsidR="00E74163" w:rsidRPr="009952C0">
        <w:rPr>
          <w:rFonts w:ascii="Times New Roman" w:hAnsi="Times New Roman"/>
          <w:sz w:val="24"/>
          <w:szCs w:val="24"/>
        </w:rPr>
        <w:t>контроль за</w:t>
      </w:r>
      <w:proofErr w:type="gramEnd"/>
      <w:r w:rsidR="00E74163" w:rsidRPr="009952C0">
        <w:rPr>
          <w:rFonts w:ascii="Times New Roman" w:hAnsi="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E74163" w:rsidRPr="009952C0" w:rsidRDefault="002F49BC" w:rsidP="00DA025A">
      <w:pPr>
        <w:spacing w:after="0"/>
        <w:ind w:firstLine="851"/>
        <w:jc w:val="both"/>
        <w:rPr>
          <w:rFonts w:ascii="Times New Roman" w:hAnsi="Times New Roman"/>
          <w:sz w:val="24"/>
          <w:szCs w:val="24"/>
        </w:rPr>
      </w:pPr>
      <w:r>
        <w:rPr>
          <w:rFonts w:ascii="Times New Roman" w:hAnsi="Times New Roman"/>
          <w:bCs/>
          <w:iCs/>
          <w:sz w:val="24"/>
          <w:szCs w:val="24"/>
        </w:rPr>
        <w:t>10.4</w:t>
      </w:r>
      <w:r w:rsidR="00E74163" w:rsidRPr="009952C0">
        <w:rPr>
          <w:rFonts w:ascii="Times New Roman" w:hAnsi="Times New Roman"/>
          <w:bCs/>
          <w:iCs/>
          <w:sz w:val="24"/>
          <w:szCs w:val="24"/>
        </w:rPr>
        <w:t>.</w:t>
      </w:r>
      <w:r w:rsidR="00E74163" w:rsidRPr="009952C0">
        <w:rPr>
          <w:rFonts w:ascii="Times New Roman" w:hAnsi="Times New Roman"/>
          <w:sz w:val="24"/>
          <w:szCs w:val="24"/>
        </w:rPr>
        <w:t>Совместно с работодателем и работниками разрабатывать меры по защи</w:t>
      </w:r>
      <w:r w:rsidR="00E74163" w:rsidRPr="009952C0">
        <w:rPr>
          <w:rFonts w:ascii="Times New Roman" w:hAnsi="Times New Roman"/>
          <w:sz w:val="24"/>
          <w:szCs w:val="24"/>
        </w:rPr>
        <w:softHyphen/>
        <w:t xml:space="preserve">те персональных данных работников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86 ТК РФ).</w:t>
      </w:r>
    </w:p>
    <w:p w:rsidR="00E74163" w:rsidRPr="009952C0" w:rsidRDefault="002F49BC" w:rsidP="00DA025A">
      <w:pPr>
        <w:spacing w:after="0"/>
        <w:ind w:firstLine="851"/>
        <w:jc w:val="both"/>
        <w:rPr>
          <w:rFonts w:ascii="Times New Roman" w:hAnsi="Times New Roman"/>
          <w:sz w:val="24"/>
          <w:szCs w:val="24"/>
        </w:rPr>
      </w:pPr>
      <w:r>
        <w:rPr>
          <w:rFonts w:ascii="Times New Roman" w:hAnsi="Times New Roman"/>
          <w:bCs/>
          <w:iCs/>
          <w:sz w:val="24"/>
          <w:szCs w:val="24"/>
        </w:rPr>
        <w:t>10.5</w:t>
      </w:r>
      <w:r w:rsidR="00E74163" w:rsidRPr="009952C0">
        <w:rPr>
          <w:rFonts w:ascii="Times New Roman" w:hAnsi="Times New Roman"/>
          <w:bCs/>
          <w:iCs/>
          <w:sz w:val="24"/>
          <w:szCs w:val="24"/>
        </w:rPr>
        <w:t>.</w:t>
      </w:r>
      <w:r w:rsidR="00E74163" w:rsidRPr="009952C0">
        <w:rPr>
          <w:rFonts w:ascii="Times New Roman" w:hAnsi="Times New Roman"/>
          <w:sz w:val="24"/>
          <w:szCs w:val="24"/>
        </w:rPr>
        <w:t>Направлять учредителю учреждения заявление о наруше</w:t>
      </w:r>
      <w:r w:rsidR="00E74163" w:rsidRPr="009952C0">
        <w:rPr>
          <w:rFonts w:ascii="Times New Roman" w:hAnsi="Times New Roman"/>
          <w:sz w:val="24"/>
          <w:szCs w:val="24"/>
        </w:rPr>
        <w:softHyphen/>
        <w:t>нии руководителем учреждения, его заместителями законов и иных нормативных актов о труде, условий коллективного договора, соглашения с требованием о при</w:t>
      </w:r>
      <w:r w:rsidR="00E74163" w:rsidRPr="009952C0">
        <w:rPr>
          <w:rFonts w:ascii="Times New Roman" w:hAnsi="Times New Roman"/>
          <w:sz w:val="24"/>
          <w:szCs w:val="24"/>
        </w:rPr>
        <w:softHyphen/>
        <w:t xml:space="preserve">менении мер дисциплинарного взыскания вплоть до увольнения </w:t>
      </w:r>
      <w:r w:rsidR="00E74163" w:rsidRPr="009952C0">
        <w:rPr>
          <w:rFonts w:ascii="Times New Roman" w:hAnsi="Times New Roman"/>
          <w:i/>
          <w:iCs/>
          <w:sz w:val="24"/>
          <w:szCs w:val="24"/>
        </w:rPr>
        <w:t>(</w:t>
      </w:r>
      <w:r w:rsidR="00E74163" w:rsidRPr="009952C0">
        <w:rPr>
          <w:rFonts w:ascii="Times New Roman" w:hAnsi="Times New Roman"/>
          <w:i/>
          <w:iCs/>
          <w:sz w:val="24"/>
          <w:szCs w:val="24"/>
          <w:lang w:val="en-US"/>
        </w:rPr>
        <w:t>cm</w:t>
      </w:r>
      <w:r w:rsidR="00E74163" w:rsidRPr="009952C0">
        <w:rPr>
          <w:rFonts w:ascii="Times New Roman" w:hAnsi="Times New Roman"/>
          <w:i/>
          <w:iCs/>
          <w:sz w:val="24"/>
          <w:szCs w:val="24"/>
        </w:rPr>
        <w:t>. 195 ТК РФ).</w:t>
      </w:r>
    </w:p>
    <w:p w:rsidR="00E74163" w:rsidRPr="009952C0" w:rsidRDefault="002F49BC" w:rsidP="00DA025A">
      <w:pPr>
        <w:spacing w:after="0"/>
        <w:ind w:firstLine="851"/>
        <w:jc w:val="both"/>
        <w:rPr>
          <w:rFonts w:ascii="Times New Roman" w:hAnsi="Times New Roman"/>
          <w:sz w:val="24"/>
          <w:szCs w:val="24"/>
        </w:rPr>
      </w:pPr>
      <w:r>
        <w:rPr>
          <w:rFonts w:ascii="Times New Roman" w:hAnsi="Times New Roman"/>
          <w:bCs/>
          <w:iCs/>
          <w:sz w:val="24"/>
          <w:szCs w:val="24"/>
        </w:rPr>
        <w:t>10.6</w:t>
      </w:r>
      <w:r w:rsidR="00E74163" w:rsidRPr="009952C0">
        <w:rPr>
          <w:rFonts w:ascii="Times New Roman" w:hAnsi="Times New Roman"/>
          <w:bCs/>
          <w:iCs/>
          <w:sz w:val="24"/>
          <w:szCs w:val="24"/>
        </w:rPr>
        <w:t>.</w:t>
      </w:r>
      <w:r w:rsidR="00E74163" w:rsidRPr="009952C0">
        <w:rPr>
          <w:rFonts w:ascii="Times New Roman" w:hAnsi="Times New Roman"/>
          <w:sz w:val="24"/>
          <w:szCs w:val="24"/>
        </w:rPr>
        <w:t xml:space="preserve">Представлять и защищать трудовые права </w:t>
      </w:r>
      <w:r w:rsidR="009952C0" w:rsidRPr="009952C0">
        <w:rPr>
          <w:rFonts w:ascii="Times New Roman" w:hAnsi="Times New Roman"/>
          <w:sz w:val="24"/>
          <w:szCs w:val="24"/>
        </w:rPr>
        <w:t xml:space="preserve">работников </w:t>
      </w:r>
      <w:r w:rsidR="00E74163" w:rsidRPr="009952C0">
        <w:rPr>
          <w:rFonts w:ascii="Times New Roman" w:hAnsi="Times New Roman"/>
          <w:sz w:val="24"/>
          <w:szCs w:val="24"/>
        </w:rPr>
        <w:t>в комиссии по трудовым спорам и суде.</w:t>
      </w:r>
    </w:p>
    <w:p w:rsidR="00E74163" w:rsidRPr="009952C0" w:rsidRDefault="002F49BC" w:rsidP="00DA025A">
      <w:pPr>
        <w:spacing w:after="0"/>
        <w:ind w:firstLine="851"/>
        <w:jc w:val="both"/>
        <w:rPr>
          <w:rFonts w:ascii="Times New Roman" w:hAnsi="Times New Roman"/>
          <w:sz w:val="24"/>
          <w:szCs w:val="24"/>
        </w:rPr>
      </w:pPr>
      <w:r>
        <w:rPr>
          <w:rFonts w:ascii="Times New Roman" w:hAnsi="Times New Roman"/>
          <w:bCs/>
          <w:iCs/>
          <w:sz w:val="24"/>
          <w:szCs w:val="24"/>
        </w:rPr>
        <w:t>10.7</w:t>
      </w:r>
      <w:r w:rsidR="00E74163" w:rsidRPr="009952C0">
        <w:rPr>
          <w:rFonts w:ascii="Times New Roman" w:hAnsi="Times New Roman"/>
          <w:bCs/>
          <w:iCs/>
          <w:sz w:val="24"/>
          <w:szCs w:val="24"/>
        </w:rPr>
        <w:t>.</w:t>
      </w:r>
      <w:r w:rsidR="00E74163" w:rsidRPr="009952C0">
        <w:rPr>
          <w:rFonts w:ascii="Times New Roman" w:hAnsi="Times New Roman"/>
          <w:sz w:val="24"/>
          <w:szCs w:val="24"/>
        </w:rPr>
        <w:t xml:space="preserve">Осуществлять совместно с комиссией по социальному страхованию </w:t>
      </w:r>
      <w:proofErr w:type="gramStart"/>
      <w:r w:rsidR="00E74163" w:rsidRPr="009952C0">
        <w:rPr>
          <w:rFonts w:ascii="Times New Roman" w:hAnsi="Times New Roman"/>
          <w:sz w:val="24"/>
          <w:szCs w:val="24"/>
        </w:rPr>
        <w:t>конт</w:t>
      </w:r>
      <w:r w:rsidR="00E74163" w:rsidRPr="009952C0">
        <w:rPr>
          <w:rFonts w:ascii="Times New Roman" w:hAnsi="Times New Roman"/>
          <w:sz w:val="24"/>
          <w:szCs w:val="24"/>
        </w:rPr>
        <w:softHyphen/>
        <w:t>роль за</w:t>
      </w:r>
      <w:proofErr w:type="gramEnd"/>
      <w:r w:rsidR="00E74163" w:rsidRPr="009952C0">
        <w:rPr>
          <w:rFonts w:ascii="Times New Roman" w:hAnsi="Times New Roman"/>
          <w:sz w:val="24"/>
          <w:szCs w:val="24"/>
        </w:rPr>
        <w:t xml:space="preserve"> своевременным назначением и выплатой работникам пособий по обязатель</w:t>
      </w:r>
      <w:r w:rsidR="00E74163" w:rsidRPr="009952C0">
        <w:rPr>
          <w:rFonts w:ascii="Times New Roman" w:hAnsi="Times New Roman"/>
          <w:sz w:val="24"/>
          <w:szCs w:val="24"/>
        </w:rPr>
        <w:softHyphen/>
        <w:t>ному социальному страхованию.</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iCs/>
          <w:sz w:val="24"/>
          <w:szCs w:val="24"/>
        </w:rPr>
        <w:lastRenderedPageBreak/>
        <w:t>10.</w:t>
      </w:r>
      <w:r w:rsidR="004654F4" w:rsidRPr="009952C0">
        <w:rPr>
          <w:rFonts w:ascii="Times New Roman" w:hAnsi="Times New Roman"/>
          <w:iCs/>
          <w:sz w:val="24"/>
          <w:szCs w:val="24"/>
        </w:rPr>
        <w:t>9</w:t>
      </w:r>
      <w:r w:rsidRPr="009952C0">
        <w:rPr>
          <w:rFonts w:ascii="Times New Roman" w:hAnsi="Times New Roman"/>
          <w:bCs/>
          <w:iCs/>
          <w:sz w:val="24"/>
          <w:szCs w:val="24"/>
        </w:rPr>
        <w:t>.</w:t>
      </w:r>
      <w:r w:rsidRPr="009952C0">
        <w:rPr>
          <w:rFonts w:ascii="Times New Roman" w:hAnsi="Times New Roman"/>
          <w:sz w:val="24"/>
          <w:szCs w:val="24"/>
        </w:rPr>
        <w:t xml:space="preserve">Осуществлять общественный контроль за своевременным и полным перечислением страховых платежей в фонд обязательного медицинского </w:t>
      </w:r>
      <w:r w:rsidRPr="009952C0">
        <w:rPr>
          <w:rFonts w:ascii="Times New Roman" w:hAnsi="Times New Roman"/>
          <w:sz w:val="24"/>
          <w:szCs w:val="24"/>
          <w:lang w:val="en-US"/>
        </w:rPr>
        <w:t>c</w:t>
      </w:r>
      <w:proofErr w:type="gramStart"/>
      <w:r w:rsidRPr="009952C0">
        <w:rPr>
          <w:rFonts w:ascii="Times New Roman" w:hAnsi="Times New Roman"/>
          <w:sz w:val="24"/>
          <w:szCs w:val="24"/>
        </w:rPr>
        <w:t>т</w:t>
      </w:r>
      <w:proofErr w:type="gramEnd"/>
      <w:r w:rsidRPr="009952C0">
        <w:rPr>
          <w:rFonts w:ascii="Times New Roman" w:hAnsi="Times New Roman"/>
          <w:sz w:val="24"/>
          <w:szCs w:val="24"/>
          <w:lang w:val="en-US"/>
        </w:rPr>
        <w:t>paxo</w:t>
      </w:r>
      <w:r w:rsidRPr="009952C0">
        <w:rPr>
          <w:rFonts w:ascii="Times New Roman" w:hAnsi="Times New Roman"/>
          <w:sz w:val="24"/>
          <w:szCs w:val="24"/>
        </w:rPr>
        <w:t>в</w:t>
      </w:r>
      <w:r w:rsidRPr="009952C0">
        <w:rPr>
          <w:rFonts w:ascii="Times New Roman" w:hAnsi="Times New Roman"/>
          <w:sz w:val="24"/>
          <w:szCs w:val="24"/>
          <w:lang w:val="en-US"/>
        </w:rPr>
        <w:t>a</w:t>
      </w:r>
      <w:r w:rsidRPr="009952C0">
        <w:rPr>
          <w:rFonts w:ascii="Times New Roman" w:hAnsi="Times New Roman"/>
          <w:sz w:val="24"/>
          <w:szCs w:val="24"/>
        </w:rPr>
        <w:t>ния.</w:t>
      </w:r>
    </w:p>
    <w:p w:rsidR="00E74163" w:rsidRPr="009952C0" w:rsidRDefault="004654F4" w:rsidP="00DA025A">
      <w:pPr>
        <w:spacing w:after="0"/>
        <w:ind w:firstLine="851"/>
        <w:jc w:val="both"/>
        <w:rPr>
          <w:rFonts w:ascii="Times New Roman" w:hAnsi="Times New Roman"/>
          <w:sz w:val="24"/>
          <w:szCs w:val="24"/>
        </w:rPr>
      </w:pPr>
      <w:r w:rsidRPr="009952C0">
        <w:rPr>
          <w:rFonts w:ascii="Times New Roman" w:hAnsi="Times New Roman"/>
          <w:bCs/>
          <w:iCs/>
          <w:sz w:val="24"/>
          <w:szCs w:val="24"/>
        </w:rPr>
        <w:t>10.10</w:t>
      </w:r>
      <w:r w:rsidR="00E74163" w:rsidRPr="009952C0">
        <w:rPr>
          <w:rFonts w:ascii="Times New Roman" w:hAnsi="Times New Roman"/>
          <w:bCs/>
          <w:iCs/>
          <w:sz w:val="24"/>
          <w:szCs w:val="24"/>
        </w:rPr>
        <w:t>.</w:t>
      </w:r>
      <w:r w:rsidR="00E74163" w:rsidRPr="009952C0">
        <w:rPr>
          <w:rFonts w:ascii="Times New Roman" w:hAnsi="Times New Roman"/>
          <w:sz w:val="24"/>
          <w:szCs w:val="24"/>
        </w:rPr>
        <w:t xml:space="preserve">Осуществлять </w:t>
      </w:r>
      <w:proofErr w:type="gramStart"/>
      <w:r w:rsidR="00E74163" w:rsidRPr="009952C0">
        <w:rPr>
          <w:rFonts w:ascii="Times New Roman" w:hAnsi="Times New Roman"/>
          <w:sz w:val="24"/>
          <w:szCs w:val="24"/>
        </w:rPr>
        <w:t>контроль за</w:t>
      </w:r>
      <w:proofErr w:type="gramEnd"/>
      <w:r w:rsidR="00E74163" w:rsidRPr="009952C0">
        <w:rPr>
          <w:rFonts w:ascii="Times New Roman" w:hAnsi="Times New Roman"/>
          <w:sz w:val="24"/>
          <w:szCs w:val="24"/>
        </w:rPr>
        <w:t xml:space="preserve"> правильно</w:t>
      </w:r>
      <w:r w:rsidR="001D2F70">
        <w:rPr>
          <w:rFonts w:ascii="Times New Roman" w:hAnsi="Times New Roman"/>
          <w:sz w:val="24"/>
          <w:szCs w:val="24"/>
        </w:rPr>
        <w:t>стью и своевременностью предо</w:t>
      </w:r>
      <w:r w:rsidR="00E74163" w:rsidRPr="009952C0">
        <w:rPr>
          <w:rFonts w:ascii="Times New Roman" w:hAnsi="Times New Roman"/>
          <w:sz w:val="24"/>
          <w:szCs w:val="24"/>
        </w:rPr>
        <w:t>ставления работникам отпусков и их оплаты.</w:t>
      </w:r>
    </w:p>
    <w:p w:rsidR="00E74163" w:rsidRPr="009952C0" w:rsidRDefault="00DA025A" w:rsidP="00DA025A">
      <w:pPr>
        <w:spacing w:after="0"/>
        <w:ind w:firstLine="851"/>
        <w:jc w:val="both"/>
        <w:rPr>
          <w:rFonts w:ascii="Times New Roman" w:hAnsi="Times New Roman"/>
          <w:sz w:val="24"/>
          <w:szCs w:val="24"/>
        </w:rPr>
      </w:pPr>
      <w:r>
        <w:rPr>
          <w:rFonts w:ascii="Times New Roman" w:hAnsi="Times New Roman"/>
          <w:bCs/>
          <w:iCs/>
          <w:sz w:val="24"/>
          <w:szCs w:val="24"/>
        </w:rPr>
        <w:t>10.11</w:t>
      </w:r>
      <w:r w:rsidR="00E74163" w:rsidRPr="009952C0">
        <w:rPr>
          <w:rFonts w:ascii="Times New Roman" w:hAnsi="Times New Roman"/>
          <w:bCs/>
          <w:iCs/>
          <w:sz w:val="24"/>
          <w:szCs w:val="24"/>
        </w:rPr>
        <w:t>.</w:t>
      </w:r>
      <w:r w:rsidR="00E74163" w:rsidRPr="009952C0">
        <w:rPr>
          <w:rFonts w:ascii="Times New Roman" w:hAnsi="Times New Roman"/>
          <w:sz w:val="24"/>
          <w:szCs w:val="24"/>
        </w:rPr>
        <w:t xml:space="preserve">Участвовать в работе комиссий учреждения по тарификации, </w:t>
      </w:r>
      <w:r w:rsidR="001D2F70">
        <w:rPr>
          <w:rFonts w:ascii="Times New Roman" w:hAnsi="Times New Roman"/>
          <w:sz w:val="24"/>
          <w:szCs w:val="24"/>
        </w:rPr>
        <w:t>специальной оценке условий труда</w:t>
      </w:r>
      <w:r w:rsidR="00E74163" w:rsidRPr="009952C0">
        <w:rPr>
          <w:rFonts w:ascii="Times New Roman" w:hAnsi="Times New Roman"/>
          <w:sz w:val="24"/>
          <w:szCs w:val="24"/>
        </w:rPr>
        <w:t>, охране труда и других.</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sz w:val="24"/>
          <w:szCs w:val="24"/>
        </w:rPr>
        <w:t>10.</w:t>
      </w:r>
      <w:r w:rsidR="00DA025A">
        <w:rPr>
          <w:rFonts w:ascii="Times New Roman" w:hAnsi="Times New Roman"/>
          <w:bCs/>
          <w:iCs/>
          <w:sz w:val="24"/>
          <w:szCs w:val="24"/>
        </w:rPr>
        <w:t>12</w:t>
      </w:r>
      <w:r w:rsidRPr="009952C0">
        <w:rPr>
          <w:rFonts w:ascii="Times New Roman" w:hAnsi="Times New Roman"/>
          <w:bCs/>
          <w:iCs/>
          <w:sz w:val="24"/>
          <w:szCs w:val="24"/>
        </w:rPr>
        <w:t>.</w:t>
      </w:r>
      <w:r w:rsidR="00724841" w:rsidRPr="009952C0">
        <w:rPr>
          <w:rFonts w:ascii="Times New Roman" w:hAnsi="Times New Roman"/>
          <w:sz w:val="24"/>
          <w:szCs w:val="24"/>
        </w:rPr>
        <w:t>Совместно с работодателем обеспечивать регистрацию работников в си</w:t>
      </w:r>
      <w:r w:rsidR="00724841" w:rsidRPr="009952C0">
        <w:rPr>
          <w:rFonts w:ascii="Times New Roman" w:hAnsi="Times New Roman"/>
          <w:sz w:val="24"/>
          <w:szCs w:val="24"/>
        </w:rPr>
        <w:softHyphen/>
        <w:t>стеме персонифицированного учета в системе государственного пенсионного стра</w:t>
      </w:r>
      <w:r w:rsidR="00724841" w:rsidRPr="009952C0">
        <w:rPr>
          <w:rFonts w:ascii="Times New Roman" w:hAnsi="Times New Roman"/>
          <w:sz w:val="24"/>
          <w:szCs w:val="24"/>
        </w:rPr>
        <w:softHyphen/>
        <w:t>хования. Контролировать своевременность представления работодателем в пенси</w:t>
      </w:r>
      <w:r w:rsidR="00724841" w:rsidRPr="009952C0">
        <w:rPr>
          <w:rFonts w:ascii="Times New Roman" w:hAnsi="Times New Roman"/>
          <w:sz w:val="24"/>
          <w:szCs w:val="24"/>
        </w:rPr>
        <w:softHyphen/>
        <w:t>онные органы достоверных сведений о заработке и страховых взносах работников.</w:t>
      </w:r>
    </w:p>
    <w:p w:rsidR="00321EE2"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iCs/>
          <w:sz w:val="24"/>
          <w:szCs w:val="24"/>
        </w:rPr>
        <w:t>10.</w:t>
      </w:r>
      <w:r w:rsidR="00DA025A">
        <w:rPr>
          <w:rFonts w:ascii="Times New Roman" w:hAnsi="Times New Roman"/>
          <w:iCs/>
          <w:sz w:val="24"/>
          <w:szCs w:val="24"/>
        </w:rPr>
        <w:t>13</w:t>
      </w:r>
      <w:r w:rsidRPr="009952C0">
        <w:rPr>
          <w:rFonts w:ascii="Times New Roman" w:hAnsi="Times New Roman"/>
          <w:iCs/>
          <w:sz w:val="24"/>
          <w:szCs w:val="24"/>
        </w:rPr>
        <w:t>.</w:t>
      </w:r>
      <w:r w:rsidR="00724841" w:rsidRPr="009952C0">
        <w:rPr>
          <w:rFonts w:ascii="Times New Roman" w:hAnsi="Times New Roman"/>
          <w:sz w:val="24"/>
          <w:szCs w:val="24"/>
        </w:rPr>
        <w:t>Осуществлять культурно-массовую и физкультурно-оздоровительную работу в учреждении.</w:t>
      </w:r>
    </w:p>
    <w:p w:rsidR="00DA025A" w:rsidRDefault="00DA025A" w:rsidP="00EB2956">
      <w:pPr>
        <w:spacing w:after="0"/>
        <w:ind w:right="-2"/>
        <w:rPr>
          <w:rFonts w:ascii="Times New Roman" w:hAnsi="Times New Roman"/>
          <w:b/>
          <w:bCs/>
          <w:sz w:val="24"/>
          <w:szCs w:val="24"/>
        </w:rPr>
      </w:pPr>
    </w:p>
    <w:p w:rsidR="00E74163" w:rsidRPr="009952C0" w:rsidRDefault="00DA025A" w:rsidP="00DA025A">
      <w:pPr>
        <w:spacing w:after="0"/>
        <w:ind w:left="851" w:right="-2"/>
        <w:rPr>
          <w:rFonts w:ascii="Times New Roman" w:hAnsi="Times New Roman"/>
          <w:sz w:val="24"/>
          <w:szCs w:val="24"/>
        </w:rPr>
      </w:pPr>
      <w:r>
        <w:rPr>
          <w:rFonts w:ascii="Times New Roman" w:hAnsi="Times New Roman"/>
          <w:b/>
          <w:bCs/>
          <w:sz w:val="24"/>
          <w:szCs w:val="24"/>
        </w:rPr>
        <w:t>Статья 11</w:t>
      </w:r>
      <w:r w:rsidR="00E74163" w:rsidRPr="009952C0">
        <w:rPr>
          <w:rFonts w:ascii="Times New Roman" w:hAnsi="Times New Roman"/>
          <w:b/>
          <w:bCs/>
          <w:sz w:val="24"/>
          <w:szCs w:val="24"/>
        </w:rPr>
        <w:t xml:space="preserve">. </w:t>
      </w:r>
      <w:proofErr w:type="gramStart"/>
      <w:r w:rsidR="00E74163" w:rsidRPr="009952C0">
        <w:rPr>
          <w:rFonts w:ascii="Times New Roman" w:hAnsi="Times New Roman"/>
          <w:b/>
          <w:bCs/>
          <w:sz w:val="24"/>
          <w:szCs w:val="24"/>
        </w:rPr>
        <w:t>Контроль за</w:t>
      </w:r>
      <w:proofErr w:type="gramEnd"/>
      <w:r w:rsidR="00E74163" w:rsidRPr="009952C0">
        <w:rPr>
          <w:rFonts w:ascii="Times New Roman" w:hAnsi="Times New Roman"/>
          <w:b/>
          <w:bCs/>
          <w:sz w:val="24"/>
          <w:szCs w:val="24"/>
        </w:rPr>
        <w:t xml:space="preserve"> выполнением коллективного договора. Ответственность сторон</w:t>
      </w:r>
    </w:p>
    <w:p w:rsidR="00E74163" w:rsidRPr="009952C0" w:rsidRDefault="00E74163" w:rsidP="00DA025A">
      <w:pPr>
        <w:spacing w:after="0"/>
        <w:ind w:left="240" w:firstLine="611"/>
        <w:jc w:val="both"/>
        <w:rPr>
          <w:rFonts w:ascii="Times New Roman" w:hAnsi="Times New Roman"/>
          <w:sz w:val="24"/>
          <w:szCs w:val="24"/>
        </w:rPr>
      </w:pPr>
      <w:r w:rsidRPr="009952C0">
        <w:rPr>
          <w:rFonts w:ascii="Times New Roman" w:hAnsi="Times New Roman"/>
          <w:sz w:val="24"/>
          <w:szCs w:val="24"/>
        </w:rPr>
        <w:t>Стороны договорились, что:</w:t>
      </w:r>
    </w:p>
    <w:p w:rsidR="00E74163" w:rsidRPr="00225570" w:rsidRDefault="00E74163" w:rsidP="00DA025A">
      <w:pPr>
        <w:spacing w:after="0"/>
        <w:ind w:firstLine="851"/>
        <w:jc w:val="both"/>
        <w:rPr>
          <w:rFonts w:ascii="Times New Roman" w:hAnsi="Times New Roman"/>
          <w:sz w:val="24"/>
          <w:szCs w:val="24"/>
        </w:rPr>
      </w:pPr>
      <w:r w:rsidRPr="00225570">
        <w:rPr>
          <w:rFonts w:ascii="Times New Roman" w:hAnsi="Times New Roman"/>
          <w:iCs/>
          <w:sz w:val="24"/>
          <w:szCs w:val="24"/>
        </w:rPr>
        <w:t>11.1.</w:t>
      </w:r>
      <w:r w:rsidRPr="00225570">
        <w:rPr>
          <w:rFonts w:ascii="Times New Roman" w:hAnsi="Times New Roman"/>
          <w:sz w:val="24"/>
          <w:szCs w:val="24"/>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iCs/>
          <w:sz w:val="24"/>
          <w:szCs w:val="24"/>
        </w:rPr>
        <w:t>11.2.</w:t>
      </w:r>
      <w:r w:rsidRPr="009952C0">
        <w:rPr>
          <w:rFonts w:ascii="Times New Roman" w:hAnsi="Times New Roman"/>
          <w:sz w:val="24"/>
          <w:szCs w:val="24"/>
        </w:rPr>
        <w:t>Совместно разрабатывают план мероприятий по выполнению настоящего коллективного договора.</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iCs/>
          <w:sz w:val="24"/>
          <w:szCs w:val="24"/>
        </w:rPr>
        <w:t>11.3.</w:t>
      </w:r>
      <w:r w:rsidRPr="009952C0">
        <w:rPr>
          <w:rFonts w:ascii="Times New Roman" w:hAnsi="Times New Roman"/>
          <w:sz w:val="24"/>
          <w:szCs w:val="24"/>
        </w:rPr>
        <w:t xml:space="preserve">Осуществляют </w:t>
      </w:r>
      <w:proofErr w:type="gramStart"/>
      <w:r w:rsidRPr="009952C0">
        <w:rPr>
          <w:rFonts w:ascii="Times New Roman" w:hAnsi="Times New Roman"/>
          <w:sz w:val="24"/>
          <w:szCs w:val="24"/>
        </w:rPr>
        <w:t>контроль за</w:t>
      </w:r>
      <w:proofErr w:type="gramEnd"/>
      <w:r w:rsidRPr="009952C0">
        <w:rPr>
          <w:rFonts w:ascii="Times New Roman" w:hAnsi="Times New Roman"/>
          <w:sz w:val="24"/>
          <w:szCs w:val="24"/>
        </w:rPr>
        <w:t xml:space="preserve"> реализацией плана мероприятий по выполне</w:t>
      </w:r>
      <w:r w:rsidRPr="009952C0">
        <w:rPr>
          <w:rFonts w:ascii="Times New Roman" w:hAnsi="Times New Roman"/>
          <w:sz w:val="24"/>
          <w:szCs w:val="24"/>
        </w:rPr>
        <w:softHyphen/>
        <w:t>нию коллективного договора и его положений и отчитываются о результатах конт</w:t>
      </w:r>
      <w:r w:rsidRPr="009952C0">
        <w:rPr>
          <w:rFonts w:ascii="Times New Roman" w:hAnsi="Times New Roman"/>
          <w:sz w:val="24"/>
          <w:szCs w:val="24"/>
        </w:rPr>
        <w:softHyphen/>
        <w:t>роля на общем собрании работников один раз в год.</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iCs/>
          <w:sz w:val="24"/>
          <w:szCs w:val="24"/>
        </w:rPr>
        <w:t>11.4.</w:t>
      </w:r>
      <w:r w:rsidRPr="009952C0">
        <w:rPr>
          <w:rFonts w:ascii="Times New Roman" w:hAnsi="Times New Roman"/>
          <w:sz w:val="24"/>
          <w:szCs w:val="24"/>
        </w:rPr>
        <w:t>Рассматривают в 30-дневный срок все возникающие в период действия коллективного договора разногласия и конфликты, связанные с его выполнением.</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iCs/>
          <w:sz w:val="24"/>
          <w:szCs w:val="24"/>
        </w:rPr>
        <w:t>11.5.</w:t>
      </w:r>
      <w:r w:rsidRPr="009952C0">
        <w:rPr>
          <w:rFonts w:ascii="Times New Roman" w:hAnsi="Times New Roman"/>
          <w:sz w:val="24"/>
          <w:szCs w:val="24"/>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за</w:t>
      </w:r>
      <w:r w:rsidRPr="009952C0">
        <w:rPr>
          <w:rFonts w:ascii="Times New Roman" w:hAnsi="Times New Roman"/>
          <w:sz w:val="24"/>
          <w:szCs w:val="24"/>
        </w:rPr>
        <w:softHyphen/>
        <w:t>бастовки.</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sz w:val="24"/>
          <w:szCs w:val="24"/>
        </w:rPr>
        <w:t>1</w:t>
      </w:r>
      <w:r w:rsidRPr="009952C0">
        <w:rPr>
          <w:rFonts w:ascii="Times New Roman" w:hAnsi="Times New Roman"/>
          <w:bCs/>
          <w:iCs/>
          <w:sz w:val="24"/>
          <w:szCs w:val="24"/>
        </w:rPr>
        <w:t>1.6.</w:t>
      </w:r>
      <w:r w:rsidRPr="009952C0">
        <w:rPr>
          <w:rFonts w:ascii="Times New Roman" w:hAnsi="Times New Roman"/>
          <w:iCs/>
          <w:sz w:val="24"/>
          <w:szCs w:val="24"/>
        </w:rPr>
        <w:t>В</w:t>
      </w:r>
      <w:r w:rsidRPr="009952C0">
        <w:rPr>
          <w:rFonts w:ascii="Times New Roman" w:hAnsi="Times New Roman"/>
          <w:sz w:val="24"/>
          <w:szCs w:val="24"/>
        </w:rPr>
        <w:t xml:space="preserve"> случае нарушения или невыполнения обязательств коллективного дого</w:t>
      </w:r>
      <w:r w:rsidRPr="009952C0">
        <w:rPr>
          <w:rFonts w:ascii="Times New Roman" w:hAnsi="Times New Roman"/>
          <w:sz w:val="24"/>
          <w:szCs w:val="24"/>
        </w:rPr>
        <w:softHyphen/>
        <w:t>вора виновная сторона или виновные лица несут ответственность в порядке, пре</w:t>
      </w:r>
      <w:r w:rsidRPr="009952C0">
        <w:rPr>
          <w:rFonts w:ascii="Times New Roman" w:hAnsi="Times New Roman"/>
          <w:sz w:val="24"/>
          <w:szCs w:val="24"/>
        </w:rPr>
        <w:softHyphen/>
        <w:t>дусмотренном законодательством.</w:t>
      </w:r>
    </w:p>
    <w:p w:rsidR="00E74163" w:rsidRPr="009952C0" w:rsidRDefault="00DA025A" w:rsidP="00DA025A">
      <w:pPr>
        <w:spacing w:after="0"/>
        <w:ind w:firstLine="851"/>
        <w:jc w:val="both"/>
        <w:rPr>
          <w:rFonts w:ascii="Times New Roman" w:hAnsi="Times New Roman"/>
          <w:sz w:val="24"/>
          <w:szCs w:val="24"/>
        </w:rPr>
      </w:pPr>
      <w:r>
        <w:rPr>
          <w:rFonts w:ascii="Times New Roman" w:hAnsi="Times New Roman"/>
          <w:sz w:val="24"/>
          <w:szCs w:val="24"/>
        </w:rPr>
        <w:t>11.7.</w:t>
      </w:r>
      <w:r w:rsidR="00E74163" w:rsidRPr="009952C0">
        <w:rPr>
          <w:rFonts w:ascii="Times New Roman" w:hAnsi="Times New Roman"/>
          <w:sz w:val="24"/>
          <w:szCs w:val="24"/>
        </w:rPr>
        <w:t>Настоящий коллективный договор действует в течение трех</w:t>
      </w:r>
      <w:r w:rsidR="00E74163" w:rsidRPr="009952C0">
        <w:rPr>
          <w:rFonts w:ascii="Times New Roman" w:hAnsi="Times New Roman"/>
          <w:bCs/>
          <w:sz w:val="24"/>
          <w:szCs w:val="24"/>
        </w:rPr>
        <w:t xml:space="preserve"> лет со</w:t>
      </w:r>
      <w:r w:rsidR="00E74163" w:rsidRPr="009952C0">
        <w:rPr>
          <w:rFonts w:ascii="Times New Roman" w:hAnsi="Times New Roman"/>
          <w:sz w:val="24"/>
          <w:szCs w:val="24"/>
        </w:rPr>
        <w:t xml:space="preserve"> дня подписания.</w:t>
      </w:r>
    </w:p>
    <w:p w:rsidR="00E74163" w:rsidRPr="009952C0" w:rsidRDefault="00E74163" w:rsidP="00DA025A">
      <w:pPr>
        <w:spacing w:after="0"/>
        <w:ind w:firstLine="851"/>
        <w:jc w:val="both"/>
        <w:rPr>
          <w:rFonts w:ascii="Times New Roman" w:hAnsi="Times New Roman"/>
          <w:sz w:val="24"/>
          <w:szCs w:val="24"/>
        </w:rPr>
      </w:pPr>
      <w:r w:rsidRPr="009952C0">
        <w:rPr>
          <w:rFonts w:ascii="Times New Roman" w:hAnsi="Times New Roman"/>
          <w:bCs/>
          <w:iCs/>
          <w:sz w:val="24"/>
          <w:szCs w:val="24"/>
        </w:rPr>
        <w:t>11.8.</w:t>
      </w:r>
      <w:r w:rsidRPr="009952C0">
        <w:rPr>
          <w:rFonts w:ascii="Times New Roman" w:hAnsi="Times New Roman"/>
          <w:sz w:val="24"/>
          <w:szCs w:val="24"/>
        </w:rPr>
        <w:t>Переговоры по заключению нового коллективного договора будут начаты за 3 месяца до окончания срока действия данного договора.</w:t>
      </w:r>
    </w:p>
    <w:p w:rsidR="00724841" w:rsidRPr="009952C0" w:rsidRDefault="00DA025A" w:rsidP="00DA025A">
      <w:pPr>
        <w:spacing w:after="0"/>
        <w:ind w:firstLine="851"/>
        <w:jc w:val="both"/>
        <w:rPr>
          <w:rFonts w:ascii="Times New Roman" w:hAnsi="Times New Roman"/>
          <w:sz w:val="24"/>
          <w:szCs w:val="24"/>
        </w:rPr>
      </w:pPr>
      <w:r>
        <w:rPr>
          <w:rFonts w:ascii="Times New Roman" w:hAnsi="Times New Roman"/>
          <w:sz w:val="24"/>
          <w:szCs w:val="24"/>
        </w:rPr>
        <w:t>11.9.</w:t>
      </w:r>
      <w:r w:rsidR="00724841" w:rsidRPr="009952C0">
        <w:rPr>
          <w:rFonts w:ascii="Times New Roman" w:hAnsi="Times New Roman"/>
          <w:sz w:val="24"/>
          <w:szCs w:val="24"/>
        </w:rPr>
        <w:t>Стороны имеют право продлевать действие коллективного договора на срок не более трех лет (ст. 43 ТК РФ).</w:t>
      </w:r>
    </w:p>
    <w:p w:rsidR="00724841" w:rsidRPr="009952C0" w:rsidRDefault="00DA025A" w:rsidP="00DA025A">
      <w:pPr>
        <w:spacing w:after="0"/>
        <w:ind w:firstLine="851"/>
        <w:jc w:val="both"/>
        <w:rPr>
          <w:rFonts w:ascii="Times New Roman" w:hAnsi="Times New Roman"/>
          <w:sz w:val="24"/>
          <w:szCs w:val="24"/>
        </w:rPr>
      </w:pPr>
      <w:proofErr w:type="gramStart"/>
      <w:r>
        <w:rPr>
          <w:rFonts w:ascii="Times New Roman" w:hAnsi="Times New Roman"/>
          <w:sz w:val="24"/>
          <w:szCs w:val="24"/>
        </w:rPr>
        <w:t>11.10.</w:t>
      </w:r>
      <w:r w:rsidR="00724841" w:rsidRPr="009952C0">
        <w:rPr>
          <w:rFonts w:ascii="Times New Roman" w:hAnsi="Times New Roman"/>
          <w:sz w:val="24"/>
          <w:szCs w:val="24"/>
        </w:rPr>
        <w:t>Внесение изменений и дополнений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двусторонней комиссии по подготовке и проверке хода выполнения данного коллективного договора и одобрения их собранием работников.</w:t>
      </w:r>
      <w:proofErr w:type="gramEnd"/>
      <w:r w:rsidR="00724841" w:rsidRPr="009952C0">
        <w:rPr>
          <w:rFonts w:ascii="Times New Roman" w:hAnsi="Times New Roman"/>
          <w:sz w:val="24"/>
          <w:szCs w:val="24"/>
        </w:rPr>
        <w:t xml:space="preserve"> Вносимые изменения и дополнения в текст коллективного договора не могут ухудшать положение работников по сравнению с прежним коллективным договором, </w:t>
      </w:r>
      <w:r w:rsidR="00724841" w:rsidRPr="009952C0">
        <w:rPr>
          <w:rFonts w:ascii="Times New Roman" w:hAnsi="Times New Roman"/>
          <w:sz w:val="24"/>
          <w:szCs w:val="24"/>
        </w:rPr>
        <w:lastRenderedPageBreak/>
        <w:t>отраслевым соглашением и республиканскими соглашениями и нормами действующего законодательства (ст. ст. 41,44 ТК РФ).</w:t>
      </w:r>
    </w:p>
    <w:p w:rsidR="00E74163" w:rsidRPr="009952C0" w:rsidRDefault="00E74163" w:rsidP="00E74163">
      <w:pPr>
        <w:spacing w:after="0" w:line="240" w:lineRule="auto"/>
        <w:rPr>
          <w:rFonts w:ascii="Times New Roman" w:hAnsi="Times New Roman"/>
          <w:b/>
          <w:sz w:val="24"/>
          <w:szCs w:val="24"/>
        </w:rPr>
      </w:pPr>
    </w:p>
    <w:p w:rsidR="00E74163" w:rsidRDefault="00DA025A" w:rsidP="00DA025A">
      <w:pPr>
        <w:spacing w:after="0" w:line="240" w:lineRule="auto"/>
        <w:ind w:firstLine="851"/>
        <w:rPr>
          <w:rFonts w:ascii="Times New Roman" w:hAnsi="Times New Roman"/>
          <w:b/>
          <w:sz w:val="24"/>
          <w:szCs w:val="24"/>
        </w:rPr>
      </w:pPr>
      <w:r>
        <w:rPr>
          <w:rFonts w:ascii="Times New Roman" w:hAnsi="Times New Roman"/>
          <w:b/>
          <w:sz w:val="24"/>
          <w:szCs w:val="24"/>
        </w:rPr>
        <w:t>Статья 12</w:t>
      </w:r>
      <w:r w:rsidR="00D74FFD" w:rsidRPr="00D74FFD">
        <w:rPr>
          <w:rFonts w:ascii="Times New Roman" w:hAnsi="Times New Roman"/>
          <w:b/>
          <w:sz w:val="24"/>
          <w:szCs w:val="24"/>
        </w:rPr>
        <w:t xml:space="preserve">. </w:t>
      </w:r>
      <w:r w:rsidR="00D74FFD">
        <w:rPr>
          <w:rFonts w:ascii="Times New Roman" w:hAnsi="Times New Roman"/>
          <w:b/>
          <w:sz w:val="24"/>
          <w:szCs w:val="24"/>
        </w:rPr>
        <w:t>Приложения к коллективному договору.</w:t>
      </w:r>
    </w:p>
    <w:p w:rsidR="00B0648E" w:rsidRPr="00225570" w:rsidRDefault="00E75315" w:rsidP="00DA025A">
      <w:pPr>
        <w:spacing w:after="0" w:line="240" w:lineRule="auto"/>
        <w:ind w:firstLine="851"/>
        <w:jc w:val="both"/>
        <w:rPr>
          <w:rFonts w:ascii="Times New Roman" w:hAnsi="Times New Roman"/>
          <w:sz w:val="24"/>
          <w:szCs w:val="24"/>
        </w:rPr>
      </w:pPr>
      <w:r w:rsidRPr="00AC3C6F">
        <w:rPr>
          <w:rFonts w:ascii="Times New Roman" w:hAnsi="Times New Roman"/>
          <w:sz w:val="24"/>
          <w:szCs w:val="24"/>
        </w:rPr>
        <w:t>1</w:t>
      </w:r>
      <w:r>
        <w:rPr>
          <w:rFonts w:ascii="Times New Roman" w:hAnsi="Times New Roman"/>
          <w:sz w:val="24"/>
          <w:szCs w:val="24"/>
        </w:rPr>
        <w:t>2.1</w:t>
      </w:r>
      <w:r w:rsidR="00AC3C6F">
        <w:rPr>
          <w:rFonts w:ascii="Times New Roman" w:hAnsi="Times New Roman"/>
          <w:sz w:val="24"/>
          <w:szCs w:val="24"/>
        </w:rPr>
        <w:t>.Правила внутреннего трудового распорядка</w:t>
      </w:r>
      <w:r w:rsidR="00F35BBE">
        <w:rPr>
          <w:rFonts w:ascii="Times New Roman" w:hAnsi="Times New Roman"/>
          <w:sz w:val="24"/>
          <w:szCs w:val="24"/>
        </w:rPr>
        <w:t xml:space="preserve"> (приложение 1)</w:t>
      </w:r>
    </w:p>
    <w:p w:rsidR="00F25BA3" w:rsidRDefault="00F25BA3" w:rsidP="009952C0">
      <w:pPr>
        <w:rPr>
          <w:b/>
          <w:sz w:val="28"/>
          <w:szCs w:val="28"/>
        </w:rPr>
      </w:pPr>
    </w:p>
    <w:p w:rsidR="00DA025A" w:rsidRDefault="00DC1E68" w:rsidP="00DC1E68">
      <w:pPr>
        <w:pStyle w:val="a4"/>
        <w:spacing w:before="0" w:after="0"/>
        <w:jc w:val="center"/>
        <w:rPr>
          <w:color w:val="000000"/>
          <w:sz w:val="20"/>
          <w:szCs w:val="20"/>
        </w:rPr>
      </w:pPr>
      <w:r>
        <w:rPr>
          <w:color w:val="000000"/>
          <w:sz w:val="20"/>
          <w:szCs w:val="20"/>
        </w:rPr>
        <w:t xml:space="preserve">                                                                                                                </w:t>
      </w:r>
      <w:r w:rsidR="00613DE1">
        <w:rPr>
          <w:color w:val="000000"/>
          <w:sz w:val="20"/>
          <w:szCs w:val="20"/>
        </w:rPr>
        <w:t xml:space="preserve">            </w:t>
      </w:r>
    </w:p>
    <w:p w:rsidR="00DA025A" w:rsidRDefault="00DA025A" w:rsidP="00DC1E68">
      <w:pPr>
        <w:pStyle w:val="a4"/>
        <w:spacing w:before="0" w:after="0"/>
        <w:jc w:val="center"/>
        <w:rPr>
          <w:color w:val="000000"/>
          <w:sz w:val="20"/>
          <w:szCs w:val="20"/>
        </w:rPr>
      </w:pPr>
    </w:p>
    <w:p w:rsidR="00DA025A" w:rsidRDefault="00DA025A" w:rsidP="00DC1E68">
      <w:pPr>
        <w:pStyle w:val="a4"/>
        <w:spacing w:before="0" w:after="0"/>
        <w:jc w:val="center"/>
        <w:rPr>
          <w:color w:val="000000"/>
          <w:sz w:val="20"/>
          <w:szCs w:val="20"/>
        </w:rPr>
      </w:pPr>
    </w:p>
    <w:p w:rsidR="00DA025A" w:rsidRDefault="00DA025A" w:rsidP="00DC1E68">
      <w:pPr>
        <w:pStyle w:val="a4"/>
        <w:spacing w:before="0" w:after="0"/>
        <w:jc w:val="center"/>
        <w:rPr>
          <w:color w:val="000000"/>
          <w:sz w:val="20"/>
          <w:szCs w:val="20"/>
        </w:rPr>
      </w:pPr>
    </w:p>
    <w:p w:rsidR="00DA025A" w:rsidRDefault="00DA025A" w:rsidP="00DC1E68">
      <w:pPr>
        <w:pStyle w:val="a4"/>
        <w:spacing w:before="0" w:after="0"/>
        <w:jc w:val="center"/>
        <w:rPr>
          <w:color w:val="000000"/>
          <w:sz w:val="20"/>
          <w:szCs w:val="20"/>
        </w:rPr>
      </w:pPr>
    </w:p>
    <w:p w:rsidR="00DA025A" w:rsidRDefault="00DA025A" w:rsidP="00DC1E68">
      <w:pPr>
        <w:pStyle w:val="a4"/>
        <w:spacing w:before="0" w:after="0"/>
        <w:jc w:val="center"/>
        <w:rPr>
          <w:color w:val="000000"/>
          <w:sz w:val="20"/>
          <w:szCs w:val="20"/>
        </w:rPr>
      </w:pPr>
    </w:p>
    <w:p w:rsidR="00DA025A" w:rsidRDefault="00DA025A" w:rsidP="00DC1E68">
      <w:pPr>
        <w:pStyle w:val="a4"/>
        <w:spacing w:before="0" w:after="0"/>
        <w:jc w:val="center"/>
        <w:rPr>
          <w:color w:val="000000"/>
          <w:sz w:val="20"/>
          <w:szCs w:val="20"/>
        </w:rPr>
      </w:pPr>
    </w:p>
    <w:p w:rsidR="00DA025A" w:rsidRDefault="00DA025A" w:rsidP="00DC1E68">
      <w:pPr>
        <w:pStyle w:val="a4"/>
        <w:spacing w:before="0" w:after="0"/>
        <w:jc w:val="center"/>
        <w:rPr>
          <w:color w:val="000000"/>
          <w:sz w:val="20"/>
          <w:szCs w:val="20"/>
        </w:rPr>
      </w:pPr>
    </w:p>
    <w:p w:rsidR="00DA025A" w:rsidRDefault="00DA025A" w:rsidP="00DC1E68">
      <w:pPr>
        <w:pStyle w:val="a4"/>
        <w:spacing w:before="0" w:after="0"/>
        <w:jc w:val="center"/>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DA025A">
      <w:pPr>
        <w:pStyle w:val="a4"/>
        <w:spacing w:before="0" w:after="0"/>
        <w:jc w:val="right"/>
        <w:rPr>
          <w:color w:val="000000"/>
          <w:sz w:val="20"/>
          <w:szCs w:val="20"/>
        </w:rPr>
      </w:pPr>
    </w:p>
    <w:p w:rsidR="00DA025A" w:rsidRDefault="00DA025A" w:rsidP="00F42BAA">
      <w:pPr>
        <w:pStyle w:val="a4"/>
        <w:spacing w:before="0" w:after="0"/>
        <w:rPr>
          <w:color w:val="000000"/>
          <w:sz w:val="20"/>
          <w:szCs w:val="20"/>
        </w:rPr>
      </w:pPr>
    </w:p>
    <w:p w:rsidR="00B548FE" w:rsidRDefault="00B548FE" w:rsidP="00DA025A">
      <w:pPr>
        <w:pStyle w:val="a4"/>
        <w:spacing w:before="0" w:after="0"/>
        <w:jc w:val="right"/>
        <w:rPr>
          <w:color w:val="000000"/>
          <w:sz w:val="20"/>
          <w:szCs w:val="20"/>
        </w:rPr>
      </w:pPr>
    </w:p>
    <w:p w:rsidR="00B548FE" w:rsidRDefault="00B548FE" w:rsidP="00DA025A">
      <w:pPr>
        <w:pStyle w:val="a4"/>
        <w:spacing w:before="0" w:after="0"/>
        <w:jc w:val="right"/>
        <w:rPr>
          <w:color w:val="000000"/>
          <w:sz w:val="20"/>
          <w:szCs w:val="20"/>
        </w:rPr>
      </w:pPr>
    </w:p>
    <w:p w:rsidR="001D2F70" w:rsidRDefault="001D2F70" w:rsidP="00DA025A">
      <w:pPr>
        <w:pStyle w:val="a4"/>
        <w:spacing w:before="0" w:after="0"/>
        <w:jc w:val="right"/>
        <w:rPr>
          <w:color w:val="000000"/>
          <w:sz w:val="20"/>
          <w:szCs w:val="20"/>
        </w:rPr>
      </w:pPr>
    </w:p>
    <w:p w:rsidR="001D2F70" w:rsidRDefault="001D2F70" w:rsidP="00DA025A">
      <w:pPr>
        <w:pStyle w:val="a4"/>
        <w:spacing w:before="0" w:after="0"/>
        <w:jc w:val="right"/>
        <w:rPr>
          <w:color w:val="000000"/>
          <w:sz w:val="20"/>
          <w:szCs w:val="20"/>
        </w:rPr>
      </w:pPr>
    </w:p>
    <w:p w:rsidR="001D2F70" w:rsidRDefault="001D2F70" w:rsidP="00DA025A">
      <w:pPr>
        <w:pStyle w:val="a4"/>
        <w:spacing w:before="0" w:after="0"/>
        <w:jc w:val="right"/>
        <w:rPr>
          <w:color w:val="000000"/>
          <w:sz w:val="20"/>
          <w:szCs w:val="20"/>
        </w:rPr>
      </w:pPr>
    </w:p>
    <w:p w:rsidR="001D2F70" w:rsidRDefault="001D2F70" w:rsidP="00DA025A">
      <w:pPr>
        <w:pStyle w:val="a4"/>
        <w:spacing w:before="0" w:after="0"/>
        <w:jc w:val="right"/>
        <w:rPr>
          <w:color w:val="000000"/>
          <w:sz w:val="20"/>
          <w:szCs w:val="20"/>
        </w:rPr>
      </w:pPr>
    </w:p>
    <w:p w:rsidR="00DC1E68" w:rsidRDefault="00DC1E68" w:rsidP="00DA025A">
      <w:pPr>
        <w:pStyle w:val="a4"/>
        <w:spacing w:before="0" w:after="0"/>
        <w:jc w:val="right"/>
        <w:rPr>
          <w:color w:val="000000"/>
          <w:sz w:val="20"/>
          <w:szCs w:val="20"/>
        </w:rPr>
      </w:pPr>
      <w:r>
        <w:rPr>
          <w:color w:val="000000"/>
          <w:sz w:val="20"/>
          <w:szCs w:val="20"/>
        </w:rPr>
        <w:lastRenderedPageBreak/>
        <w:t xml:space="preserve"> </w:t>
      </w:r>
      <w:r w:rsidR="00F04478" w:rsidRPr="00B0648E">
        <w:rPr>
          <w:color w:val="000000"/>
          <w:sz w:val="20"/>
          <w:szCs w:val="20"/>
        </w:rPr>
        <w:t>Приложение №1</w:t>
      </w:r>
    </w:p>
    <w:p w:rsidR="008173E9" w:rsidRDefault="00DC1E68" w:rsidP="00F04478">
      <w:pPr>
        <w:pStyle w:val="a4"/>
        <w:spacing w:before="0" w:after="0"/>
        <w:jc w:val="right"/>
        <w:rPr>
          <w:color w:val="000000"/>
          <w:sz w:val="20"/>
          <w:szCs w:val="20"/>
        </w:rPr>
      </w:pPr>
      <w:r>
        <w:rPr>
          <w:color w:val="000000"/>
          <w:sz w:val="20"/>
          <w:szCs w:val="20"/>
        </w:rPr>
        <w:t>к коллективному договору</w:t>
      </w:r>
    </w:p>
    <w:p w:rsidR="008173E9" w:rsidRDefault="008173E9" w:rsidP="00F04478">
      <w:pPr>
        <w:pStyle w:val="a4"/>
        <w:spacing w:before="0" w:after="0"/>
        <w:jc w:val="right"/>
        <w:rPr>
          <w:color w:val="000000"/>
          <w:sz w:val="20"/>
          <w:szCs w:val="20"/>
        </w:rPr>
      </w:pPr>
    </w:p>
    <w:p w:rsidR="008173E9" w:rsidRPr="00824944" w:rsidRDefault="008173E9" w:rsidP="008173E9">
      <w:pPr>
        <w:spacing w:after="0"/>
        <w:rPr>
          <w:rStyle w:val="a3"/>
          <w:rFonts w:ascii="Times New Roman" w:hAnsi="Times New Roman"/>
          <w:color w:val="000000"/>
          <w:sz w:val="24"/>
          <w:szCs w:val="26"/>
        </w:rPr>
      </w:pPr>
      <w:r>
        <w:rPr>
          <w:rStyle w:val="a3"/>
          <w:rFonts w:ascii="Times New Roman" w:hAnsi="Times New Roman"/>
          <w:color w:val="000000"/>
          <w:sz w:val="24"/>
          <w:szCs w:val="26"/>
        </w:rPr>
        <w:t>Согласовано:</w:t>
      </w:r>
      <w:r>
        <w:rPr>
          <w:rStyle w:val="a3"/>
          <w:rFonts w:ascii="Times New Roman" w:hAnsi="Times New Roman"/>
          <w:color w:val="000000"/>
          <w:sz w:val="24"/>
          <w:szCs w:val="26"/>
        </w:rPr>
        <w:tab/>
      </w:r>
      <w:r>
        <w:rPr>
          <w:rStyle w:val="a3"/>
          <w:rFonts w:ascii="Times New Roman" w:hAnsi="Times New Roman"/>
          <w:color w:val="000000"/>
          <w:sz w:val="24"/>
          <w:szCs w:val="26"/>
        </w:rPr>
        <w:tab/>
      </w:r>
      <w:r>
        <w:rPr>
          <w:rStyle w:val="a3"/>
          <w:rFonts w:ascii="Times New Roman" w:hAnsi="Times New Roman"/>
          <w:color w:val="000000"/>
          <w:sz w:val="24"/>
          <w:szCs w:val="26"/>
        </w:rPr>
        <w:tab/>
      </w:r>
      <w:r>
        <w:rPr>
          <w:rStyle w:val="a3"/>
          <w:rFonts w:ascii="Times New Roman" w:hAnsi="Times New Roman"/>
          <w:color w:val="000000"/>
          <w:sz w:val="24"/>
          <w:szCs w:val="26"/>
        </w:rPr>
        <w:tab/>
      </w:r>
      <w:r>
        <w:rPr>
          <w:rStyle w:val="a3"/>
          <w:rFonts w:ascii="Times New Roman" w:hAnsi="Times New Roman"/>
          <w:color w:val="000000"/>
          <w:sz w:val="24"/>
          <w:szCs w:val="26"/>
        </w:rPr>
        <w:tab/>
        <w:t xml:space="preserve">    </w:t>
      </w:r>
      <w:r w:rsidRPr="00824944">
        <w:rPr>
          <w:rStyle w:val="a3"/>
          <w:rFonts w:ascii="Times New Roman" w:hAnsi="Times New Roman"/>
          <w:color w:val="000000"/>
          <w:sz w:val="24"/>
          <w:szCs w:val="26"/>
        </w:rPr>
        <w:t>Утверждаю:</w:t>
      </w:r>
    </w:p>
    <w:p w:rsidR="008173E9" w:rsidRPr="00824944" w:rsidRDefault="008173E9" w:rsidP="008173E9">
      <w:pPr>
        <w:spacing w:after="0"/>
        <w:rPr>
          <w:rStyle w:val="a3"/>
          <w:rFonts w:ascii="Times New Roman" w:hAnsi="Times New Roman"/>
          <w:b w:val="0"/>
          <w:color w:val="000000"/>
          <w:szCs w:val="26"/>
        </w:rPr>
      </w:pPr>
      <w:r w:rsidRPr="00824944">
        <w:rPr>
          <w:rStyle w:val="a3"/>
          <w:rFonts w:ascii="Times New Roman" w:hAnsi="Times New Roman"/>
          <w:b w:val="0"/>
          <w:color w:val="000000"/>
          <w:szCs w:val="26"/>
        </w:rPr>
        <w:t xml:space="preserve">Председатель </w:t>
      </w:r>
      <w:proofErr w:type="gramStart"/>
      <w:r w:rsidRPr="00824944">
        <w:rPr>
          <w:rStyle w:val="a3"/>
          <w:rFonts w:ascii="Times New Roman" w:hAnsi="Times New Roman"/>
          <w:b w:val="0"/>
          <w:color w:val="000000"/>
          <w:szCs w:val="26"/>
        </w:rPr>
        <w:t>первичной</w:t>
      </w:r>
      <w:proofErr w:type="gramEnd"/>
      <w:r w:rsidRPr="00824944">
        <w:rPr>
          <w:rStyle w:val="a3"/>
          <w:rFonts w:ascii="Times New Roman" w:hAnsi="Times New Roman"/>
          <w:b w:val="0"/>
          <w:color w:val="000000"/>
          <w:szCs w:val="26"/>
        </w:rPr>
        <w:t xml:space="preserve"> </w:t>
      </w:r>
      <w:r w:rsidRPr="00824944">
        <w:rPr>
          <w:rStyle w:val="a3"/>
          <w:rFonts w:ascii="Times New Roman" w:hAnsi="Times New Roman"/>
          <w:b w:val="0"/>
          <w:color w:val="000000"/>
          <w:szCs w:val="26"/>
        </w:rPr>
        <w:tab/>
      </w:r>
      <w:r w:rsidRPr="00824944">
        <w:rPr>
          <w:rStyle w:val="a3"/>
          <w:rFonts w:ascii="Times New Roman" w:hAnsi="Times New Roman"/>
          <w:b w:val="0"/>
          <w:color w:val="000000"/>
          <w:szCs w:val="26"/>
        </w:rPr>
        <w:tab/>
      </w:r>
      <w:r w:rsidRPr="00824944">
        <w:rPr>
          <w:rStyle w:val="a3"/>
          <w:rFonts w:ascii="Times New Roman" w:hAnsi="Times New Roman"/>
          <w:b w:val="0"/>
          <w:color w:val="000000"/>
          <w:szCs w:val="26"/>
        </w:rPr>
        <w:tab/>
      </w:r>
      <w:r>
        <w:rPr>
          <w:rStyle w:val="a3"/>
          <w:rFonts w:ascii="Times New Roman" w:hAnsi="Times New Roman"/>
          <w:b w:val="0"/>
          <w:color w:val="000000"/>
          <w:szCs w:val="26"/>
        </w:rPr>
        <w:tab/>
        <w:t xml:space="preserve">     </w:t>
      </w:r>
      <w:r w:rsidRPr="00824944">
        <w:rPr>
          <w:rStyle w:val="a3"/>
          <w:rFonts w:ascii="Times New Roman" w:hAnsi="Times New Roman"/>
          <w:b w:val="0"/>
          <w:color w:val="000000"/>
          <w:szCs w:val="26"/>
        </w:rPr>
        <w:t>Директор МАОУ ДО</w:t>
      </w:r>
    </w:p>
    <w:p w:rsidR="008173E9" w:rsidRPr="00824944" w:rsidRDefault="008173E9" w:rsidP="008173E9">
      <w:pPr>
        <w:spacing w:after="0"/>
        <w:rPr>
          <w:rStyle w:val="a3"/>
          <w:rFonts w:ascii="Times New Roman" w:hAnsi="Times New Roman"/>
          <w:b w:val="0"/>
          <w:color w:val="000000"/>
          <w:szCs w:val="26"/>
        </w:rPr>
      </w:pPr>
      <w:r w:rsidRPr="00824944">
        <w:rPr>
          <w:rStyle w:val="a3"/>
          <w:rFonts w:ascii="Times New Roman" w:hAnsi="Times New Roman"/>
          <w:b w:val="0"/>
          <w:color w:val="000000"/>
          <w:szCs w:val="26"/>
        </w:rPr>
        <w:t>профсоюзной организации</w:t>
      </w:r>
      <w:r w:rsidRPr="00824944">
        <w:rPr>
          <w:rStyle w:val="a3"/>
          <w:rFonts w:ascii="Times New Roman" w:hAnsi="Times New Roman"/>
          <w:b w:val="0"/>
          <w:color w:val="000000"/>
          <w:szCs w:val="26"/>
        </w:rPr>
        <w:tab/>
        <w:t xml:space="preserve"> </w:t>
      </w:r>
      <w:r w:rsidRPr="00824944">
        <w:rPr>
          <w:rStyle w:val="a3"/>
          <w:rFonts w:ascii="Times New Roman" w:hAnsi="Times New Roman"/>
          <w:b w:val="0"/>
          <w:color w:val="000000"/>
          <w:szCs w:val="26"/>
        </w:rPr>
        <w:tab/>
      </w:r>
      <w:r w:rsidRPr="00824944">
        <w:rPr>
          <w:rStyle w:val="a3"/>
          <w:rFonts w:ascii="Times New Roman" w:hAnsi="Times New Roman"/>
          <w:b w:val="0"/>
          <w:color w:val="000000"/>
          <w:szCs w:val="26"/>
        </w:rPr>
        <w:tab/>
      </w:r>
      <w:r>
        <w:rPr>
          <w:rStyle w:val="a3"/>
          <w:rFonts w:ascii="Times New Roman" w:hAnsi="Times New Roman"/>
          <w:b w:val="0"/>
          <w:color w:val="000000"/>
          <w:szCs w:val="26"/>
        </w:rPr>
        <w:tab/>
        <w:t xml:space="preserve">     </w:t>
      </w:r>
      <w:r w:rsidRPr="00824944">
        <w:rPr>
          <w:rStyle w:val="a3"/>
          <w:rFonts w:ascii="Times New Roman" w:hAnsi="Times New Roman"/>
          <w:b w:val="0"/>
          <w:color w:val="000000"/>
          <w:szCs w:val="26"/>
        </w:rPr>
        <w:t>«Центр дополнительного образования»</w:t>
      </w:r>
    </w:p>
    <w:p w:rsidR="008173E9" w:rsidRDefault="008173E9" w:rsidP="008173E9">
      <w:pPr>
        <w:spacing w:after="0"/>
        <w:rPr>
          <w:rStyle w:val="a3"/>
          <w:rFonts w:ascii="Times New Roman" w:hAnsi="Times New Roman"/>
          <w:b w:val="0"/>
          <w:color w:val="000000"/>
          <w:szCs w:val="26"/>
        </w:rPr>
      </w:pPr>
      <w:r w:rsidRPr="00824944">
        <w:rPr>
          <w:rStyle w:val="a3"/>
          <w:rFonts w:ascii="Times New Roman" w:hAnsi="Times New Roman"/>
          <w:b w:val="0"/>
          <w:color w:val="000000"/>
          <w:szCs w:val="26"/>
        </w:rPr>
        <w:t xml:space="preserve">МАОУ </w:t>
      </w:r>
      <w:proofErr w:type="gramStart"/>
      <w:r w:rsidRPr="00824944">
        <w:rPr>
          <w:rStyle w:val="a3"/>
          <w:rFonts w:ascii="Times New Roman" w:hAnsi="Times New Roman"/>
          <w:b w:val="0"/>
          <w:color w:val="000000"/>
          <w:szCs w:val="26"/>
        </w:rPr>
        <w:t>ДО</w:t>
      </w:r>
      <w:proofErr w:type="gramEnd"/>
      <w:r w:rsidRPr="00824944">
        <w:rPr>
          <w:rStyle w:val="a3"/>
          <w:rFonts w:ascii="Times New Roman" w:hAnsi="Times New Roman"/>
          <w:b w:val="0"/>
          <w:color w:val="000000"/>
          <w:szCs w:val="26"/>
        </w:rPr>
        <w:t xml:space="preserve"> «</w:t>
      </w:r>
      <w:proofErr w:type="gramStart"/>
      <w:r w:rsidRPr="00824944">
        <w:rPr>
          <w:rStyle w:val="a3"/>
          <w:rFonts w:ascii="Times New Roman" w:hAnsi="Times New Roman"/>
          <w:b w:val="0"/>
          <w:color w:val="000000"/>
          <w:szCs w:val="26"/>
        </w:rPr>
        <w:t>Центр</w:t>
      </w:r>
      <w:proofErr w:type="gramEnd"/>
      <w:r w:rsidRPr="00824944">
        <w:rPr>
          <w:rStyle w:val="a3"/>
          <w:rFonts w:ascii="Times New Roman" w:hAnsi="Times New Roman"/>
          <w:b w:val="0"/>
          <w:color w:val="000000"/>
          <w:szCs w:val="26"/>
        </w:rPr>
        <w:t xml:space="preserve"> дополнительного образования»</w:t>
      </w:r>
      <w:r w:rsidRPr="00824944">
        <w:rPr>
          <w:rStyle w:val="a3"/>
          <w:rFonts w:ascii="Times New Roman" w:hAnsi="Times New Roman"/>
          <w:b w:val="0"/>
          <w:color w:val="000000"/>
          <w:szCs w:val="26"/>
        </w:rPr>
        <w:tab/>
      </w:r>
      <w:r>
        <w:rPr>
          <w:rStyle w:val="a3"/>
          <w:rFonts w:ascii="Times New Roman" w:hAnsi="Times New Roman"/>
          <w:b w:val="0"/>
          <w:color w:val="000000"/>
          <w:szCs w:val="26"/>
        </w:rPr>
        <w:t xml:space="preserve">     </w:t>
      </w:r>
      <w:proofErr w:type="spellStart"/>
      <w:r>
        <w:rPr>
          <w:rStyle w:val="a3"/>
          <w:rFonts w:ascii="Times New Roman" w:hAnsi="Times New Roman"/>
          <w:b w:val="0"/>
          <w:color w:val="000000"/>
          <w:szCs w:val="26"/>
        </w:rPr>
        <w:t>______________________А.Г.Суднева</w:t>
      </w:r>
      <w:proofErr w:type="spellEnd"/>
    </w:p>
    <w:p w:rsidR="008173E9" w:rsidRPr="00824944" w:rsidRDefault="008173E9" w:rsidP="008173E9">
      <w:pPr>
        <w:spacing w:after="0"/>
        <w:rPr>
          <w:rStyle w:val="a3"/>
          <w:rFonts w:ascii="Times New Roman" w:hAnsi="Times New Roman"/>
          <w:b w:val="0"/>
          <w:color w:val="000000"/>
          <w:szCs w:val="26"/>
        </w:rPr>
      </w:pPr>
      <w:proofErr w:type="spellStart"/>
      <w:r>
        <w:rPr>
          <w:rStyle w:val="a3"/>
          <w:rFonts w:ascii="Times New Roman" w:hAnsi="Times New Roman"/>
          <w:b w:val="0"/>
          <w:color w:val="000000"/>
          <w:szCs w:val="26"/>
        </w:rPr>
        <w:t>_____________Л.А.Казакова</w:t>
      </w:r>
      <w:proofErr w:type="spellEnd"/>
      <w:r>
        <w:rPr>
          <w:rStyle w:val="a3"/>
          <w:rFonts w:ascii="Times New Roman" w:hAnsi="Times New Roman"/>
          <w:b w:val="0"/>
          <w:color w:val="000000"/>
          <w:szCs w:val="26"/>
        </w:rPr>
        <w:t xml:space="preserve">  23.09.2015г.</w:t>
      </w:r>
      <w:r>
        <w:rPr>
          <w:rStyle w:val="a3"/>
          <w:rFonts w:ascii="Times New Roman" w:hAnsi="Times New Roman"/>
          <w:b w:val="0"/>
          <w:color w:val="000000"/>
          <w:szCs w:val="26"/>
        </w:rPr>
        <w:tab/>
      </w:r>
      <w:r>
        <w:rPr>
          <w:rStyle w:val="a3"/>
          <w:rFonts w:ascii="Times New Roman" w:hAnsi="Times New Roman"/>
          <w:b w:val="0"/>
          <w:color w:val="000000"/>
          <w:szCs w:val="26"/>
        </w:rPr>
        <w:tab/>
        <w:t xml:space="preserve">     Приказ от 23.09.2015г. №244</w:t>
      </w:r>
    </w:p>
    <w:p w:rsidR="00F04478" w:rsidRPr="00B0648E" w:rsidRDefault="00F04478" w:rsidP="00F04478">
      <w:pPr>
        <w:pStyle w:val="a4"/>
        <w:spacing w:before="0" w:after="0"/>
        <w:jc w:val="right"/>
        <w:rPr>
          <w:color w:val="000000"/>
          <w:sz w:val="20"/>
          <w:szCs w:val="20"/>
        </w:rPr>
      </w:pPr>
      <w:r w:rsidRPr="00B0648E">
        <w:rPr>
          <w:color w:val="000000"/>
          <w:sz w:val="20"/>
          <w:szCs w:val="20"/>
        </w:rPr>
        <w:t xml:space="preserve"> </w:t>
      </w:r>
    </w:p>
    <w:p w:rsidR="008173E9" w:rsidRPr="00092DF7" w:rsidRDefault="008173E9" w:rsidP="008173E9">
      <w:pPr>
        <w:spacing w:after="0" w:line="240" w:lineRule="auto"/>
        <w:jc w:val="both"/>
        <w:rPr>
          <w:rFonts w:ascii="Times New Roman" w:hAnsi="Times New Roman"/>
          <w:bCs/>
          <w:sz w:val="24"/>
          <w:szCs w:val="24"/>
        </w:rPr>
      </w:pPr>
      <w:r w:rsidRPr="00F14E65">
        <w:rPr>
          <w:rFonts w:ascii="Times New Roman" w:hAnsi="Times New Roman"/>
          <w:bCs/>
          <w:sz w:val="24"/>
          <w:szCs w:val="24"/>
        </w:rPr>
        <w:t>Правила  внутреннего трудового</w:t>
      </w:r>
      <w:r w:rsidRPr="00F14E65">
        <w:rPr>
          <w:rFonts w:ascii="Times New Roman" w:hAnsi="Times New Roman"/>
          <w:sz w:val="24"/>
          <w:szCs w:val="24"/>
        </w:rPr>
        <w:t xml:space="preserve"> </w:t>
      </w:r>
      <w:r w:rsidRPr="00F14E65">
        <w:rPr>
          <w:rFonts w:ascii="Times New Roman" w:hAnsi="Times New Roman"/>
          <w:bCs/>
          <w:sz w:val="24"/>
          <w:szCs w:val="24"/>
        </w:rPr>
        <w:t xml:space="preserve">распорядка </w:t>
      </w:r>
      <w:r>
        <w:rPr>
          <w:rFonts w:ascii="Times New Roman" w:hAnsi="Times New Roman"/>
          <w:bCs/>
          <w:sz w:val="24"/>
          <w:szCs w:val="24"/>
        </w:rPr>
        <w:t>приняты общим</w:t>
      </w:r>
      <w:r w:rsidRPr="00F14E65">
        <w:rPr>
          <w:rFonts w:ascii="Times New Roman" w:hAnsi="Times New Roman"/>
          <w:bCs/>
          <w:sz w:val="24"/>
          <w:szCs w:val="24"/>
        </w:rPr>
        <w:t xml:space="preserve"> собранием трудового коллектива</w:t>
      </w:r>
      <w:r>
        <w:rPr>
          <w:rFonts w:ascii="Times New Roman" w:hAnsi="Times New Roman"/>
          <w:bCs/>
          <w:sz w:val="24"/>
          <w:szCs w:val="24"/>
        </w:rPr>
        <w:t xml:space="preserve"> МАОУ </w:t>
      </w:r>
      <w:proofErr w:type="gramStart"/>
      <w:r>
        <w:rPr>
          <w:rFonts w:ascii="Times New Roman" w:hAnsi="Times New Roman"/>
          <w:bCs/>
          <w:sz w:val="24"/>
          <w:szCs w:val="24"/>
        </w:rPr>
        <w:t>ДО</w:t>
      </w:r>
      <w:proofErr w:type="gramEnd"/>
      <w:r>
        <w:rPr>
          <w:rFonts w:ascii="Times New Roman" w:hAnsi="Times New Roman"/>
          <w:bCs/>
          <w:sz w:val="24"/>
          <w:szCs w:val="24"/>
        </w:rPr>
        <w:t xml:space="preserve"> «</w:t>
      </w:r>
      <w:proofErr w:type="gramStart"/>
      <w:r>
        <w:rPr>
          <w:rFonts w:ascii="Times New Roman" w:hAnsi="Times New Roman"/>
          <w:bCs/>
          <w:sz w:val="24"/>
          <w:szCs w:val="24"/>
        </w:rPr>
        <w:t>Центр</w:t>
      </w:r>
      <w:proofErr w:type="gramEnd"/>
      <w:r>
        <w:rPr>
          <w:rFonts w:ascii="Times New Roman" w:hAnsi="Times New Roman"/>
          <w:bCs/>
          <w:sz w:val="24"/>
          <w:szCs w:val="24"/>
        </w:rPr>
        <w:t xml:space="preserve"> дополнительного образования» п</w:t>
      </w:r>
      <w:r w:rsidRPr="00F14E65">
        <w:rPr>
          <w:rFonts w:ascii="Times New Roman" w:hAnsi="Times New Roman"/>
          <w:bCs/>
          <w:sz w:val="24"/>
          <w:szCs w:val="24"/>
        </w:rPr>
        <w:t>рото</w:t>
      </w:r>
      <w:r>
        <w:rPr>
          <w:rFonts w:ascii="Times New Roman" w:hAnsi="Times New Roman"/>
          <w:bCs/>
          <w:sz w:val="24"/>
          <w:szCs w:val="24"/>
        </w:rPr>
        <w:t>кол №4 от 23.09.2015г.</w:t>
      </w:r>
    </w:p>
    <w:p w:rsidR="008173E9" w:rsidRDefault="008173E9" w:rsidP="00F14E65">
      <w:pPr>
        <w:spacing w:after="0"/>
        <w:rPr>
          <w:b/>
          <w:sz w:val="28"/>
          <w:szCs w:val="28"/>
        </w:rPr>
      </w:pPr>
    </w:p>
    <w:p w:rsidR="00F14E65" w:rsidRPr="00F14E65" w:rsidRDefault="00F14E65" w:rsidP="00DA025A">
      <w:pPr>
        <w:pStyle w:val="3"/>
        <w:spacing w:before="0"/>
        <w:jc w:val="center"/>
        <w:rPr>
          <w:rFonts w:ascii="Times New Roman" w:hAnsi="Times New Roman"/>
          <w:color w:val="000000"/>
          <w:sz w:val="24"/>
          <w:szCs w:val="24"/>
        </w:rPr>
      </w:pPr>
      <w:r w:rsidRPr="00F14E65">
        <w:rPr>
          <w:rFonts w:ascii="Times New Roman" w:hAnsi="Times New Roman"/>
          <w:color w:val="000000"/>
          <w:sz w:val="24"/>
          <w:szCs w:val="24"/>
        </w:rPr>
        <w:t>ПРАВИЛА</w:t>
      </w:r>
    </w:p>
    <w:p w:rsidR="00F14E65" w:rsidRDefault="00441D74" w:rsidP="00487711">
      <w:pPr>
        <w:pStyle w:val="af5"/>
        <w:tabs>
          <w:tab w:val="left" w:pos="9354"/>
        </w:tabs>
        <w:ind w:left="0" w:right="-2"/>
        <w:rPr>
          <w:color w:val="000000"/>
          <w:sz w:val="24"/>
          <w:szCs w:val="24"/>
        </w:rPr>
      </w:pPr>
      <w:r>
        <w:rPr>
          <w:color w:val="000000"/>
          <w:sz w:val="24"/>
          <w:szCs w:val="24"/>
        </w:rPr>
        <w:t xml:space="preserve">ВНУТРЕННЕГО ТРУДОВОГО </w:t>
      </w:r>
      <w:r w:rsidR="00F14E65" w:rsidRPr="00F14E65">
        <w:rPr>
          <w:color w:val="000000"/>
          <w:sz w:val="24"/>
          <w:szCs w:val="24"/>
        </w:rPr>
        <w:t>РАСПОРЯДКА</w:t>
      </w:r>
    </w:p>
    <w:p w:rsidR="00441D74" w:rsidRPr="00676608" w:rsidRDefault="00441D74" w:rsidP="00487711">
      <w:pPr>
        <w:pStyle w:val="af5"/>
        <w:ind w:left="0" w:right="-2"/>
        <w:rPr>
          <w:color w:val="000000"/>
          <w:sz w:val="24"/>
          <w:szCs w:val="24"/>
        </w:rPr>
      </w:pPr>
      <w:r>
        <w:rPr>
          <w:color w:val="000000"/>
          <w:sz w:val="24"/>
          <w:szCs w:val="24"/>
        </w:rPr>
        <w:t>муниципального автономного образовательного учреждения дополнительного образования «Центр дополнительного образования»</w:t>
      </w:r>
    </w:p>
    <w:p w:rsidR="00F14E65" w:rsidRDefault="00F14E65" w:rsidP="00FA42A9">
      <w:pPr>
        <w:pStyle w:val="af5"/>
        <w:ind w:left="0"/>
        <w:jc w:val="left"/>
      </w:pPr>
    </w:p>
    <w:p w:rsidR="00DA025A" w:rsidRDefault="00092DF7" w:rsidP="00DA025A">
      <w:pPr>
        <w:spacing w:after="0" w:line="240" w:lineRule="auto"/>
        <w:ind w:firstLine="851"/>
        <w:rPr>
          <w:rFonts w:ascii="Times New Roman" w:hAnsi="Times New Roman"/>
        </w:rPr>
      </w:pPr>
      <w:r>
        <w:rPr>
          <w:rFonts w:ascii="Times New Roman" w:hAnsi="Times New Roman"/>
          <w:b/>
        </w:rPr>
        <w:t>СТАТЬЯ</w:t>
      </w:r>
      <w:r w:rsidR="00DA025A">
        <w:rPr>
          <w:rFonts w:ascii="Times New Roman" w:hAnsi="Times New Roman"/>
          <w:b/>
        </w:rPr>
        <w:t xml:space="preserve"> </w:t>
      </w:r>
      <w:r w:rsidR="00F14E65" w:rsidRPr="00FA42A9">
        <w:rPr>
          <w:rFonts w:ascii="Times New Roman" w:hAnsi="Times New Roman"/>
          <w:b/>
        </w:rPr>
        <w:t>1. ОБЩИЕ ПОЛОЖЕНИЯ.</w:t>
      </w:r>
    </w:p>
    <w:p w:rsidR="00DA025A" w:rsidRDefault="00DA025A" w:rsidP="00DA025A">
      <w:pPr>
        <w:spacing w:after="0" w:line="240" w:lineRule="auto"/>
        <w:ind w:firstLine="851"/>
        <w:jc w:val="both"/>
        <w:rPr>
          <w:rFonts w:ascii="Times New Roman" w:hAnsi="Times New Roman"/>
        </w:rPr>
      </w:pPr>
      <w:proofErr w:type="gramStart"/>
      <w:r>
        <w:rPr>
          <w:rFonts w:ascii="Times New Roman" w:hAnsi="Times New Roman"/>
        </w:rPr>
        <w:t>1.1.</w:t>
      </w:r>
      <w:r w:rsidR="00F14E65" w:rsidRPr="00F14E65">
        <w:rPr>
          <w:rFonts w:ascii="Times New Roman" w:hAnsi="Times New Roman"/>
          <w:sz w:val="24"/>
          <w:szCs w:val="24"/>
        </w:rPr>
        <w:t>В соответствии с Конституцией Российской Федерации каждый  гражданин  имеет право  на  получение  гарантированной работы с оплатой  труда в соответствии  с его количеством и  качеством не ниже установленного государством минимального размера, включая право на выбор профессии, рода занятий и работы в соответствии с призванием, способностями, профессиональной  подготовкой, образованием и с учетом общественных потребностей.</w:t>
      </w:r>
      <w:proofErr w:type="gramEnd"/>
      <w:r w:rsidR="00F14E65" w:rsidRPr="00F14E65">
        <w:rPr>
          <w:rFonts w:ascii="Times New Roman" w:hAnsi="Times New Roman"/>
          <w:sz w:val="24"/>
          <w:szCs w:val="24"/>
        </w:rPr>
        <w:t xml:space="preserve"> Обязанность и дело чести каждого способного к труду гражданина РФ - добросовестный  труд в области общественно-полезной деятельности, соблюдение норм трудовой дисциплины. </w:t>
      </w:r>
    </w:p>
    <w:p w:rsidR="00DA025A" w:rsidRDefault="00DA025A" w:rsidP="00DA025A">
      <w:pPr>
        <w:spacing w:after="0" w:line="240" w:lineRule="auto"/>
        <w:ind w:firstLine="851"/>
        <w:jc w:val="both"/>
        <w:rPr>
          <w:rFonts w:ascii="Times New Roman" w:hAnsi="Times New Roman"/>
        </w:rPr>
      </w:pPr>
      <w:r>
        <w:rPr>
          <w:rFonts w:ascii="Times New Roman" w:hAnsi="Times New Roman"/>
        </w:rPr>
        <w:t>1.2.</w:t>
      </w:r>
      <w:r w:rsidR="00F14E65" w:rsidRPr="00F14E65">
        <w:rPr>
          <w:rFonts w:ascii="Times New Roman" w:hAnsi="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и региональными  законами, коллективным договором,  соглашениями, локальными нормативными актами, трудовым договором, данными правилами внутреннего трудового распорядка  (ст.189 ТК РФ в ред. Федерального закона от 30.06.2006 N 90-ФЗ).</w:t>
      </w:r>
    </w:p>
    <w:p w:rsidR="00F042E4" w:rsidRDefault="00DA025A" w:rsidP="00F042E4">
      <w:pPr>
        <w:spacing w:after="0" w:line="240" w:lineRule="auto"/>
        <w:ind w:firstLine="851"/>
        <w:jc w:val="both"/>
        <w:rPr>
          <w:rFonts w:ascii="Times New Roman" w:hAnsi="Times New Roman"/>
        </w:rPr>
      </w:pPr>
      <w:r>
        <w:rPr>
          <w:rFonts w:ascii="Times New Roman" w:hAnsi="Times New Roman"/>
        </w:rPr>
        <w:t>1.3.</w:t>
      </w:r>
      <w:r w:rsidR="00F14E65" w:rsidRPr="00F14E65">
        <w:rPr>
          <w:rFonts w:ascii="Times New Roman" w:hAnsi="Times New Roman"/>
          <w:sz w:val="24"/>
          <w:szCs w:val="24"/>
        </w:rPr>
        <w:t xml:space="preserve">Трудовые отношения работников </w:t>
      </w:r>
      <w:r w:rsidR="00614136">
        <w:rPr>
          <w:rFonts w:ascii="Times New Roman" w:hAnsi="Times New Roman"/>
          <w:sz w:val="24"/>
          <w:szCs w:val="24"/>
        </w:rPr>
        <w:t>Муниципального автономного образовательного учреждения дополнительного образования «Центр дополнительного образования»</w:t>
      </w:r>
      <w:r w:rsidR="00F042E4">
        <w:rPr>
          <w:rFonts w:ascii="Times New Roman" w:hAnsi="Times New Roman"/>
          <w:sz w:val="24"/>
          <w:szCs w:val="24"/>
        </w:rPr>
        <w:t xml:space="preserve"> (</w:t>
      </w:r>
      <w:r w:rsidR="00141D61">
        <w:rPr>
          <w:rFonts w:ascii="Times New Roman" w:hAnsi="Times New Roman"/>
          <w:sz w:val="24"/>
          <w:szCs w:val="24"/>
        </w:rPr>
        <w:t>далее – учреждение</w:t>
      </w:r>
      <w:r w:rsidR="00F042E4">
        <w:rPr>
          <w:rFonts w:ascii="Times New Roman" w:hAnsi="Times New Roman"/>
          <w:sz w:val="24"/>
          <w:szCs w:val="24"/>
        </w:rPr>
        <w:t>)</w:t>
      </w:r>
      <w:r w:rsidR="00141D61">
        <w:rPr>
          <w:rFonts w:ascii="Times New Roman" w:hAnsi="Times New Roman"/>
          <w:sz w:val="24"/>
          <w:szCs w:val="24"/>
        </w:rPr>
        <w:t>,</w:t>
      </w:r>
      <w:r w:rsidR="00F14E65" w:rsidRPr="00F14E65">
        <w:rPr>
          <w:rFonts w:ascii="Times New Roman" w:hAnsi="Times New Roman"/>
          <w:sz w:val="24"/>
          <w:szCs w:val="24"/>
        </w:rPr>
        <w:t xml:space="preserve">  регулируются  </w:t>
      </w:r>
      <w:r w:rsidR="00F14E65" w:rsidRPr="00F042E4">
        <w:rPr>
          <w:rFonts w:ascii="Times New Roman" w:hAnsi="Times New Roman"/>
          <w:bCs/>
          <w:i/>
          <w:sz w:val="24"/>
          <w:szCs w:val="24"/>
        </w:rPr>
        <w:t xml:space="preserve">Уставом </w:t>
      </w:r>
      <w:r w:rsidR="00614136" w:rsidRPr="00F042E4">
        <w:rPr>
          <w:rFonts w:ascii="Times New Roman" w:hAnsi="Times New Roman"/>
          <w:bCs/>
          <w:i/>
          <w:sz w:val="24"/>
          <w:szCs w:val="24"/>
        </w:rPr>
        <w:t>учреждения</w:t>
      </w:r>
      <w:r w:rsidR="00F14E65" w:rsidRPr="00F042E4">
        <w:rPr>
          <w:rFonts w:ascii="Times New Roman" w:hAnsi="Times New Roman"/>
          <w:bCs/>
          <w:i/>
          <w:sz w:val="24"/>
          <w:szCs w:val="24"/>
        </w:rPr>
        <w:t>, коллективным  договором, настоящими Правилами внутреннего трудового</w:t>
      </w:r>
      <w:r w:rsidR="00F14E65" w:rsidRPr="00F042E4">
        <w:rPr>
          <w:rFonts w:ascii="Times New Roman" w:hAnsi="Times New Roman"/>
          <w:i/>
          <w:sz w:val="24"/>
          <w:szCs w:val="24"/>
        </w:rPr>
        <w:t xml:space="preserve"> </w:t>
      </w:r>
      <w:r w:rsidR="00F14E65" w:rsidRPr="00F042E4">
        <w:rPr>
          <w:rFonts w:ascii="Times New Roman" w:hAnsi="Times New Roman"/>
          <w:bCs/>
          <w:i/>
          <w:sz w:val="24"/>
          <w:szCs w:val="24"/>
        </w:rPr>
        <w:t>распорядка</w:t>
      </w:r>
      <w:r w:rsidR="00F14E65" w:rsidRPr="00F042E4">
        <w:rPr>
          <w:rFonts w:ascii="Times New Roman" w:hAnsi="Times New Roman"/>
          <w:i/>
          <w:sz w:val="24"/>
          <w:szCs w:val="24"/>
        </w:rPr>
        <w:t xml:space="preserve">, </w:t>
      </w:r>
      <w:r w:rsidR="00F14E65" w:rsidRPr="00F042E4">
        <w:rPr>
          <w:rFonts w:ascii="Times New Roman" w:hAnsi="Times New Roman"/>
          <w:bCs/>
          <w:i/>
          <w:sz w:val="24"/>
          <w:szCs w:val="24"/>
        </w:rPr>
        <w:t>трудовыми договорами</w:t>
      </w:r>
      <w:r w:rsidR="00F14E65" w:rsidRPr="00F042E4">
        <w:rPr>
          <w:rFonts w:ascii="Times New Roman" w:hAnsi="Times New Roman"/>
          <w:i/>
          <w:sz w:val="24"/>
          <w:szCs w:val="24"/>
        </w:rPr>
        <w:t xml:space="preserve"> </w:t>
      </w:r>
      <w:r w:rsidR="00F14E65" w:rsidRPr="00F14E65">
        <w:rPr>
          <w:rFonts w:ascii="Times New Roman" w:hAnsi="Times New Roman"/>
          <w:sz w:val="24"/>
          <w:szCs w:val="24"/>
        </w:rPr>
        <w:t xml:space="preserve">и соглашениями, Положениями по различным направлениям деятельности, приказами директора </w:t>
      </w:r>
      <w:r w:rsidR="00614136">
        <w:rPr>
          <w:rFonts w:ascii="Times New Roman" w:hAnsi="Times New Roman"/>
          <w:sz w:val="24"/>
          <w:szCs w:val="24"/>
        </w:rPr>
        <w:t>учреждения</w:t>
      </w:r>
      <w:r w:rsidR="00F14E65" w:rsidRPr="00F14E65">
        <w:rPr>
          <w:rFonts w:ascii="Times New Roman" w:hAnsi="Times New Roman"/>
          <w:sz w:val="24"/>
          <w:szCs w:val="24"/>
        </w:rPr>
        <w:t>.</w:t>
      </w:r>
    </w:p>
    <w:p w:rsidR="00F042E4" w:rsidRDefault="00F042E4" w:rsidP="00F042E4">
      <w:pPr>
        <w:spacing w:after="0" w:line="240" w:lineRule="auto"/>
        <w:ind w:firstLine="851"/>
        <w:jc w:val="both"/>
        <w:rPr>
          <w:rFonts w:ascii="Times New Roman" w:hAnsi="Times New Roman"/>
        </w:rPr>
      </w:pPr>
      <w:r>
        <w:rPr>
          <w:rFonts w:ascii="Times New Roman" w:hAnsi="Times New Roman"/>
        </w:rPr>
        <w:t>1.4.</w:t>
      </w:r>
      <w:r w:rsidR="00F14E65" w:rsidRPr="00F14E65">
        <w:rPr>
          <w:rFonts w:ascii="Times New Roman" w:hAnsi="Times New Roman"/>
          <w:sz w:val="24"/>
          <w:szCs w:val="24"/>
        </w:rPr>
        <w:t xml:space="preserve">Трудовой распорядок в </w:t>
      </w:r>
      <w:r w:rsidR="00141D61">
        <w:rPr>
          <w:rFonts w:ascii="Times New Roman" w:hAnsi="Times New Roman"/>
          <w:sz w:val="24"/>
          <w:szCs w:val="24"/>
        </w:rPr>
        <w:t>учреждении</w:t>
      </w:r>
      <w:r w:rsidR="00F14E65" w:rsidRPr="00F14E65">
        <w:rPr>
          <w:rFonts w:ascii="Times New Roman" w:hAnsi="Times New Roman"/>
          <w:sz w:val="24"/>
          <w:szCs w:val="24"/>
        </w:rPr>
        <w:t xml:space="preserve">  определяется правилами внутреннего трудового распорядка, которые являются приложением к коллективному договору.</w:t>
      </w:r>
    </w:p>
    <w:p w:rsidR="00F042E4" w:rsidRDefault="00F042E4" w:rsidP="00F042E4">
      <w:pPr>
        <w:spacing w:after="0" w:line="240" w:lineRule="auto"/>
        <w:ind w:firstLine="851"/>
        <w:jc w:val="both"/>
        <w:rPr>
          <w:rFonts w:ascii="Times New Roman" w:hAnsi="Times New Roman"/>
        </w:rPr>
      </w:pPr>
      <w:r>
        <w:rPr>
          <w:rFonts w:ascii="Times New Roman" w:hAnsi="Times New Roman"/>
        </w:rPr>
        <w:t>1.5.</w:t>
      </w:r>
      <w:r>
        <w:rPr>
          <w:rFonts w:ascii="Times New Roman" w:hAnsi="Times New Roman"/>
          <w:sz w:val="24"/>
          <w:szCs w:val="24"/>
        </w:rPr>
        <w:t>Правила внутреннего</w:t>
      </w:r>
      <w:r w:rsidR="00F14E65" w:rsidRPr="00F14E65">
        <w:rPr>
          <w:rFonts w:ascii="Times New Roman" w:hAnsi="Times New Roman"/>
          <w:sz w:val="24"/>
          <w:szCs w:val="24"/>
        </w:rPr>
        <w:t xml:space="preserve"> трудового распорядка </w:t>
      </w:r>
      <w:r w:rsidR="00131BDC">
        <w:rPr>
          <w:rFonts w:ascii="Times New Roman" w:hAnsi="Times New Roman"/>
          <w:sz w:val="24"/>
          <w:szCs w:val="24"/>
        </w:rPr>
        <w:t>учреждения</w:t>
      </w:r>
      <w:r>
        <w:rPr>
          <w:rFonts w:ascii="Times New Roman" w:hAnsi="Times New Roman"/>
          <w:sz w:val="24"/>
          <w:szCs w:val="24"/>
        </w:rPr>
        <w:t xml:space="preserve"> </w:t>
      </w:r>
      <w:r w:rsidR="00F14E65" w:rsidRPr="00F14E65">
        <w:rPr>
          <w:rFonts w:ascii="Times New Roman" w:hAnsi="Times New Roman"/>
          <w:sz w:val="24"/>
          <w:szCs w:val="24"/>
        </w:rPr>
        <w:t xml:space="preserve">– локальный нормативный акт, регламентирующий в соответствии с ТК РФ и иными федеральными законами и коллективным договором: </w:t>
      </w:r>
    </w:p>
    <w:p w:rsidR="00F042E4" w:rsidRDefault="00F042E4" w:rsidP="00F042E4">
      <w:pPr>
        <w:spacing w:after="0" w:line="240" w:lineRule="auto"/>
        <w:ind w:firstLine="851"/>
        <w:jc w:val="both"/>
        <w:rPr>
          <w:rFonts w:ascii="Times New Roman" w:hAnsi="Times New Roman"/>
        </w:rPr>
      </w:pPr>
      <w:r>
        <w:rPr>
          <w:rFonts w:ascii="Times New Roman" w:hAnsi="Times New Roman"/>
        </w:rPr>
        <w:t xml:space="preserve">- </w:t>
      </w:r>
      <w:r w:rsidR="00F14E65" w:rsidRPr="00F14E65">
        <w:rPr>
          <w:rFonts w:ascii="Times New Roman" w:hAnsi="Times New Roman"/>
          <w:sz w:val="24"/>
          <w:szCs w:val="24"/>
        </w:rPr>
        <w:t>порядок приема и</w:t>
      </w:r>
      <w:r w:rsidR="00B0648E">
        <w:rPr>
          <w:rFonts w:ascii="Times New Roman" w:hAnsi="Times New Roman"/>
          <w:sz w:val="24"/>
          <w:szCs w:val="24"/>
        </w:rPr>
        <w:t xml:space="preserve"> увольнения работников;</w:t>
      </w:r>
    </w:p>
    <w:p w:rsidR="00F042E4" w:rsidRDefault="00F042E4" w:rsidP="00F042E4">
      <w:pPr>
        <w:spacing w:after="0" w:line="240" w:lineRule="auto"/>
        <w:ind w:firstLine="851"/>
        <w:jc w:val="both"/>
        <w:rPr>
          <w:rFonts w:ascii="Times New Roman" w:hAnsi="Times New Roman"/>
          <w:sz w:val="24"/>
          <w:szCs w:val="24"/>
        </w:rPr>
      </w:pPr>
      <w:r>
        <w:rPr>
          <w:rFonts w:ascii="Times New Roman" w:hAnsi="Times New Roman"/>
        </w:rPr>
        <w:t>-</w:t>
      </w:r>
      <w:r w:rsidR="00B0648E">
        <w:rPr>
          <w:rFonts w:ascii="Times New Roman" w:hAnsi="Times New Roman"/>
          <w:sz w:val="24"/>
          <w:szCs w:val="24"/>
        </w:rPr>
        <w:t xml:space="preserve">основные права и обязанности директора </w:t>
      </w:r>
      <w:r w:rsidR="00131BDC">
        <w:rPr>
          <w:rFonts w:ascii="Times New Roman" w:hAnsi="Times New Roman"/>
          <w:sz w:val="24"/>
          <w:szCs w:val="24"/>
        </w:rPr>
        <w:t>учреждения</w:t>
      </w:r>
      <w:r>
        <w:rPr>
          <w:rFonts w:ascii="Times New Roman" w:hAnsi="Times New Roman"/>
          <w:sz w:val="24"/>
          <w:szCs w:val="24"/>
        </w:rPr>
        <w:t>;</w:t>
      </w:r>
    </w:p>
    <w:p w:rsidR="00F042E4" w:rsidRDefault="00F042E4" w:rsidP="00F042E4">
      <w:pPr>
        <w:spacing w:after="0" w:line="240" w:lineRule="auto"/>
        <w:ind w:firstLine="851"/>
        <w:jc w:val="both"/>
        <w:rPr>
          <w:rFonts w:ascii="Times New Roman" w:hAnsi="Times New Roman"/>
        </w:rPr>
      </w:pPr>
      <w:r>
        <w:rPr>
          <w:rFonts w:ascii="Times New Roman" w:hAnsi="Times New Roman"/>
          <w:sz w:val="24"/>
          <w:szCs w:val="24"/>
        </w:rPr>
        <w:t xml:space="preserve">- </w:t>
      </w:r>
      <w:r w:rsidR="00B0648E">
        <w:rPr>
          <w:rFonts w:ascii="Times New Roman" w:hAnsi="Times New Roman"/>
          <w:sz w:val="24"/>
          <w:szCs w:val="24"/>
        </w:rPr>
        <w:t xml:space="preserve">основные права и обязанности работников </w:t>
      </w:r>
      <w:r w:rsidR="00131BDC">
        <w:rPr>
          <w:rFonts w:ascii="Times New Roman" w:hAnsi="Times New Roman"/>
          <w:sz w:val="24"/>
          <w:szCs w:val="24"/>
        </w:rPr>
        <w:t>учреждения</w:t>
      </w:r>
      <w:r w:rsidR="00B0648E">
        <w:rPr>
          <w:rFonts w:ascii="Times New Roman" w:hAnsi="Times New Roman"/>
          <w:sz w:val="24"/>
          <w:szCs w:val="24"/>
        </w:rPr>
        <w:t>;</w:t>
      </w:r>
    </w:p>
    <w:p w:rsidR="00F042E4" w:rsidRDefault="00F042E4" w:rsidP="00F042E4">
      <w:pPr>
        <w:spacing w:after="0" w:line="240" w:lineRule="auto"/>
        <w:ind w:firstLine="851"/>
        <w:jc w:val="both"/>
        <w:rPr>
          <w:rFonts w:ascii="Times New Roman" w:hAnsi="Times New Roman"/>
        </w:rPr>
      </w:pPr>
      <w:r>
        <w:rPr>
          <w:rFonts w:ascii="Times New Roman" w:hAnsi="Times New Roman"/>
        </w:rPr>
        <w:t>- </w:t>
      </w:r>
      <w:r w:rsidR="00F14E65" w:rsidRPr="00F14E65">
        <w:rPr>
          <w:rFonts w:ascii="Times New Roman" w:hAnsi="Times New Roman"/>
          <w:sz w:val="24"/>
          <w:szCs w:val="24"/>
        </w:rPr>
        <w:t>обязанности и ответственность сторон трудового договора</w:t>
      </w:r>
      <w:r w:rsidR="00B0648E">
        <w:rPr>
          <w:rFonts w:ascii="Times New Roman" w:hAnsi="Times New Roman"/>
          <w:sz w:val="24"/>
          <w:szCs w:val="24"/>
        </w:rPr>
        <w:t xml:space="preserve"> (эффективного контракта);</w:t>
      </w:r>
      <w:r w:rsidR="00F14E65" w:rsidRPr="00F14E65">
        <w:rPr>
          <w:rFonts w:ascii="Times New Roman" w:hAnsi="Times New Roman"/>
          <w:sz w:val="24"/>
          <w:szCs w:val="24"/>
        </w:rPr>
        <w:t xml:space="preserve"> </w:t>
      </w:r>
    </w:p>
    <w:p w:rsidR="00F042E4" w:rsidRDefault="00F042E4" w:rsidP="00F042E4">
      <w:pPr>
        <w:spacing w:after="0" w:line="240" w:lineRule="auto"/>
        <w:ind w:firstLine="851"/>
        <w:jc w:val="both"/>
        <w:rPr>
          <w:rFonts w:ascii="Times New Roman" w:hAnsi="Times New Roman"/>
        </w:rPr>
      </w:pPr>
      <w:r>
        <w:rPr>
          <w:rFonts w:ascii="Times New Roman" w:hAnsi="Times New Roman"/>
        </w:rPr>
        <w:t xml:space="preserve">- </w:t>
      </w:r>
      <w:r w:rsidR="00FA42A9">
        <w:rPr>
          <w:rFonts w:ascii="Times New Roman" w:hAnsi="Times New Roman"/>
          <w:sz w:val="24"/>
          <w:szCs w:val="24"/>
        </w:rPr>
        <w:t>р</w:t>
      </w:r>
      <w:r w:rsidR="00B0648E">
        <w:rPr>
          <w:rFonts w:ascii="Times New Roman" w:hAnsi="Times New Roman"/>
          <w:sz w:val="24"/>
          <w:szCs w:val="24"/>
        </w:rPr>
        <w:t xml:space="preserve">абочее </w:t>
      </w:r>
      <w:r w:rsidR="00FA42A9">
        <w:rPr>
          <w:rFonts w:ascii="Times New Roman" w:hAnsi="Times New Roman"/>
          <w:sz w:val="24"/>
          <w:szCs w:val="24"/>
        </w:rPr>
        <w:t>время</w:t>
      </w:r>
      <w:r>
        <w:rPr>
          <w:rFonts w:ascii="Times New Roman" w:hAnsi="Times New Roman"/>
        </w:rPr>
        <w:t>;</w:t>
      </w:r>
    </w:p>
    <w:p w:rsidR="00F042E4" w:rsidRDefault="00F042E4" w:rsidP="00F042E4">
      <w:pPr>
        <w:spacing w:after="0" w:line="240" w:lineRule="auto"/>
        <w:ind w:firstLine="851"/>
        <w:jc w:val="both"/>
        <w:rPr>
          <w:rFonts w:ascii="Times New Roman" w:hAnsi="Times New Roman"/>
          <w:sz w:val="24"/>
          <w:szCs w:val="24"/>
        </w:rPr>
      </w:pPr>
      <w:r>
        <w:rPr>
          <w:rFonts w:ascii="Times New Roman" w:hAnsi="Times New Roman"/>
        </w:rPr>
        <w:t xml:space="preserve">- </w:t>
      </w:r>
      <w:r w:rsidR="00F14E65" w:rsidRPr="00F14E65">
        <w:rPr>
          <w:rFonts w:ascii="Times New Roman" w:hAnsi="Times New Roman"/>
          <w:sz w:val="24"/>
          <w:szCs w:val="24"/>
        </w:rPr>
        <w:t>время отдыха</w:t>
      </w:r>
      <w:r>
        <w:rPr>
          <w:rFonts w:ascii="Times New Roman" w:hAnsi="Times New Roman"/>
          <w:sz w:val="24"/>
          <w:szCs w:val="24"/>
        </w:rPr>
        <w:t>;</w:t>
      </w:r>
    </w:p>
    <w:p w:rsidR="00F042E4" w:rsidRDefault="00F042E4" w:rsidP="00F042E4">
      <w:pPr>
        <w:spacing w:after="0" w:line="240" w:lineRule="auto"/>
        <w:ind w:firstLine="851"/>
        <w:jc w:val="both"/>
        <w:rPr>
          <w:rFonts w:ascii="Times New Roman" w:hAnsi="Times New Roman"/>
        </w:rPr>
      </w:pPr>
      <w:r>
        <w:rPr>
          <w:rFonts w:ascii="Times New Roman" w:hAnsi="Times New Roman"/>
          <w:sz w:val="24"/>
          <w:szCs w:val="24"/>
        </w:rPr>
        <w:t>- </w:t>
      </w:r>
      <w:r w:rsidR="00F14E65" w:rsidRPr="00F14E65">
        <w:rPr>
          <w:rFonts w:ascii="Times New Roman" w:hAnsi="Times New Roman"/>
          <w:sz w:val="24"/>
          <w:szCs w:val="24"/>
        </w:rPr>
        <w:t>поощрения</w:t>
      </w:r>
      <w:r w:rsidR="00FA42A9">
        <w:rPr>
          <w:rFonts w:ascii="Times New Roman" w:hAnsi="Times New Roman"/>
          <w:sz w:val="24"/>
          <w:szCs w:val="24"/>
        </w:rPr>
        <w:t xml:space="preserve"> за труд; </w:t>
      </w:r>
    </w:p>
    <w:p w:rsidR="00F042E4" w:rsidRDefault="00F042E4" w:rsidP="00F042E4">
      <w:pPr>
        <w:spacing w:after="0" w:line="240" w:lineRule="auto"/>
        <w:ind w:firstLine="851"/>
        <w:jc w:val="both"/>
        <w:rPr>
          <w:rFonts w:ascii="Times New Roman" w:hAnsi="Times New Roman"/>
        </w:rPr>
      </w:pPr>
      <w:r>
        <w:rPr>
          <w:rFonts w:ascii="Times New Roman" w:hAnsi="Times New Roman"/>
        </w:rPr>
        <w:lastRenderedPageBreak/>
        <w:t>- </w:t>
      </w:r>
      <w:r w:rsidR="00FA42A9" w:rsidRPr="00FA42A9">
        <w:rPr>
          <w:rFonts w:ascii="Times New Roman" w:hAnsi="Times New Roman"/>
          <w:sz w:val="24"/>
          <w:szCs w:val="24"/>
        </w:rPr>
        <w:t>взыскания за нарушение трудовой дисциплины;</w:t>
      </w:r>
    </w:p>
    <w:p w:rsidR="00EB0F99" w:rsidRDefault="00F042E4" w:rsidP="00EB0F99">
      <w:pPr>
        <w:spacing w:after="0" w:line="240" w:lineRule="auto"/>
        <w:ind w:firstLine="851"/>
        <w:jc w:val="both"/>
        <w:rPr>
          <w:rFonts w:ascii="Times New Roman" w:hAnsi="Times New Roman"/>
        </w:rPr>
      </w:pPr>
      <w:r>
        <w:rPr>
          <w:rFonts w:ascii="Times New Roman" w:hAnsi="Times New Roman"/>
        </w:rPr>
        <w:t>- </w:t>
      </w:r>
      <w:r w:rsidR="00FA42A9">
        <w:rPr>
          <w:rFonts w:ascii="Times New Roman" w:hAnsi="Times New Roman"/>
          <w:sz w:val="24"/>
          <w:szCs w:val="24"/>
        </w:rPr>
        <w:t>заключительные положения</w:t>
      </w:r>
      <w:r w:rsidR="00E21D12">
        <w:rPr>
          <w:rFonts w:ascii="Times New Roman" w:hAnsi="Times New Roman"/>
          <w:sz w:val="24"/>
          <w:szCs w:val="24"/>
        </w:rPr>
        <w:t>.</w:t>
      </w:r>
    </w:p>
    <w:p w:rsidR="00EB0F99" w:rsidRDefault="00EB0F99" w:rsidP="00EB0F99">
      <w:pPr>
        <w:spacing w:after="0" w:line="240" w:lineRule="auto"/>
        <w:ind w:firstLine="851"/>
        <w:jc w:val="both"/>
        <w:rPr>
          <w:rFonts w:ascii="Times New Roman" w:hAnsi="Times New Roman"/>
        </w:rPr>
      </w:pPr>
      <w:r>
        <w:rPr>
          <w:rFonts w:ascii="Times New Roman" w:hAnsi="Times New Roman"/>
        </w:rPr>
        <w:t>1.6.</w:t>
      </w:r>
      <w:r w:rsidR="00654EF6" w:rsidRPr="00FA42A9">
        <w:rPr>
          <w:rFonts w:ascii="Times New Roman" w:hAnsi="Times New Roman"/>
          <w:sz w:val="24"/>
          <w:szCs w:val="24"/>
        </w:rPr>
        <w:t xml:space="preserve">Правила внутреннего трудового распорядка имеют целью </w:t>
      </w:r>
      <w:r w:rsidR="00225570">
        <w:rPr>
          <w:rFonts w:ascii="Times New Roman" w:hAnsi="Times New Roman"/>
          <w:sz w:val="24"/>
          <w:szCs w:val="24"/>
        </w:rPr>
        <w:t xml:space="preserve">способствовать укреплению    </w:t>
      </w:r>
      <w:r w:rsidR="00654EF6" w:rsidRPr="00FA42A9">
        <w:rPr>
          <w:rFonts w:ascii="Times New Roman" w:hAnsi="Times New Roman"/>
          <w:sz w:val="24"/>
          <w:szCs w:val="24"/>
        </w:rPr>
        <w:t>трудовой дисциплины, организации труда, рациональному использованию  рабочего времени, высокому  качеству работ, повышению производительности труда и эффективности развития образовательного процесса.</w:t>
      </w:r>
    </w:p>
    <w:p w:rsidR="00EB0F99" w:rsidRDefault="00EB0F99" w:rsidP="00EB0F99">
      <w:pPr>
        <w:spacing w:after="0" w:line="240" w:lineRule="auto"/>
        <w:ind w:firstLine="851"/>
        <w:jc w:val="both"/>
        <w:rPr>
          <w:rFonts w:ascii="Times New Roman" w:hAnsi="Times New Roman"/>
        </w:rPr>
      </w:pPr>
      <w:r w:rsidRPr="00EB0F99">
        <w:rPr>
          <w:rFonts w:ascii="Times New Roman" w:hAnsi="Times New Roman"/>
          <w:sz w:val="24"/>
          <w:szCs w:val="24"/>
        </w:rPr>
        <w:t>1.7.</w:t>
      </w:r>
      <w:r w:rsidR="00654EF6" w:rsidRPr="00EB0F99">
        <w:rPr>
          <w:rFonts w:ascii="Times New Roman" w:hAnsi="Times New Roman"/>
          <w:sz w:val="24"/>
          <w:szCs w:val="24"/>
        </w:rPr>
        <w:t>Правила внутреннего</w:t>
      </w:r>
      <w:r w:rsidR="00654EF6" w:rsidRPr="00F14E65">
        <w:rPr>
          <w:rFonts w:ascii="Times New Roman" w:hAnsi="Times New Roman"/>
          <w:sz w:val="24"/>
          <w:szCs w:val="24"/>
        </w:rPr>
        <w:t xml:space="preserve"> трудового распорядка являются приложением к коллективному договору</w:t>
      </w:r>
      <w:r w:rsidR="009424C9" w:rsidRPr="009424C9">
        <w:rPr>
          <w:rFonts w:ascii="Times New Roman" w:hAnsi="Times New Roman"/>
          <w:sz w:val="24"/>
          <w:szCs w:val="24"/>
        </w:rPr>
        <w:t xml:space="preserve"> </w:t>
      </w:r>
      <w:r w:rsidR="009424C9">
        <w:rPr>
          <w:rFonts w:ascii="Times New Roman" w:hAnsi="Times New Roman"/>
          <w:sz w:val="24"/>
          <w:szCs w:val="24"/>
        </w:rPr>
        <w:t>учреждения</w:t>
      </w:r>
      <w:r w:rsidR="00654EF6" w:rsidRPr="00F14E65">
        <w:rPr>
          <w:rFonts w:ascii="Times New Roman" w:hAnsi="Times New Roman"/>
          <w:sz w:val="24"/>
          <w:szCs w:val="24"/>
        </w:rPr>
        <w:t>.</w:t>
      </w:r>
    </w:p>
    <w:p w:rsidR="00EB0F99" w:rsidRDefault="00EB0F99" w:rsidP="00EB0F99">
      <w:pPr>
        <w:spacing w:after="0" w:line="240" w:lineRule="auto"/>
        <w:ind w:firstLine="851"/>
        <w:jc w:val="both"/>
        <w:rPr>
          <w:rFonts w:ascii="Times New Roman" w:hAnsi="Times New Roman"/>
        </w:rPr>
      </w:pPr>
      <w:r>
        <w:rPr>
          <w:rFonts w:ascii="Times New Roman" w:hAnsi="Times New Roman"/>
        </w:rPr>
        <w:t>1.8.</w:t>
      </w:r>
      <w:r w:rsidR="00654EF6" w:rsidRPr="00F14E65">
        <w:rPr>
          <w:rFonts w:ascii="Times New Roman" w:hAnsi="Times New Roman"/>
          <w:sz w:val="24"/>
          <w:szCs w:val="24"/>
        </w:rPr>
        <w:t>Правила внутреннего трудового распорядка разработаны на основе:</w:t>
      </w:r>
    </w:p>
    <w:p w:rsidR="00EB0F99" w:rsidRDefault="00EB0F99" w:rsidP="00EB0F99">
      <w:pPr>
        <w:spacing w:after="0" w:line="240" w:lineRule="auto"/>
        <w:ind w:firstLine="851"/>
        <w:jc w:val="both"/>
        <w:rPr>
          <w:rFonts w:ascii="Times New Roman" w:hAnsi="Times New Roman"/>
        </w:rPr>
      </w:pPr>
      <w:r>
        <w:rPr>
          <w:rFonts w:ascii="Times New Roman" w:hAnsi="Times New Roman"/>
        </w:rPr>
        <w:t xml:space="preserve">- </w:t>
      </w:r>
      <w:r w:rsidR="00654EF6" w:rsidRPr="00F14E65">
        <w:rPr>
          <w:rFonts w:ascii="Times New Roman" w:hAnsi="Times New Roman"/>
          <w:sz w:val="24"/>
          <w:szCs w:val="24"/>
        </w:rPr>
        <w:t>Конституции РФ;</w:t>
      </w:r>
    </w:p>
    <w:p w:rsidR="00EB0F99" w:rsidRDefault="00EB0F99" w:rsidP="00EB0F99">
      <w:pPr>
        <w:spacing w:after="0" w:line="240" w:lineRule="auto"/>
        <w:ind w:firstLine="851"/>
        <w:jc w:val="both"/>
        <w:rPr>
          <w:rFonts w:ascii="Times New Roman" w:hAnsi="Times New Roman"/>
        </w:rPr>
      </w:pPr>
      <w:r>
        <w:rPr>
          <w:rFonts w:ascii="Times New Roman" w:hAnsi="Times New Roman"/>
        </w:rPr>
        <w:t xml:space="preserve">- </w:t>
      </w:r>
      <w:r w:rsidR="00254D2C" w:rsidRPr="00BA7255">
        <w:rPr>
          <w:rFonts w:ascii="Times New Roman" w:hAnsi="Times New Roman"/>
          <w:sz w:val="24"/>
          <w:szCs w:val="24"/>
        </w:rPr>
        <w:t>Федеральн</w:t>
      </w:r>
      <w:r w:rsidR="00254D2C">
        <w:rPr>
          <w:rFonts w:ascii="Times New Roman" w:hAnsi="Times New Roman"/>
          <w:sz w:val="24"/>
          <w:szCs w:val="24"/>
        </w:rPr>
        <w:t xml:space="preserve">ого </w:t>
      </w:r>
      <w:r w:rsidR="00254D2C" w:rsidRPr="00BA7255">
        <w:rPr>
          <w:rFonts w:ascii="Times New Roman" w:hAnsi="Times New Roman"/>
          <w:sz w:val="24"/>
          <w:szCs w:val="24"/>
        </w:rPr>
        <w:t>закон</w:t>
      </w:r>
      <w:r w:rsidR="00254D2C">
        <w:rPr>
          <w:rFonts w:ascii="Times New Roman" w:hAnsi="Times New Roman"/>
          <w:sz w:val="24"/>
          <w:szCs w:val="24"/>
        </w:rPr>
        <w:t>а</w:t>
      </w:r>
      <w:r w:rsidR="00254D2C" w:rsidRPr="00BA7255">
        <w:rPr>
          <w:rFonts w:ascii="Times New Roman" w:hAnsi="Times New Roman"/>
          <w:sz w:val="24"/>
          <w:szCs w:val="24"/>
        </w:rPr>
        <w:t xml:space="preserve"> от 29.12.2012 № 273-ФЗ «Об образовании в Российской Федерации»</w:t>
      </w:r>
      <w:r w:rsidR="00654EF6" w:rsidRPr="00F14E65">
        <w:rPr>
          <w:rFonts w:ascii="Times New Roman" w:hAnsi="Times New Roman"/>
          <w:sz w:val="24"/>
          <w:szCs w:val="24"/>
        </w:rPr>
        <w:t>;</w:t>
      </w:r>
    </w:p>
    <w:p w:rsidR="00FA42A9" w:rsidRPr="00EB0F99" w:rsidRDefault="00EB0F99" w:rsidP="00EB0F99">
      <w:pPr>
        <w:spacing w:after="0" w:line="240" w:lineRule="auto"/>
        <w:ind w:firstLine="851"/>
        <w:jc w:val="both"/>
        <w:rPr>
          <w:rFonts w:ascii="Times New Roman" w:hAnsi="Times New Roman"/>
        </w:rPr>
      </w:pPr>
      <w:r>
        <w:rPr>
          <w:rFonts w:ascii="Times New Roman" w:hAnsi="Times New Roman"/>
        </w:rPr>
        <w:t xml:space="preserve">- </w:t>
      </w:r>
      <w:r>
        <w:rPr>
          <w:rFonts w:ascii="Times New Roman" w:hAnsi="Times New Roman"/>
          <w:sz w:val="24"/>
          <w:szCs w:val="24"/>
        </w:rPr>
        <w:t xml:space="preserve">Трудового кодекса РФ и других нормативных </w:t>
      </w:r>
      <w:proofErr w:type="gramStart"/>
      <w:r>
        <w:rPr>
          <w:rFonts w:ascii="Times New Roman" w:hAnsi="Times New Roman"/>
          <w:sz w:val="24"/>
          <w:szCs w:val="24"/>
        </w:rPr>
        <w:t>документов</w:t>
      </w:r>
      <w:proofErr w:type="gramEnd"/>
      <w:r>
        <w:rPr>
          <w:rFonts w:ascii="Times New Roman" w:hAnsi="Times New Roman"/>
          <w:sz w:val="24"/>
          <w:szCs w:val="24"/>
        </w:rPr>
        <w:t xml:space="preserve"> не противоречащих действующему законодательству</w:t>
      </w:r>
      <w:r w:rsidR="00654EF6" w:rsidRPr="00F14E65">
        <w:rPr>
          <w:rFonts w:ascii="Times New Roman" w:hAnsi="Times New Roman"/>
          <w:sz w:val="24"/>
          <w:szCs w:val="24"/>
        </w:rPr>
        <w:t>.</w:t>
      </w:r>
    </w:p>
    <w:p w:rsidR="00F14E65" w:rsidRPr="00F14E65" w:rsidRDefault="00F14E65" w:rsidP="00F14E65">
      <w:pPr>
        <w:spacing w:after="0" w:line="240" w:lineRule="auto"/>
        <w:ind w:left="567"/>
        <w:jc w:val="both"/>
        <w:rPr>
          <w:rFonts w:ascii="Times New Roman" w:hAnsi="Times New Roman"/>
          <w:sz w:val="24"/>
          <w:szCs w:val="24"/>
        </w:rPr>
      </w:pPr>
    </w:p>
    <w:p w:rsidR="00F14E65" w:rsidRPr="00EB0F99" w:rsidRDefault="00092DF7" w:rsidP="00EB0F99">
      <w:pPr>
        <w:pStyle w:val="FR1"/>
        <w:spacing w:line="240" w:lineRule="auto"/>
        <w:ind w:left="0" w:firstLine="851"/>
        <w:jc w:val="both"/>
        <w:rPr>
          <w:b/>
          <w:sz w:val="24"/>
          <w:szCs w:val="24"/>
        </w:rPr>
      </w:pPr>
      <w:r>
        <w:rPr>
          <w:b/>
          <w:sz w:val="24"/>
          <w:szCs w:val="24"/>
        </w:rPr>
        <w:t xml:space="preserve">СТАТЬЯ </w:t>
      </w:r>
      <w:r w:rsidR="00EB0F99" w:rsidRPr="00EB0F99">
        <w:rPr>
          <w:b/>
          <w:sz w:val="24"/>
          <w:szCs w:val="24"/>
        </w:rPr>
        <w:t>2.</w:t>
      </w:r>
      <w:r w:rsidR="00EB0F99">
        <w:rPr>
          <w:b/>
          <w:sz w:val="24"/>
          <w:szCs w:val="24"/>
        </w:rPr>
        <w:t xml:space="preserve"> </w:t>
      </w:r>
      <w:r w:rsidR="00F14E65" w:rsidRPr="00EB0F99">
        <w:rPr>
          <w:b/>
          <w:sz w:val="24"/>
          <w:szCs w:val="24"/>
        </w:rPr>
        <w:t>ПОРЯДОК ПРИЕМА, ПЕРЕВОДА И УВОЛЬНЕНИЯ РАБОТНИКОВ</w:t>
      </w:r>
    </w:p>
    <w:p w:rsidR="00F14E65" w:rsidRPr="00EB0F99" w:rsidRDefault="00F14E65" w:rsidP="00EB0F99">
      <w:pPr>
        <w:pStyle w:val="FR1"/>
        <w:spacing w:line="240" w:lineRule="auto"/>
        <w:ind w:left="0" w:firstLine="851"/>
        <w:jc w:val="both"/>
        <w:rPr>
          <w:b/>
          <w:sz w:val="24"/>
          <w:szCs w:val="24"/>
        </w:rPr>
      </w:pPr>
      <w:r w:rsidRPr="00EB0F99">
        <w:rPr>
          <w:b/>
          <w:sz w:val="24"/>
          <w:szCs w:val="24"/>
        </w:rPr>
        <w:t>2.1. Порядок приема на работу:</w:t>
      </w:r>
    </w:p>
    <w:p w:rsidR="00F14E65" w:rsidRPr="00EB0F99" w:rsidRDefault="00F14E65" w:rsidP="00EB0F99">
      <w:pPr>
        <w:pStyle w:val="FR1"/>
        <w:spacing w:line="240" w:lineRule="auto"/>
        <w:ind w:left="0" w:firstLine="851"/>
        <w:jc w:val="both"/>
        <w:rPr>
          <w:sz w:val="24"/>
          <w:szCs w:val="24"/>
        </w:rPr>
      </w:pPr>
      <w:r w:rsidRPr="00EB0F99">
        <w:rPr>
          <w:sz w:val="24"/>
          <w:szCs w:val="24"/>
        </w:rPr>
        <w:t>2.1.1.Работники реализуют свое право на труд путем заключения трудового договора</w:t>
      </w:r>
      <w:r w:rsidR="002E198C" w:rsidRPr="00EB0F99">
        <w:rPr>
          <w:sz w:val="24"/>
          <w:szCs w:val="24"/>
        </w:rPr>
        <w:t xml:space="preserve"> (эффективного контракта)</w:t>
      </w:r>
      <w:r w:rsidRPr="00EB0F99">
        <w:rPr>
          <w:sz w:val="24"/>
          <w:szCs w:val="24"/>
        </w:rPr>
        <w:t xml:space="preserve">, содержание которого определяется  ст. 57  ТК. </w:t>
      </w:r>
    </w:p>
    <w:p w:rsidR="00F14E65" w:rsidRPr="00EB0F99" w:rsidRDefault="00F14E65" w:rsidP="00F14E65">
      <w:pPr>
        <w:pStyle w:val="FR1"/>
        <w:spacing w:line="240" w:lineRule="auto"/>
        <w:ind w:left="0" w:firstLine="0"/>
        <w:jc w:val="both"/>
        <w:rPr>
          <w:sz w:val="24"/>
          <w:szCs w:val="24"/>
        </w:rPr>
      </w:pPr>
      <w:proofErr w:type="gramStart"/>
      <w:r w:rsidRPr="00EB0F99">
        <w:rPr>
          <w:sz w:val="24"/>
          <w:szCs w:val="24"/>
        </w:rPr>
        <w:t>Трудовой договор</w:t>
      </w:r>
      <w:r w:rsidR="00676608" w:rsidRPr="00EB0F99">
        <w:rPr>
          <w:sz w:val="24"/>
          <w:szCs w:val="24"/>
        </w:rPr>
        <w:t xml:space="preserve"> (эффективный контракт)</w:t>
      </w:r>
      <w:r w:rsidRPr="00EB0F99">
        <w:rPr>
          <w:sz w:val="24"/>
          <w:szCs w:val="24"/>
        </w:rPr>
        <w:t xml:space="preserve">–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r w:rsidR="00676608" w:rsidRPr="00EB0F99">
        <w:rPr>
          <w:sz w:val="24"/>
          <w:szCs w:val="24"/>
        </w:rPr>
        <w:t>организации</w:t>
      </w:r>
      <w:r w:rsidRPr="00EB0F99">
        <w:rPr>
          <w:sz w:val="24"/>
          <w:szCs w:val="24"/>
        </w:rPr>
        <w:t>, своевременно и в полном размере выплачивать  работнику  заработную плату, а работник  обязуется лично выполнять определенную</w:t>
      </w:r>
      <w:proofErr w:type="gramEnd"/>
      <w:r w:rsidRPr="00EB0F99">
        <w:rPr>
          <w:sz w:val="24"/>
          <w:szCs w:val="24"/>
        </w:rPr>
        <w:t xml:space="preserve"> трудовым договором  трудовые функции, соблюдать Правила внутреннего  трудового распорядка.</w:t>
      </w:r>
    </w:p>
    <w:p w:rsidR="00F14E65" w:rsidRPr="00EB0F99" w:rsidRDefault="00F14E65" w:rsidP="00EB0F99">
      <w:pPr>
        <w:pStyle w:val="FR1"/>
        <w:spacing w:line="240" w:lineRule="auto"/>
        <w:ind w:left="0" w:firstLine="851"/>
        <w:jc w:val="both"/>
        <w:rPr>
          <w:sz w:val="24"/>
          <w:szCs w:val="24"/>
        </w:rPr>
      </w:pPr>
      <w:r w:rsidRPr="00EB0F99">
        <w:rPr>
          <w:sz w:val="24"/>
          <w:szCs w:val="24"/>
        </w:rPr>
        <w:t>2.1.2.Трудовой  договор</w:t>
      </w:r>
      <w:r w:rsidR="002E198C" w:rsidRPr="00EB0F99">
        <w:rPr>
          <w:sz w:val="24"/>
          <w:szCs w:val="24"/>
        </w:rPr>
        <w:t xml:space="preserve"> (эффективный контракт)</w:t>
      </w:r>
      <w:r w:rsidRPr="00EB0F99">
        <w:rPr>
          <w:sz w:val="24"/>
          <w:szCs w:val="24"/>
        </w:rPr>
        <w:t xml:space="preserve">  может  заключаться  на неопределенный срок, на определенный</w:t>
      </w:r>
      <w:r w:rsidR="002E198C" w:rsidRPr="00EB0F99">
        <w:rPr>
          <w:sz w:val="24"/>
          <w:szCs w:val="24"/>
        </w:rPr>
        <w:t xml:space="preserve"> </w:t>
      </w:r>
      <w:r w:rsidRPr="00EB0F99">
        <w:rPr>
          <w:sz w:val="24"/>
          <w:szCs w:val="24"/>
        </w:rPr>
        <w:t>срок (срочный трудовой договор), не более пяти лет в соответствие с указаниями ст.58,59 ТК РФ.</w:t>
      </w:r>
    </w:p>
    <w:p w:rsidR="00F14E65" w:rsidRPr="00EB0F99" w:rsidRDefault="00F14E65" w:rsidP="00EB0F99">
      <w:pPr>
        <w:pStyle w:val="FR1"/>
        <w:spacing w:line="240" w:lineRule="auto"/>
        <w:ind w:left="0" w:firstLine="851"/>
        <w:jc w:val="both"/>
        <w:rPr>
          <w:sz w:val="24"/>
          <w:szCs w:val="24"/>
        </w:rPr>
      </w:pPr>
      <w:r w:rsidRPr="00EB0F99">
        <w:rPr>
          <w:sz w:val="24"/>
          <w:szCs w:val="24"/>
        </w:rPr>
        <w:t>2.1.3.Трудовой договор (</w:t>
      </w:r>
      <w:r w:rsidR="002E198C" w:rsidRPr="00EB0F99">
        <w:rPr>
          <w:sz w:val="24"/>
          <w:szCs w:val="24"/>
        </w:rPr>
        <w:t xml:space="preserve">эффективный </w:t>
      </w:r>
      <w:r w:rsidRPr="00EB0F99">
        <w:rPr>
          <w:sz w:val="24"/>
          <w:szCs w:val="24"/>
        </w:rPr>
        <w:t xml:space="preserve">контракт) заключается в письменной форме, составляемой в двух экземплярах, каждый из которых подписывается сторонами. Один экземпляр передается работнику, другой хранится  у работодателя. </w:t>
      </w:r>
    </w:p>
    <w:p w:rsidR="00F14E65" w:rsidRPr="00EB0F99" w:rsidRDefault="00EB0F99" w:rsidP="00EB0F99">
      <w:pPr>
        <w:pStyle w:val="FR1"/>
        <w:spacing w:line="240" w:lineRule="auto"/>
        <w:ind w:left="0" w:firstLine="851"/>
        <w:jc w:val="both"/>
        <w:rPr>
          <w:sz w:val="24"/>
          <w:szCs w:val="24"/>
        </w:rPr>
      </w:pPr>
      <w:r>
        <w:rPr>
          <w:sz w:val="24"/>
          <w:szCs w:val="24"/>
        </w:rPr>
        <w:t>2.1.4.</w:t>
      </w:r>
      <w:r w:rsidR="00F14E65" w:rsidRPr="00EB0F99">
        <w:rPr>
          <w:sz w:val="24"/>
          <w:szCs w:val="24"/>
        </w:rPr>
        <w:t>При заключении трудового договора</w:t>
      </w:r>
      <w:r w:rsidR="002E198C" w:rsidRPr="00EB0F99">
        <w:rPr>
          <w:sz w:val="24"/>
          <w:szCs w:val="24"/>
        </w:rPr>
        <w:t xml:space="preserve"> (</w:t>
      </w:r>
      <w:r w:rsidR="003E0EFA" w:rsidRPr="00EB0F99">
        <w:rPr>
          <w:sz w:val="24"/>
          <w:szCs w:val="24"/>
        </w:rPr>
        <w:t>эффективного контра</w:t>
      </w:r>
      <w:r w:rsidR="002E198C" w:rsidRPr="00EB0F99">
        <w:rPr>
          <w:sz w:val="24"/>
          <w:szCs w:val="24"/>
        </w:rPr>
        <w:t>к</w:t>
      </w:r>
      <w:r w:rsidR="003E0EFA" w:rsidRPr="00EB0F99">
        <w:rPr>
          <w:sz w:val="24"/>
          <w:szCs w:val="24"/>
        </w:rPr>
        <w:t>т</w:t>
      </w:r>
      <w:r w:rsidR="002E198C" w:rsidRPr="00EB0F99">
        <w:rPr>
          <w:sz w:val="24"/>
          <w:szCs w:val="24"/>
        </w:rPr>
        <w:t>а)</w:t>
      </w:r>
      <w:r w:rsidR="00F14E65" w:rsidRPr="00EB0F99">
        <w:rPr>
          <w:sz w:val="24"/>
          <w:szCs w:val="24"/>
        </w:rPr>
        <w:t>, стороны могут предусмотреть в нем испытание работника в целях проверки его соответствия поручаемой работе.</w:t>
      </w:r>
    </w:p>
    <w:p w:rsidR="00F14E65" w:rsidRPr="00EB0F99" w:rsidRDefault="00F14E65" w:rsidP="00EB0F99">
      <w:pPr>
        <w:pStyle w:val="FR1"/>
        <w:spacing w:line="240" w:lineRule="auto"/>
        <w:ind w:left="0" w:firstLine="851"/>
        <w:jc w:val="both"/>
        <w:rPr>
          <w:sz w:val="24"/>
          <w:szCs w:val="24"/>
        </w:rPr>
      </w:pPr>
      <w:r w:rsidRPr="00EB0F99">
        <w:rPr>
          <w:sz w:val="24"/>
          <w:szCs w:val="24"/>
        </w:rPr>
        <w:t>Отсутствие в трудовом договоре</w:t>
      </w:r>
      <w:r w:rsidR="00E21D12" w:rsidRPr="00EB0F99">
        <w:rPr>
          <w:sz w:val="24"/>
          <w:szCs w:val="24"/>
        </w:rPr>
        <w:t xml:space="preserve"> (эффективном контракте)</w:t>
      </w:r>
      <w:r w:rsidRPr="00EB0F99">
        <w:rPr>
          <w:sz w:val="24"/>
          <w:szCs w:val="24"/>
        </w:rPr>
        <w:t xml:space="preserve"> условия об испытании означает, что работник принят на работу без испытательного срока.</w:t>
      </w:r>
    </w:p>
    <w:p w:rsidR="00EB0F99" w:rsidRDefault="00F14E65" w:rsidP="00EB0F99">
      <w:pPr>
        <w:pStyle w:val="FR1"/>
        <w:spacing w:line="240" w:lineRule="auto"/>
        <w:ind w:left="0" w:firstLine="851"/>
        <w:jc w:val="both"/>
        <w:rPr>
          <w:sz w:val="24"/>
          <w:szCs w:val="24"/>
        </w:rPr>
      </w:pPr>
      <w:r w:rsidRPr="00EB0F99">
        <w:rPr>
          <w:sz w:val="24"/>
          <w:szCs w:val="24"/>
        </w:rPr>
        <w:t xml:space="preserve">Испытание при приеме на работу не устанавливается </w:t>
      </w:r>
      <w:proofErr w:type="gramStart"/>
      <w:r w:rsidRPr="00EB0F99">
        <w:rPr>
          <w:sz w:val="24"/>
          <w:szCs w:val="24"/>
        </w:rPr>
        <w:t>для</w:t>
      </w:r>
      <w:proofErr w:type="gramEnd"/>
      <w:r w:rsidRPr="00EB0F99">
        <w:rPr>
          <w:sz w:val="24"/>
          <w:szCs w:val="24"/>
        </w:rPr>
        <w:t>:</w:t>
      </w:r>
    </w:p>
    <w:p w:rsidR="00EB0F99" w:rsidRDefault="00EB0F99" w:rsidP="00EB0F99">
      <w:pPr>
        <w:pStyle w:val="FR1"/>
        <w:spacing w:line="240" w:lineRule="auto"/>
        <w:ind w:left="0" w:firstLine="851"/>
        <w:jc w:val="both"/>
        <w:rPr>
          <w:sz w:val="24"/>
          <w:szCs w:val="24"/>
        </w:rPr>
      </w:pPr>
      <w:r>
        <w:rPr>
          <w:sz w:val="24"/>
          <w:szCs w:val="24"/>
        </w:rPr>
        <w:t xml:space="preserve">- </w:t>
      </w:r>
      <w:r w:rsidR="00F14E65" w:rsidRPr="00EB0F99">
        <w:rPr>
          <w:sz w:val="24"/>
          <w:szCs w:val="24"/>
        </w:rPr>
        <w:t>беременных женщин;</w:t>
      </w:r>
    </w:p>
    <w:p w:rsidR="00F14E65" w:rsidRPr="00EB0F99" w:rsidRDefault="00EB0F99" w:rsidP="00EB0F99">
      <w:pPr>
        <w:pStyle w:val="FR1"/>
        <w:spacing w:line="240" w:lineRule="auto"/>
        <w:ind w:left="0" w:firstLine="851"/>
        <w:jc w:val="both"/>
        <w:rPr>
          <w:sz w:val="24"/>
          <w:szCs w:val="24"/>
        </w:rPr>
      </w:pPr>
      <w:r>
        <w:rPr>
          <w:sz w:val="24"/>
          <w:szCs w:val="24"/>
        </w:rPr>
        <w:t xml:space="preserve">- </w:t>
      </w:r>
      <w:r w:rsidR="00F14E65" w:rsidRPr="00EB0F99">
        <w:rPr>
          <w:sz w:val="24"/>
          <w:szCs w:val="24"/>
        </w:rPr>
        <w:t>женщин, имеющих детей в возрасте до  полутора лет;</w:t>
      </w:r>
    </w:p>
    <w:p w:rsidR="00F14E65" w:rsidRPr="00EB0F99" w:rsidRDefault="00EB0F99" w:rsidP="00EB0F99">
      <w:pPr>
        <w:pStyle w:val="FR1"/>
        <w:spacing w:line="240" w:lineRule="auto"/>
        <w:ind w:left="0" w:firstLine="851"/>
        <w:jc w:val="both"/>
        <w:rPr>
          <w:sz w:val="24"/>
          <w:szCs w:val="24"/>
        </w:rPr>
      </w:pPr>
      <w:r>
        <w:rPr>
          <w:sz w:val="24"/>
          <w:szCs w:val="24"/>
        </w:rPr>
        <w:t>- </w:t>
      </w:r>
      <w:r w:rsidR="00F14E65" w:rsidRPr="00EB0F99">
        <w:rPr>
          <w:sz w:val="24"/>
          <w:szCs w:val="24"/>
        </w:rPr>
        <w:t>лиц, окончивших образовательные учреждения начального, среднего и высшего профессионального образования, которые имеют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w:t>
      </w:r>
    </w:p>
    <w:p w:rsidR="00EB0F99" w:rsidRDefault="00F14E65" w:rsidP="00EB0F99">
      <w:pPr>
        <w:pStyle w:val="FR1"/>
        <w:spacing w:line="240" w:lineRule="auto"/>
        <w:ind w:left="0" w:firstLine="851"/>
        <w:jc w:val="both"/>
        <w:rPr>
          <w:sz w:val="24"/>
          <w:szCs w:val="24"/>
        </w:rPr>
      </w:pPr>
      <w:r w:rsidRPr="00EB0F99">
        <w:rPr>
          <w:sz w:val="24"/>
          <w:szCs w:val="24"/>
        </w:rPr>
        <w:t>Срок испытания не может превышать 3-х месяцев, за исключением следующих категорий работников, которым срок испытания может быть установлен до 6 месяцев:</w:t>
      </w:r>
    </w:p>
    <w:p w:rsidR="00EB0F99" w:rsidRDefault="00EB0F99" w:rsidP="00EB0F99">
      <w:pPr>
        <w:pStyle w:val="FR1"/>
        <w:spacing w:line="240" w:lineRule="auto"/>
        <w:ind w:left="0" w:firstLine="851"/>
        <w:jc w:val="both"/>
        <w:rPr>
          <w:sz w:val="24"/>
          <w:szCs w:val="24"/>
        </w:rPr>
      </w:pPr>
      <w:r>
        <w:rPr>
          <w:sz w:val="24"/>
          <w:szCs w:val="24"/>
        </w:rPr>
        <w:t xml:space="preserve">- </w:t>
      </w:r>
      <w:r w:rsidR="00F14E65" w:rsidRPr="00EB0F99">
        <w:rPr>
          <w:sz w:val="24"/>
          <w:szCs w:val="24"/>
        </w:rPr>
        <w:t>заместители директора;</w:t>
      </w:r>
    </w:p>
    <w:p w:rsidR="00EB0F99" w:rsidRDefault="00EB0F99" w:rsidP="00EB0F99">
      <w:pPr>
        <w:pStyle w:val="FR1"/>
        <w:spacing w:line="240" w:lineRule="auto"/>
        <w:ind w:left="0" w:firstLine="851"/>
        <w:jc w:val="both"/>
        <w:rPr>
          <w:sz w:val="24"/>
          <w:szCs w:val="24"/>
        </w:rPr>
      </w:pPr>
      <w:r>
        <w:rPr>
          <w:sz w:val="24"/>
          <w:szCs w:val="24"/>
        </w:rPr>
        <w:t xml:space="preserve">- </w:t>
      </w:r>
      <w:r w:rsidR="00F14E65" w:rsidRPr="00EB0F99">
        <w:rPr>
          <w:sz w:val="24"/>
          <w:szCs w:val="24"/>
        </w:rPr>
        <w:t>главный бухгалтер.</w:t>
      </w:r>
    </w:p>
    <w:p w:rsidR="00EB0F99" w:rsidRDefault="00F14E65" w:rsidP="00EB0F99">
      <w:pPr>
        <w:pStyle w:val="FR1"/>
        <w:spacing w:line="240" w:lineRule="auto"/>
        <w:ind w:left="0" w:firstLine="851"/>
        <w:jc w:val="both"/>
        <w:rPr>
          <w:sz w:val="24"/>
          <w:szCs w:val="24"/>
        </w:rPr>
      </w:pPr>
      <w:r w:rsidRPr="00EB0F99">
        <w:rPr>
          <w:sz w:val="24"/>
          <w:szCs w:val="24"/>
        </w:rPr>
        <w:lastRenderedPageBreak/>
        <w:t>При заключении трудового договора</w:t>
      </w:r>
      <w:r w:rsidR="002E198C" w:rsidRPr="00EB0F99">
        <w:rPr>
          <w:sz w:val="24"/>
          <w:szCs w:val="24"/>
        </w:rPr>
        <w:t xml:space="preserve"> (эффективного контракта)</w:t>
      </w:r>
      <w:r w:rsidRPr="00EB0F99">
        <w:rPr>
          <w:sz w:val="24"/>
          <w:szCs w:val="24"/>
        </w:rPr>
        <w:t xml:space="preserve"> на срок от 2-х до 6-и месяцев испытание не может превышать двух недель.</w:t>
      </w:r>
    </w:p>
    <w:p w:rsidR="00EB0F99" w:rsidRDefault="00F14E65" w:rsidP="00EB0F99">
      <w:pPr>
        <w:pStyle w:val="FR1"/>
        <w:spacing w:line="240" w:lineRule="auto"/>
        <w:ind w:left="0" w:firstLine="851"/>
        <w:jc w:val="both"/>
        <w:rPr>
          <w:sz w:val="24"/>
          <w:szCs w:val="24"/>
        </w:rPr>
      </w:pPr>
      <w:r w:rsidRPr="00EB0F99">
        <w:rPr>
          <w:sz w:val="24"/>
          <w:szCs w:val="24"/>
        </w:rPr>
        <w:t>В срок испытания  не засчитываются период времен</w:t>
      </w:r>
      <w:r w:rsidR="002702FF" w:rsidRPr="00EB0F99">
        <w:rPr>
          <w:sz w:val="24"/>
          <w:szCs w:val="24"/>
        </w:rPr>
        <w:t>ной нетрудоспособности и период</w:t>
      </w:r>
      <w:r w:rsidRPr="00EB0F99">
        <w:rPr>
          <w:sz w:val="24"/>
          <w:szCs w:val="24"/>
        </w:rPr>
        <w:t>, когда работник фактически отсутствовал на работе</w:t>
      </w:r>
      <w:r w:rsidR="002E198C" w:rsidRPr="00EB0F99">
        <w:rPr>
          <w:sz w:val="24"/>
          <w:szCs w:val="24"/>
        </w:rPr>
        <w:t>.</w:t>
      </w:r>
    </w:p>
    <w:p w:rsidR="00EB0F99" w:rsidRDefault="00F14E65" w:rsidP="00EB0F99">
      <w:pPr>
        <w:pStyle w:val="FR1"/>
        <w:spacing w:line="240" w:lineRule="auto"/>
        <w:ind w:left="0" w:firstLine="851"/>
        <w:jc w:val="both"/>
        <w:rPr>
          <w:sz w:val="24"/>
          <w:szCs w:val="24"/>
        </w:rPr>
      </w:pPr>
      <w:r w:rsidRPr="00EB0F99">
        <w:rPr>
          <w:sz w:val="24"/>
          <w:szCs w:val="24"/>
        </w:rPr>
        <w:t>Трудовой договор</w:t>
      </w:r>
      <w:r w:rsidR="002E198C" w:rsidRPr="00EB0F99">
        <w:rPr>
          <w:sz w:val="24"/>
          <w:szCs w:val="24"/>
        </w:rPr>
        <w:t xml:space="preserve"> (эффективный контракт)</w:t>
      </w:r>
      <w:r w:rsidRPr="00EB0F99">
        <w:rPr>
          <w:sz w:val="24"/>
          <w:szCs w:val="24"/>
        </w:rPr>
        <w:t xml:space="preserve">, не оформленный надлежащим образом, считается заключенным, если работник приступил  к работе с </w:t>
      </w:r>
      <w:proofErr w:type="gramStart"/>
      <w:r w:rsidRPr="00EB0F99">
        <w:rPr>
          <w:sz w:val="24"/>
          <w:szCs w:val="24"/>
        </w:rPr>
        <w:t>ведома</w:t>
      </w:r>
      <w:proofErr w:type="gramEnd"/>
      <w:r w:rsidRPr="00EB0F99">
        <w:rPr>
          <w:sz w:val="24"/>
          <w:szCs w:val="24"/>
        </w:rPr>
        <w:t xml:space="preserve"> или по поручению директора,  или его представителя.</w:t>
      </w:r>
    </w:p>
    <w:p w:rsidR="00F14E65" w:rsidRPr="00EB0F99" w:rsidRDefault="00F14E65" w:rsidP="00EB0F99">
      <w:pPr>
        <w:pStyle w:val="FR1"/>
        <w:spacing w:line="240" w:lineRule="auto"/>
        <w:ind w:left="0" w:firstLine="851"/>
        <w:jc w:val="both"/>
        <w:rPr>
          <w:sz w:val="24"/>
          <w:szCs w:val="24"/>
        </w:rPr>
      </w:pPr>
      <w:r w:rsidRPr="00EB0F99">
        <w:rPr>
          <w:sz w:val="24"/>
          <w:szCs w:val="24"/>
        </w:rPr>
        <w:t>При фактическом допущении работника к работе работодатель обязан оформить с ним трудовой договор</w:t>
      </w:r>
      <w:r w:rsidR="00E21D12" w:rsidRPr="00EB0F99">
        <w:rPr>
          <w:sz w:val="24"/>
          <w:szCs w:val="24"/>
        </w:rPr>
        <w:t xml:space="preserve"> (эффективный контракт)</w:t>
      </w:r>
      <w:r w:rsidRPr="00EB0F99">
        <w:rPr>
          <w:sz w:val="24"/>
          <w:szCs w:val="24"/>
        </w:rPr>
        <w:t xml:space="preserve"> в письменной форме не позднее трех дней со дня фактического допущения работника к работе (ст.67 ТК).</w:t>
      </w:r>
    </w:p>
    <w:p w:rsidR="00EB0F99" w:rsidRDefault="00EB0F99" w:rsidP="00EB0F99">
      <w:pPr>
        <w:pStyle w:val="FR1"/>
        <w:spacing w:line="240" w:lineRule="auto"/>
        <w:ind w:left="0" w:firstLine="720"/>
        <w:jc w:val="both"/>
        <w:rPr>
          <w:sz w:val="24"/>
          <w:szCs w:val="24"/>
        </w:rPr>
      </w:pPr>
      <w:r>
        <w:rPr>
          <w:sz w:val="24"/>
          <w:szCs w:val="24"/>
        </w:rPr>
        <w:t>2.1.5.</w:t>
      </w:r>
      <w:r w:rsidR="00F14E65" w:rsidRPr="00EB0F99">
        <w:rPr>
          <w:sz w:val="24"/>
          <w:szCs w:val="24"/>
        </w:rPr>
        <w:t xml:space="preserve">При приеме на работу работник обязан предъявить администрации:  </w:t>
      </w:r>
    </w:p>
    <w:p w:rsidR="00F14E65" w:rsidRPr="00EB0F99" w:rsidRDefault="00EB0F99" w:rsidP="00EB0F99">
      <w:pPr>
        <w:pStyle w:val="FR1"/>
        <w:spacing w:line="240" w:lineRule="auto"/>
        <w:ind w:left="0" w:firstLine="720"/>
        <w:jc w:val="both"/>
        <w:rPr>
          <w:sz w:val="24"/>
          <w:szCs w:val="24"/>
        </w:rPr>
      </w:pPr>
      <w:r>
        <w:rPr>
          <w:sz w:val="24"/>
          <w:szCs w:val="24"/>
        </w:rPr>
        <w:t xml:space="preserve">- </w:t>
      </w:r>
      <w:r w:rsidR="00F14E65" w:rsidRPr="00EB0F99">
        <w:rPr>
          <w:sz w:val="24"/>
          <w:szCs w:val="24"/>
        </w:rPr>
        <w:t>паспорт или иной документ, удостоверяющий личность;</w:t>
      </w:r>
    </w:p>
    <w:p w:rsidR="00EB0F99" w:rsidRDefault="00EB0F99" w:rsidP="00EB0F99">
      <w:pPr>
        <w:pStyle w:val="FR1"/>
        <w:spacing w:line="240" w:lineRule="auto"/>
        <w:ind w:left="0" w:firstLine="709"/>
        <w:jc w:val="both"/>
        <w:rPr>
          <w:sz w:val="24"/>
          <w:szCs w:val="24"/>
        </w:rPr>
      </w:pPr>
      <w:r>
        <w:rPr>
          <w:sz w:val="24"/>
          <w:szCs w:val="24"/>
        </w:rPr>
        <w:t>- </w:t>
      </w:r>
      <w:r w:rsidR="00F14E65" w:rsidRPr="00EB0F99">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14E65" w:rsidRPr="00EB0F99" w:rsidRDefault="00EB0F99" w:rsidP="00EB0F99">
      <w:pPr>
        <w:pStyle w:val="FR1"/>
        <w:spacing w:line="240" w:lineRule="auto"/>
        <w:ind w:left="0" w:firstLine="709"/>
        <w:jc w:val="both"/>
        <w:rPr>
          <w:sz w:val="24"/>
          <w:szCs w:val="24"/>
        </w:rPr>
      </w:pPr>
      <w:r>
        <w:rPr>
          <w:sz w:val="24"/>
          <w:szCs w:val="24"/>
        </w:rPr>
        <w:t xml:space="preserve">- </w:t>
      </w:r>
      <w:r w:rsidR="00F14E65" w:rsidRPr="00EB0F99">
        <w:rPr>
          <w:sz w:val="24"/>
          <w:szCs w:val="24"/>
        </w:rPr>
        <w:t>страховое свидетельство государственного пенсионного  страхования;</w:t>
      </w:r>
    </w:p>
    <w:p w:rsidR="00EB0F99" w:rsidRDefault="00EB0F99" w:rsidP="00EB0F99">
      <w:pPr>
        <w:pStyle w:val="FR1"/>
        <w:spacing w:line="240" w:lineRule="auto"/>
        <w:ind w:left="0" w:firstLine="709"/>
        <w:jc w:val="both"/>
        <w:rPr>
          <w:sz w:val="24"/>
          <w:szCs w:val="24"/>
        </w:rPr>
      </w:pPr>
      <w:r>
        <w:rPr>
          <w:sz w:val="24"/>
          <w:szCs w:val="24"/>
        </w:rPr>
        <w:t>- </w:t>
      </w:r>
      <w:r w:rsidR="00F14E65" w:rsidRPr="00EB0F99">
        <w:rPr>
          <w:sz w:val="24"/>
          <w:szCs w:val="24"/>
        </w:rPr>
        <w:t>документы воинского учета - для военнообязанных и лиц, подлежащих призыву на военную службу;</w:t>
      </w:r>
    </w:p>
    <w:p w:rsidR="00F14E65" w:rsidRPr="00EB0F99" w:rsidRDefault="00EB0F99" w:rsidP="00EB0F99">
      <w:pPr>
        <w:pStyle w:val="FR1"/>
        <w:tabs>
          <w:tab w:val="left" w:pos="709"/>
        </w:tabs>
        <w:spacing w:line="240" w:lineRule="auto"/>
        <w:ind w:left="0" w:firstLine="709"/>
        <w:jc w:val="both"/>
        <w:rPr>
          <w:sz w:val="24"/>
          <w:szCs w:val="24"/>
        </w:rPr>
      </w:pPr>
      <w:r>
        <w:rPr>
          <w:sz w:val="24"/>
          <w:szCs w:val="24"/>
        </w:rPr>
        <w:t>- </w:t>
      </w:r>
      <w:r w:rsidR="00F14E65" w:rsidRPr="00EB0F99">
        <w:rPr>
          <w:sz w:val="24"/>
          <w:szCs w:val="24"/>
        </w:rPr>
        <w:t>документ об образовании, о квалификации или наличии специальных знаний - при поступлении на работу, требующую специальных зна</w:t>
      </w:r>
      <w:r w:rsidR="00BD4BBB" w:rsidRPr="00EB0F99">
        <w:rPr>
          <w:sz w:val="24"/>
          <w:szCs w:val="24"/>
        </w:rPr>
        <w:t xml:space="preserve">ний или специальной подготовки </w:t>
      </w:r>
      <w:r w:rsidR="00F14E65" w:rsidRPr="00EB0F99">
        <w:rPr>
          <w:sz w:val="24"/>
          <w:szCs w:val="24"/>
        </w:rPr>
        <w:t>(ст. 65 ТК);</w:t>
      </w:r>
    </w:p>
    <w:p w:rsidR="00F14E65" w:rsidRPr="00EB0F99" w:rsidRDefault="00EB0F99" w:rsidP="00EB0F99">
      <w:pPr>
        <w:pStyle w:val="FR1"/>
        <w:spacing w:line="240" w:lineRule="auto"/>
        <w:ind w:left="0" w:firstLine="709"/>
        <w:jc w:val="both"/>
        <w:rPr>
          <w:sz w:val="24"/>
          <w:szCs w:val="24"/>
        </w:rPr>
      </w:pPr>
      <w:proofErr w:type="gramStart"/>
      <w:r>
        <w:rPr>
          <w:sz w:val="24"/>
          <w:szCs w:val="24"/>
        </w:rPr>
        <w:t>- с</w:t>
      </w:r>
      <w:r w:rsidR="00F14E65" w:rsidRPr="00EB0F99">
        <w:rPr>
          <w:sz w:val="24"/>
          <w:szCs w:val="24"/>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00F14E65" w:rsidRPr="00EB0F99">
        <w:rPr>
          <w:sz w:val="24"/>
          <w:szCs w:val="24"/>
        </w:rPr>
        <w:t xml:space="preserve">, не допускаются лица, имеющие или имевшие судимость, подвергающиеся или подвергшиеся  уголовному преследованию (для сотрудников, работающих с детьми и осуществляющие трудовую деятельность в образовательном учреждении). </w:t>
      </w:r>
    </w:p>
    <w:p w:rsidR="00F14E65" w:rsidRPr="00EB0F99" w:rsidRDefault="00F14E65" w:rsidP="00EB0F99">
      <w:pPr>
        <w:pStyle w:val="FR1"/>
        <w:spacing w:line="240" w:lineRule="auto"/>
        <w:ind w:left="0" w:firstLine="709"/>
        <w:jc w:val="both"/>
        <w:rPr>
          <w:sz w:val="24"/>
          <w:szCs w:val="24"/>
        </w:rPr>
      </w:pPr>
      <w:r w:rsidRPr="00EB0F99">
        <w:rPr>
          <w:sz w:val="24"/>
          <w:szCs w:val="24"/>
        </w:rPr>
        <w:t>До заключения трудового договора</w:t>
      </w:r>
      <w:r w:rsidR="002E198C" w:rsidRPr="00EB0F99">
        <w:rPr>
          <w:sz w:val="24"/>
          <w:szCs w:val="24"/>
        </w:rPr>
        <w:t xml:space="preserve"> (эффективного контракта)</w:t>
      </w:r>
      <w:r w:rsidRPr="00EB0F99">
        <w:rPr>
          <w:sz w:val="24"/>
          <w:szCs w:val="24"/>
        </w:rPr>
        <w:t xml:space="preserve"> работник должен пройти предварительный медицинский осмотр. Предварительный медицинский осмотр осуществляется за счет средств работодателя.</w:t>
      </w:r>
    </w:p>
    <w:p w:rsidR="00F14E65" w:rsidRPr="00EB0F99" w:rsidRDefault="00F14E65" w:rsidP="00EB0F99">
      <w:pPr>
        <w:pStyle w:val="FR1"/>
        <w:spacing w:line="240" w:lineRule="auto"/>
        <w:ind w:left="0" w:firstLine="709"/>
        <w:jc w:val="both"/>
        <w:rPr>
          <w:sz w:val="24"/>
          <w:szCs w:val="24"/>
        </w:rPr>
      </w:pPr>
      <w:r w:rsidRPr="00EB0F99">
        <w:rPr>
          <w:sz w:val="24"/>
          <w:szCs w:val="24"/>
        </w:rPr>
        <w:t>В отдельных случаях с учетом спецификации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14E65" w:rsidRPr="00EB0F99" w:rsidRDefault="00F14E65" w:rsidP="00EB0F99">
      <w:pPr>
        <w:pStyle w:val="FR1"/>
        <w:spacing w:line="240" w:lineRule="auto"/>
        <w:ind w:left="0" w:firstLine="709"/>
        <w:jc w:val="both"/>
        <w:rPr>
          <w:sz w:val="24"/>
          <w:szCs w:val="24"/>
        </w:rPr>
      </w:pPr>
      <w:r w:rsidRPr="00EB0F99">
        <w:rPr>
          <w:sz w:val="24"/>
          <w:szCs w:val="24"/>
        </w:rPr>
        <w:t>При заключении трудового договора</w:t>
      </w:r>
      <w:r w:rsidR="00930F98" w:rsidRPr="00EB0F99">
        <w:rPr>
          <w:sz w:val="24"/>
          <w:szCs w:val="24"/>
        </w:rPr>
        <w:t xml:space="preserve"> (эффективного контракта)</w:t>
      </w:r>
      <w:r w:rsidRPr="00EB0F99">
        <w:rPr>
          <w:sz w:val="24"/>
          <w:szCs w:val="24"/>
        </w:rPr>
        <w:t xml:space="preserve"> впервые трудовая книжка и страховое свидетельство государственного пенсионного страхования оформляются  </w:t>
      </w:r>
      <w:r w:rsidR="00BD4BBB" w:rsidRPr="00EB0F99">
        <w:rPr>
          <w:sz w:val="24"/>
          <w:szCs w:val="24"/>
        </w:rPr>
        <w:t>работодателем</w:t>
      </w:r>
      <w:r w:rsidRPr="00EB0F99">
        <w:rPr>
          <w:sz w:val="24"/>
          <w:szCs w:val="24"/>
        </w:rPr>
        <w:t xml:space="preserve">. </w:t>
      </w:r>
    </w:p>
    <w:p w:rsidR="00F14E65" w:rsidRPr="00EB0F99" w:rsidRDefault="00EB0F99" w:rsidP="00EB0F99">
      <w:pPr>
        <w:pStyle w:val="FR1"/>
        <w:spacing w:line="240" w:lineRule="auto"/>
        <w:ind w:left="0" w:firstLine="709"/>
        <w:jc w:val="both"/>
        <w:rPr>
          <w:sz w:val="24"/>
          <w:szCs w:val="24"/>
        </w:rPr>
      </w:pPr>
      <w:r>
        <w:rPr>
          <w:sz w:val="24"/>
          <w:szCs w:val="24"/>
        </w:rPr>
        <w:t>2.1.6.</w:t>
      </w:r>
      <w:r w:rsidR="00092DF7">
        <w:rPr>
          <w:sz w:val="24"/>
          <w:szCs w:val="24"/>
        </w:rPr>
        <w:t>Прием на работу</w:t>
      </w:r>
      <w:r w:rsidR="00F14E65" w:rsidRPr="00EB0F99">
        <w:rPr>
          <w:sz w:val="24"/>
          <w:szCs w:val="24"/>
        </w:rPr>
        <w:t xml:space="preserve"> оформляется приказом (распоряжением) директора, изданным на основании заключенного трудового договора. Приказ работодателя о приеме на работу объявляется работнику под расписку в трехдневный срок со дня подписания трудового договора. По требованию работника директор обязан выдать ему надлежаще заверенную копию указанного приказа (распоряжения). </w:t>
      </w:r>
    </w:p>
    <w:p w:rsidR="00F14E65" w:rsidRPr="00EB0F99" w:rsidRDefault="00EB0F99" w:rsidP="00EB0F99">
      <w:pPr>
        <w:pStyle w:val="FR1"/>
        <w:spacing w:line="240" w:lineRule="auto"/>
        <w:ind w:left="0" w:firstLine="709"/>
        <w:jc w:val="both"/>
        <w:rPr>
          <w:sz w:val="24"/>
          <w:szCs w:val="24"/>
        </w:rPr>
      </w:pPr>
      <w:r>
        <w:rPr>
          <w:sz w:val="24"/>
          <w:szCs w:val="24"/>
        </w:rPr>
        <w:t>2.1.7.</w:t>
      </w:r>
      <w:r w:rsidR="00F14E65" w:rsidRPr="00EB0F99">
        <w:rPr>
          <w:sz w:val="24"/>
          <w:szCs w:val="24"/>
        </w:rPr>
        <w:t xml:space="preserve">При приеме на работу работодатель обязан ознакомить работника с действующими в организации правилами внутреннего трудового распорядка, Положением об ОУ, Уставом </w:t>
      </w:r>
      <w:r w:rsidR="00390993" w:rsidRPr="00EB0F99">
        <w:rPr>
          <w:sz w:val="24"/>
          <w:szCs w:val="24"/>
        </w:rPr>
        <w:t>учреждения</w:t>
      </w:r>
      <w:r w:rsidR="00D67A24" w:rsidRPr="00EB0F99">
        <w:rPr>
          <w:sz w:val="24"/>
          <w:szCs w:val="24"/>
        </w:rPr>
        <w:t>,  Коллективным договором</w:t>
      </w:r>
      <w:r w:rsidR="00F14E65" w:rsidRPr="00EB0F99">
        <w:rPr>
          <w:sz w:val="24"/>
          <w:szCs w:val="24"/>
        </w:rPr>
        <w:t xml:space="preserve"> (ст. 67,68 ТК).</w:t>
      </w:r>
    </w:p>
    <w:p w:rsidR="00EB0F99" w:rsidRDefault="00EB0F99" w:rsidP="00EB0F99">
      <w:pPr>
        <w:pStyle w:val="FR1"/>
        <w:spacing w:line="240" w:lineRule="auto"/>
        <w:ind w:left="0" w:firstLine="709"/>
        <w:jc w:val="both"/>
        <w:rPr>
          <w:sz w:val="24"/>
          <w:szCs w:val="24"/>
        </w:rPr>
      </w:pPr>
      <w:r>
        <w:rPr>
          <w:sz w:val="24"/>
          <w:szCs w:val="24"/>
        </w:rPr>
        <w:t>2.1.8.</w:t>
      </w:r>
      <w:r w:rsidR="00F14E65" w:rsidRPr="00EB0F99">
        <w:rPr>
          <w:sz w:val="24"/>
          <w:szCs w:val="24"/>
        </w:rPr>
        <w:t>По письменному заявлению работника работодатель обязан не позднее трех дней со дня подачи этого заявления выдать работнику копию документов, заверенны</w:t>
      </w:r>
      <w:r w:rsidR="00930F98" w:rsidRPr="00EB0F99">
        <w:rPr>
          <w:sz w:val="24"/>
          <w:szCs w:val="24"/>
        </w:rPr>
        <w:t>х</w:t>
      </w:r>
      <w:r w:rsidR="00F14E65" w:rsidRPr="00EB0F99">
        <w:rPr>
          <w:sz w:val="24"/>
          <w:szCs w:val="24"/>
        </w:rPr>
        <w:t xml:space="preserve"> надлежащим образом:</w:t>
      </w:r>
    </w:p>
    <w:p w:rsidR="00EB0F99" w:rsidRDefault="00EB0F99" w:rsidP="00EB0F99">
      <w:pPr>
        <w:pStyle w:val="FR1"/>
        <w:spacing w:line="240" w:lineRule="auto"/>
        <w:ind w:left="0" w:firstLine="709"/>
        <w:jc w:val="both"/>
        <w:rPr>
          <w:sz w:val="24"/>
          <w:szCs w:val="24"/>
        </w:rPr>
      </w:pPr>
      <w:r>
        <w:rPr>
          <w:sz w:val="24"/>
          <w:szCs w:val="24"/>
        </w:rPr>
        <w:lastRenderedPageBreak/>
        <w:t xml:space="preserve">- </w:t>
      </w:r>
      <w:r w:rsidR="00F14E65" w:rsidRPr="00EB0F99">
        <w:rPr>
          <w:sz w:val="24"/>
          <w:szCs w:val="24"/>
        </w:rPr>
        <w:t>копию приказа о приеме на работу;</w:t>
      </w:r>
    </w:p>
    <w:p w:rsidR="00EB0F99" w:rsidRDefault="00EB0F99" w:rsidP="00EB0F99">
      <w:pPr>
        <w:pStyle w:val="FR1"/>
        <w:spacing w:line="240" w:lineRule="auto"/>
        <w:ind w:left="0" w:firstLine="709"/>
        <w:jc w:val="both"/>
        <w:rPr>
          <w:sz w:val="24"/>
          <w:szCs w:val="24"/>
        </w:rPr>
      </w:pPr>
      <w:r>
        <w:rPr>
          <w:sz w:val="24"/>
          <w:szCs w:val="24"/>
        </w:rPr>
        <w:t xml:space="preserve">- </w:t>
      </w:r>
      <w:r w:rsidR="00F14E65" w:rsidRPr="00EB0F99">
        <w:rPr>
          <w:sz w:val="24"/>
          <w:szCs w:val="24"/>
        </w:rPr>
        <w:t>копию приказа о переводе на другую работу;</w:t>
      </w:r>
    </w:p>
    <w:p w:rsidR="00EB0F99" w:rsidRDefault="00EB0F99" w:rsidP="00EB0F99">
      <w:pPr>
        <w:pStyle w:val="FR1"/>
        <w:spacing w:line="240" w:lineRule="auto"/>
        <w:ind w:left="0" w:firstLine="709"/>
        <w:jc w:val="both"/>
        <w:rPr>
          <w:sz w:val="24"/>
          <w:szCs w:val="24"/>
        </w:rPr>
      </w:pPr>
      <w:r>
        <w:rPr>
          <w:sz w:val="24"/>
          <w:szCs w:val="24"/>
        </w:rPr>
        <w:t xml:space="preserve">- </w:t>
      </w:r>
      <w:r w:rsidR="00F14E65" w:rsidRPr="00EB0F99">
        <w:rPr>
          <w:sz w:val="24"/>
          <w:szCs w:val="24"/>
        </w:rPr>
        <w:t>копию приказа об увольнении с работы (при увольнении работника);</w:t>
      </w:r>
    </w:p>
    <w:p w:rsidR="00EB0F99" w:rsidRDefault="00EB0F99" w:rsidP="00EB0F99">
      <w:pPr>
        <w:pStyle w:val="FR1"/>
        <w:spacing w:line="240" w:lineRule="auto"/>
        <w:ind w:left="0" w:firstLine="709"/>
        <w:jc w:val="both"/>
        <w:rPr>
          <w:sz w:val="24"/>
          <w:szCs w:val="24"/>
        </w:rPr>
      </w:pPr>
      <w:r>
        <w:rPr>
          <w:sz w:val="24"/>
          <w:szCs w:val="24"/>
        </w:rPr>
        <w:t xml:space="preserve">- </w:t>
      </w:r>
      <w:r w:rsidR="00F14E65" w:rsidRPr="00EB0F99">
        <w:rPr>
          <w:sz w:val="24"/>
          <w:szCs w:val="24"/>
        </w:rPr>
        <w:t>выписку из трудовой книжки;</w:t>
      </w:r>
    </w:p>
    <w:p w:rsidR="00F14E65" w:rsidRPr="00EB0F99" w:rsidRDefault="00EB0F99" w:rsidP="00EB0F99">
      <w:pPr>
        <w:pStyle w:val="FR1"/>
        <w:spacing w:line="240" w:lineRule="auto"/>
        <w:ind w:left="0" w:firstLine="709"/>
        <w:jc w:val="both"/>
        <w:rPr>
          <w:sz w:val="24"/>
          <w:szCs w:val="24"/>
        </w:rPr>
      </w:pPr>
      <w:r>
        <w:rPr>
          <w:sz w:val="24"/>
          <w:szCs w:val="24"/>
        </w:rPr>
        <w:t xml:space="preserve">- </w:t>
      </w:r>
      <w:r w:rsidR="00F14E65" w:rsidRPr="00EB0F99">
        <w:rPr>
          <w:sz w:val="24"/>
          <w:szCs w:val="24"/>
        </w:rPr>
        <w:t>справки о заработной плате за период работы у данного работодателя.</w:t>
      </w:r>
    </w:p>
    <w:p w:rsidR="00EB0F99" w:rsidRDefault="00EB0F99" w:rsidP="00EB0F99">
      <w:pPr>
        <w:spacing w:after="0" w:line="240" w:lineRule="auto"/>
        <w:ind w:firstLine="709"/>
        <w:jc w:val="both"/>
        <w:rPr>
          <w:rFonts w:ascii="Times New Roman" w:hAnsi="Times New Roman"/>
          <w:sz w:val="24"/>
          <w:szCs w:val="24"/>
        </w:rPr>
      </w:pPr>
      <w:r>
        <w:rPr>
          <w:rFonts w:ascii="Times New Roman" w:hAnsi="Times New Roman"/>
          <w:sz w:val="24"/>
          <w:szCs w:val="24"/>
        </w:rPr>
        <w:t>2.1.9.</w:t>
      </w:r>
      <w:r w:rsidR="00F14E65" w:rsidRPr="00EB0F99">
        <w:rPr>
          <w:rFonts w:ascii="Times New Roman" w:hAnsi="Times New Roman"/>
          <w:sz w:val="24"/>
          <w:szCs w:val="24"/>
        </w:rPr>
        <w:t>Совместительство – выполнение работником другой регулярной оплачиваемой работы на условиях трудового договора</w:t>
      </w:r>
      <w:r w:rsidR="00930F98" w:rsidRPr="00EB0F99">
        <w:rPr>
          <w:rFonts w:ascii="Times New Roman" w:hAnsi="Times New Roman"/>
          <w:sz w:val="24"/>
          <w:szCs w:val="24"/>
        </w:rPr>
        <w:t xml:space="preserve"> (эффективного контракта)</w:t>
      </w:r>
      <w:r w:rsidR="00F14E65" w:rsidRPr="00EB0F99">
        <w:rPr>
          <w:rFonts w:ascii="Times New Roman" w:hAnsi="Times New Roman"/>
          <w:sz w:val="24"/>
          <w:szCs w:val="24"/>
        </w:rPr>
        <w:t xml:space="preserve"> в свободное от основной работы время (ст.282 ТК). Заключение трудовых договоров по совместительству допускается с неограниченным числом работодателей. Данная работа может выполняться работником, как по месту его основной работы, так и в других организациях. В трудовом договоре</w:t>
      </w:r>
      <w:r w:rsidR="00930F98" w:rsidRPr="00EB0F99">
        <w:rPr>
          <w:rFonts w:ascii="Times New Roman" w:hAnsi="Times New Roman"/>
          <w:sz w:val="24"/>
          <w:szCs w:val="24"/>
        </w:rPr>
        <w:t xml:space="preserve"> (эффективном контракте)</w:t>
      </w:r>
      <w:r w:rsidR="00F14E65" w:rsidRPr="00EB0F99">
        <w:rPr>
          <w:rFonts w:ascii="Times New Roman" w:hAnsi="Times New Roman"/>
          <w:sz w:val="24"/>
          <w:szCs w:val="24"/>
        </w:rPr>
        <w:t xml:space="preserve"> обязательно указание на то, что работа является совместительством.</w:t>
      </w:r>
    </w:p>
    <w:p w:rsidR="00EB0F99" w:rsidRDefault="00F14E65" w:rsidP="00EB0F99">
      <w:pPr>
        <w:spacing w:after="0" w:line="240" w:lineRule="auto"/>
        <w:ind w:firstLine="709"/>
        <w:jc w:val="both"/>
        <w:rPr>
          <w:rFonts w:ascii="Times New Roman" w:hAnsi="Times New Roman"/>
          <w:sz w:val="24"/>
          <w:szCs w:val="24"/>
        </w:rPr>
      </w:pPr>
      <w:r w:rsidRPr="00EB0F99">
        <w:rPr>
          <w:rFonts w:ascii="Times New Roman" w:hAnsi="Times New Roman"/>
          <w:sz w:val="24"/>
          <w:szCs w:val="24"/>
        </w:rPr>
        <w:t>Продолжительность рабочего времени, устанавливаемого работодателем для лиц, работающих по совместительству, не может превышать 4х часов в день и 16 часов в неделю (ст.284 ТК)</w:t>
      </w:r>
    </w:p>
    <w:p w:rsidR="00EB0F99" w:rsidRDefault="00F14E65" w:rsidP="00EB0F99">
      <w:pPr>
        <w:spacing w:after="0" w:line="240" w:lineRule="auto"/>
        <w:ind w:firstLine="709"/>
        <w:jc w:val="both"/>
        <w:rPr>
          <w:rFonts w:ascii="Times New Roman" w:hAnsi="Times New Roman"/>
          <w:sz w:val="24"/>
          <w:szCs w:val="24"/>
        </w:rPr>
      </w:pPr>
      <w:r w:rsidRPr="00EB0F99">
        <w:rPr>
          <w:rFonts w:ascii="Times New Roman" w:hAnsi="Times New Roman"/>
          <w:sz w:val="24"/>
          <w:szCs w:val="24"/>
        </w:rPr>
        <w:t xml:space="preserve">2.1.10.Оплата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w:t>
      </w:r>
      <w:r w:rsidR="00D67A24" w:rsidRPr="00EB0F99">
        <w:rPr>
          <w:rFonts w:ascii="Times New Roman" w:hAnsi="Times New Roman"/>
          <w:sz w:val="24"/>
          <w:szCs w:val="24"/>
        </w:rPr>
        <w:t>определенных трудовым договором</w:t>
      </w:r>
      <w:r w:rsidRPr="00EB0F99">
        <w:rPr>
          <w:rFonts w:ascii="Times New Roman" w:hAnsi="Times New Roman"/>
          <w:sz w:val="24"/>
          <w:szCs w:val="24"/>
        </w:rPr>
        <w:t xml:space="preserve"> (ст. 285 ТК). Оплата труда совместителей производится за фактически выполненную работу, но не более 0,5 оклада (ставки), установленной по совмещаемой должности (доплаты, надбавки, премии и другие поощрительные выплаты) устанавливаются на общих основаниях (постановление Совета Министров СССР от 04.12.81г. № 1145). Оплата труда за преподавательскую работу </w:t>
      </w:r>
      <w:proofErr w:type="gramStart"/>
      <w:r w:rsidRPr="00EB0F99">
        <w:rPr>
          <w:rFonts w:ascii="Times New Roman" w:hAnsi="Times New Roman"/>
          <w:sz w:val="24"/>
          <w:szCs w:val="24"/>
        </w:rPr>
        <w:t>выполняемою</w:t>
      </w:r>
      <w:proofErr w:type="gramEnd"/>
      <w:r w:rsidRPr="00EB0F99">
        <w:rPr>
          <w:rFonts w:ascii="Times New Roman" w:hAnsi="Times New Roman"/>
          <w:sz w:val="24"/>
          <w:szCs w:val="24"/>
        </w:rPr>
        <w:t xml:space="preserve"> помимо основной работы в том же учреждении производится  в порядке, предусмотренном для преподавателей, т. е. по тарификации (постановление Госкомтруда СССР, Минюста СССР и Секретариата ВЦСПС от 09.03.89г. №81/604-К-3/6-84)</w:t>
      </w:r>
    </w:p>
    <w:p w:rsidR="00EB0F99" w:rsidRDefault="00F14E65" w:rsidP="00EB0F99">
      <w:pPr>
        <w:spacing w:after="0" w:line="240" w:lineRule="auto"/>
        <w:ind w:firstLine="709"/>
        <w:jc w:val="both"/>
        <w:rPr>
          <w:rFonts w:ascii="Times New Roman" w:hAnsi="Times New Roman"/>
          <w:sz w:val="24"/>
          <w:szCs w:val="24"/>
        </w:rPr>
      </w:pPr>
      <w:r w:rsidRPr="00EB0F99">
        <w:rPr>
          <w:rFonts w:ascii="Times New Roman" w:hAnsi="Times New Roman"/>
          <w:sz w:val="24"/>
          <w:szCs w:val="24"/>
        </w:rPr>
        <w:t>Лицам, работающих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 (ст. 285 ТК).</w:t>
      </w:r>
    </w:p>
    <w:p w:rsidR="00EB0F99" w:rsidRDefault="00F14E65" w:rsidP="00EB0F99">
      <w:pPr>
        <w:spacing w:after="0" w:line="240" w:lineRule="auto"/>
        <w:ind w:firstLine="709"/>
        <w:jc w:val="both"/>
        <w:rPr>
          <w:rFonts w:ascii="Times New Roman" w:hAnsi="Times New Roman"/>
          <w:sz w:val="24"/>
          <w:szCs w:val="24"/>
        </w:rPr>
      </w:pPr>
      <w:r w:rsidRPr="00EB0F99">
        <w:rPr>
          <w:rFonts w:ascii="Times New Roman" w:hAnsi="Times New Roman"/>
          <w:sz w:val="24"/>
          <w:szCs w:val="24"/>
        </w:rPr>
        <w:t>Лицам, работающим по совместительству, ежегодные оплачиваемые отпуска предоставляются одновременно с отпуском по основной работе</w:t>
      </w:r>
      <w:r w:rsidR="00930F98" w:rsidRPr="00EB0F99">
        <w:rPr>
          <w:rFonts w:ascii="Times New Roman" w:hAnsi="Times New Roman"/>
          <w:sz w:val="24"/>
          <w:szCs w:val="24"/>
        </w:rPr>
        <w:t xml:space="preserve"> (</w:t>
      </w:r>
      <w:r w:rsidRPr="00EB0F99">
        <w:rPr>
          <w:rFonts w:ascii="Times New Roman" w:hAnsi="Times New Roman"/>
          <w:sz w:val="24"/>
          <w:szCs w:val="24"/>
        </w:rPr>
        <w:t>ст.286 ТК).</w:t>
      </w:r>
    </w:p>
    <w:p w:rsidR="00EB0F99" w:rsidRDefault="00F14E65" w:rsidP="00EB0F99">
      <w:pPr>
        <w:spacing w:after="0" w:line="240" w:lineRule="auto"/>
        <w:ind w:firstLine="709"/>
        <w:jc w:val="both"/>
        <w:rPr>
          <w:rFonts w:ascii="Times New Roman" w:hAnsi="Times New Roman"/>
          <w:sz w:val="24"/>
          <w:szCs w:val="24"/>
        </w:rPr>
      </w:pPr>
      <w:r w:rsidRPr="00EB0F99">
        <w:rPr>
          <w:rFonts w:ascii="Times New Roman" w:hAnsi="Times New Roman"/>
          <w:sz w:val="24"/>
          <w:szCs w:val="24"/>
        </w:rPr>
        <w:t>Трудовой договор</w:t>
      </w:r>
      <w:r w:rsidR="00E21D12" w:rsidRPr="00EB0F99">
        <w:rPr>
          <w:rFonts w:ascii="Times New Roman" w:hAnsi="Times New Roman"/>
          <w:sz w:val="24"/>
          <w:szCs w:val="24"/>
        </w:rPr>
        <w:t xml:space="preserve"> (эффективный контракт)</w:t>
      </w:r>
      <w:r w:rsidRPr="00EB0F99">
        <w:rPr>
          <w:rFonts w:ascii="Times New Roman" w:hAnsi="Times New Roman"/>
          <w:sz w:val="24"/>
          <w:szCs w:val="24"/>
        </w:rPr>
        <w:t xml:space="preserve"> с лицом, работающим по совместительству, может быть, прекращен  в случае приема на работу работника, для которого эта работа будет являться основной.</w:t>
      </w:r>
    </w:p>
    <w:p w:rsidR="00EB0F99" w:rsidRDefault="00EB0F99" w:rsidP="00EB0F99">
      <w:pPr>
        <w:spacing w:after="0" w:line="240" w:lineRule="auto"/>
        <w:ind w:firstLine="709"/>
        <w:jc w:val="both"/>
        <w:rPr>
          <w:rFonts w:ascii="Times New Roman" w:hAnsi="Times New Roman"/>
          <w:sz w:val="24"/>
          <w:szCs w:val="24"/>
        </w:rPr>
      </w:pPr>
      <w:r>
        <w:rPr>
          <w:rFonts w:ascii="Times New Roman" w:hAnsi="Times New Roman"/>
          <w:sz w:val="24"/>
          <w:szCs w:val="24"/>
        </w:rPr>
        <w:t>2.1.11.</w:t>
      </w:r>
      <w:r w:rsidR="00F14E65" w:rsidRPr="00EB0F99">
        <w:rPr>
          <w:rFonts w:ascii="Times New Roman" w:hAnsi="Times New Roman"/>
          <w:sz w:val="24"/>
          <w:szCs w:val="24"/>
        </w:rPr>
        <w:t>Совмещение – это исполнение работником обязанностей в рамках основного рабочего времени, рассматриваемого как расширени</w:t>
      </w:r>
      <w:r w:rsidR="00E21D12" w:rsidRPr="00EB0F99">
        <w:rPr>
          <w:rFonts w:ascii="Times New Roman" w:hAnsi="Times New Roman"/>
          <w:sz w:val="24"/>
          <w:szCs w:val="24"/>
        </w:rPr>
        <w:t>е</w:t>
      </w:r>
      <w:r w:rsidR="00F14E65" w:rsidRPr="00EB0F99">
        <w:rPr>
          <w:rFonts w:ascii="Times New Roman" w:hAnsi="Times New Roman"/>
          <w:sz w:val="24"/>
          <w:szCs w:val="24"/>
        </w:rPr>
        <w:t xml:space="preserve"> сферы деятельности или зон обслуживания,  в том числе исполнение обязанностей отсутствующих (выполнение дополнительной работы в основное рабочее время).</w:t>
      </w:r>
    </w:p>
    <w:p w:rsidR="00F14E65" w:rsidRPr="00EB0F99" w:rsidRDefault="00F14E65" w:rsidP="00EB0F99">
      <w:pPr>
        <w:spacing w:after="0" w:line="240" w:lineRule="auto"/>
        <w:ind w:firstLine="709"/>
        <w:jc w:val="both"/>
        <w:rPr>
          <w:rFonts w:ascii="Times New Roman" w:hAnsi="Times New Roman"/>
          <w:sz w:val="24"/>
          <w:szCs w:val="24"/>
        </w:rPr>
      </w:pPr>
      <w:r w:rsidRPr="00EB0F99">
        <w:rPr>
          <w:rFonts w:ascii="Times New Roman" w:hAnsi="Times New Roman"/>
          <w:sz w:val="24"/>
          <w:szCs w:val="24"/>
        </w:rPr>
        <w:t xml:space="preserve">Работникам, совмещающим работу в рамках основной, устанавливаются доплаты в процентах от ставки (оклада) по основной должности (в пределах фонда оплаты труда предусмотренного по вакантной должности) или по ЕТС. Конкретный размер доплаты устанавливается администрацией </w:t>
      </w:r>
      <w:r w:rsidR="00E21D12" w:rsidRPr="00EB0F99">
        <w:rPr>
          <w:rFonts w:ascii="Times New Roman" w:hAnsi="Times New Roman"/>
          <w:sz w:val="24"/>
          <w:szCs w:val="24"/>
        </w:rPr>
        <w:t>школы</w:t>
      </w:r>
      <w:r w:rsidRPr="00EB0F99">
        <w:rPr>
          <w:rFonts w:ascii="Times New Roman" w:hAnsi="Times New Roman"/>
          <w:sz w:val="24"/>
          <w:szCs w:val="24"/>
        </w:rPr>
        <w:t xml:space="preserve"> по соглашению сторон  с учетом объема дополнительной работы.</w:t>
      </w:r>
    </w:p>
    <w:p w:rsidR="00F14E65" w:rsidRPr="00EB0F99" w:rsidRDefault="00EB0F99" w:rsidP="00EB0F99">
      <w:pPr>
        <w:pStyle w:val="af0"/>
        <w:widowControl w:val="0"/>
        <w:suppressAutoHyphens w:val="0"/>
        <w:autoSpaceDE w:val="0"/>
        <w:autoSpaceDN w:val="0"/>
        <w:adjustRightInd w:val="0"/>
        <w:ind w:firstLine="709"/>
        <w:rPr>
          <w:b/>
          <w:sz w:val="24"/>
          <w:szCs w:val="24"/>
        </w:rPr>
      </w:pPr>
      <w:r>
        <w:rPr>
          <w:sz w:val="24"/>
          <w:szCs w:val="24"/>
          <w:lang w:eastAsia="ru-RU"/>
        </w:rPr>
        <w:t>2.2.</w:t>
      </w:r>
      <w:r w:rsidR="00F14E65" w:rsidRPr="00EB0F99">
        <w:rPr>
          <w:b/>
          <w:sz w:val="24"/>
          <w:szCs w:val="24"/>
        </w:rPr>
        <w:t>Изменение трудового договора.</w:t>
      </w:r>
    </w:p>
    <w:p w:rsidR="00F14E65" w:rsidRPr="00EB0F99" w:rsidRDefault="00EB0F99" w:rsidP="00EB0F99">
      <w:pPr>
        <w:pStyle w:val="af0"/>
        <w:ind w:firstLine="709"/>
        <w:rPr>
          <w:sz w:val="24"/>
          <w:szCs w:val="24"/>
        </w:rPr>
      </w:pPr>
      <w:r>
        <w:rPr>
          <w:sz w:val="24"/>
          <w:szCs w:val="24"/>
        </w:rPr>
        <w:t>2.2.1.</w:t>
      </w:r>
      <w:r w:rsidR="00F14E65" w:rsidRPr="00EB0F99">
        <w:rPr>
          <w:sz w:val="24"/>
          <w:szCs w:val="24"/>
        </w:rPr>
        <w:t>Перевод на другую постоянную работу в той же организации по инициативе работодателя  и  перевод  на  постоянную  работу в другую  организацию, либо в другую местность вместе с организацией допускается  только с письменного согласия работников</w:t>
      </w:r>
      <w:proofErr w:type="gramStart"/>
      <w:r w:rsidR="00F14E65" w:rsidRPr="00EB0F99">
        <w:rPr>
          <w:sz w:val="24"/>
          <w:szCs w:val="24"/>
        </w:rPr>
        <w:t>.</w:t>
      </w:r>
      <w:proofErr w:type="gramEnd"/>
      <w:r w:rsidR="00F14E65" w:rsidRPr="00EB0F99">
        <w:rPr>
          <w:sz w:val="24"/>
          <w:szCs w:val="24"/>
        </w:rPr>
        <w:t xml:space="preserve"> (</w:t>
      </w:r>
      <w:proofErr w:type="gramStart"/>
      <w:r w:rsidR="00F14E65" w:rsidRPr="00EB0F99">
        <w:rPr>
          <w:sz w:val="24"/>
          <w:szCs w:val="24"/>
        </w:rPr>
        <w:t>с</w:t>
      </w:r>
      <w:proofErr w:type="gramEnd"/>
      <w:r w:rsidR="00F14E65" w:rsidRPr="00EB0F99">
        <w:rPr>
          <w:sz w:val="24"/>
          <w:szCs w:val="24"/>
        </w:rPr>
        <w:t>т. 72 ТК)</w:t>
      </w:r>
    </w:p>
    <w:p w:rsidR="00F14E65" w:rsidRPr="00EB0F99" w:rsidRDefault="00EB0F99" w:rsidP="00EB0F99">
      <w:pPr>
        <w:pStyle w:val="af0"/>
        <w:ind w:firstLine="660"/>
        <w:rPr>
          <w:sz w:val="24"/>
          <w:szCs w:val="24"/>
        </w:rPr>
      </w:pPr>
      <w:r>
        <w:rPr>
          <w:sz w:val="24"/>
          <w:szCs w:val="24"/>
        </w:rPr>
        <w:t>2.2.2.</w:t>
      </w:r>
      <w:r w:rsidR="00F14E65" w:rsidRPr="00EB0F99">
        <w:rPr>
          <w:sz w:val="24"/>
          <w:szCs w:val="24"/>
        </w:rPr>
        <w:t xml:space="preserve">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w:t>
      </w:r>
      <w:r w:rsidR="00F14E65" w:rsidRPr="00EB0F99">
        <w:rPr>
          <w:sz w:val="24"/>
          <w:szCs w:val="24"/>
        </w:rPr>
        <w:lastRenderedPageBreak/>
        <w:t>ниже среднего заработка по прежней работе. С письменного согласия работник может быть переведен на работу, требующую более низк</w:t>
      </w:r>
      <w:r w:rsidR="00930F98" w:rsidRPr="00EB0F99">
        <w:rPr>
          <w:sz w:val="24"/>
          <w:szCs w:val="24"/>
        </w:rPr>
        <w:t>ой квалификации</w:t>
      </w:r>
      <w:r w:rsidR="00F14E65" w:rsidRPr="00EB0F99">
        <w:rPr>
          <w:sz w:val="24"/>
          <w:szCs w:val="24"/>
        </w:rPr>
        <w:t xml:space="preserve"> (ст. 74 ТК)</w:t>
      </w:r>
      <w:r w:rsidR="00930F98" w:rsidRPr="00EB0F99">
        <w:rPr>
          <w:sz w:val="24"/>
          <w:szCs w:val="24"/>
        </w:rPr>
        <w:t>.</w:t>
      </w:r>
    </w:p>
    <w:p w:rsidR="00F14E65" w:rsidRPr="00EB0F99" w:rsidRDefault="00EB0F99" w:rsidP="00EB0F99">
      <w:pPr>
        <w:pStyle w:val="a6"/>
        <w:widowControl w:val="0"/>
        <w:autoSpaceDE w:val="0"/>
        <w:autoSpaceDN w:val="0"/>
        <w:adjustRightInd w:val="0"/>
        <w:spacing w:after="0" w:line="240" w:lineRule="auto"/>
        <w:ind w:left="660"/>
        <w:jc w:val="both"/>
        <w:rPr>
          <w:rFonts w:ascii="Times New Roman" w:hAnsi="Times New Roman"/>
          <w:b/>
          <w:sz w:val="24"/>
          <w:szCs w:val="24"/>
        </w:rPr>
      </w:pPr>
      <w:r>
        <w:rPr>
          <w:rFonts w:ascii="Times New Roman" w:hAnsi="Times New Roman"/>
          <w:b/>
          <w:sz w:val="24"/>
          <w:szCs w:val="24"/>
        </w:rPr>
        <w:t>2.3.</w:t>
      </w:r>
      <w:r w:rsidR="00F14E65" w:rsidRPr="00EB0F99">
        <w:rPr>
          <w:rFonts w:ascii="Times New Roman" w:hAnsi="Times New Roman"/>
          <w:b/>
          <w:sz w:val="24"/>
          <w:szCs w:val="24"/>
        </w:rPr>
        <w:t>Отстранение от работы.</w:t>
      </w:r>
    </w:p>
    <w:p w:rsidR="00EB0F99" w:rsidRDefault="00EB0F99" w:rsidP="00EB0F99">
      <w:pPr>
        <w:widowControl w:val="0"/>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2.3.1.</w:t>
      </w:r>
      <w:r w:rsidR="00F14E65" w:rsidRPr="00EB0F99">
        <w:rPr>
          <w:rFonts w:ascii="Times New Roman" w:hAnsi="Times New Roman"/>
          <w:sz w:val="24"/>
          <w:szCs w:val="24"/>
        </w:rPr>
        <w:t>Директор, заместители директора или руководители структурных подразделений обязаны отстранить от работы (не допускать к работе) работника на весь период времени до выяснения обстоятельств, явившихся основанием для отстранения от работы или недопущения к работе:</w:t>
      </w:r>
    </w:p>
    <w:p w:rsidR="00EB0F99" w:rsidRDefault="00EB0F99" w:rsidP="00EB0F99">
      <w:pPr>
        <w:widowControl w:val="0"/>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появившегося на работе в состоянии алкогольного, наркотического или токсического опьянения;</w:t>
      </w:r>
    </w:p>
    <w:p w:rsidR="00EB0F99" w:rsidRDefault="00EB0F99" w:rsidP="00EB0F99">
      <w:pPr>
        <w:widowControl w:val="0"/>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EB0F99" w:rsidRDefault="00EB0F99" w:rsidP="00EB0F99">
      <w:pPr>
        <w:widowControl w:val="0"/>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педагогических работников, совершивших аморальный поступок;</w:t>
      </w:r>
    </w:p>
    <w:p w:rsidR="00EB0F99" w:rsidRDefault="00EB0F99" w:rsidP="00EB0F99">
      <w:pPr>
        <w:widowControl w:val="0"/>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не прошедшего в установленном порядке обязательный предварительный или периодический медицинский осмотр;</w:t>
      </w:r>
    </w:p>
    <w:p w:rsidR="00EB0F99" w:rsidRDefault="00EB0F99" w:rsidP="00EB0F99">
      <w:pPr>
        <w:widowControl w:val="0"/>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при выявлении в соответствии с медицинским заключением противопоказаний для выполнения работником работы, обусловленным трудовым договором;</w:t>
      </w:r>
    </w:p>
    <w:p w:rsidR="00F14E65" w:rsidRPr="00EB0F99" w:rsidRDefault="00EB0F99" w:rsidP="00EB0F99">
      <w:pPr>
        <w:widowControl w:val="0"/>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по требованиям органов и должностных лиц, уполномоченных федеральными законами и иными нормативно - правовыми актами</w:t>
      </w:r>
    </w:p>
    <w:p w:rsidR="00F14E65" w:rsidRPr="00EB0F99" w:rsidRDefault="00F14E65" w:rsidP="00EB0F99">
      <w:pPr>
        <w:spacing w:after="0" w:line="240" w:lineRule="auto"/>
        <w:ind w:firstLine="660"/>
        <w:jc w:val="both"/>
        <w:rPr>
          <w:rFonts w:ascii="Times New Roman" w:hAnsi="Times New Roman"/>
          <w:sz w:val="24"/>
          <w:szCs w:val="24"/>
        </w:rPr>
      </w:pPr>
      <w:r w:rsidRPr="00EB0F99">
        <w:rPr>
          <w:rFonts w:ascii="Times New Roman" w:hAnsi="Times New Roman"/>
          <w:sz w:val="24"/>
          <w:szCs w:val="24"/>
        </w:rPr>
        <w:t>В период отстранения от работы (недопущения к работе) заработная плата работнику не начисляется за исключение случаев, предусмотренных ТК РФ.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ему производится оплата за все время отстранения от работы как за простой.</w:t>
      </w:r>
    </w:p>
    <w:p w:rsidR="00F14E65" w:rsidRPr="00EB0F99" w:rsidRDefault="00EB0F99" w:rsidP="00EB0F99">
      <w:pPr>
        <w:widowControl w:val="0"/>
        <w:autoSpaceDE w:val="0"/>
        <w:autoSpaceDN w:val="0"/>
        <w:adjustRightInd w:val="0"/>
        <w:spacing w:after="0" w:line="240" w:lineRule="auto"/>
        <w:ind w:firstLine="660"/>
        <w:jc w:val="both"/>
        <w:rPr>
          <w:rFonts w:ascii="Times New Roman" w:hAnsi="Times New Roman"/>
          <w:b/>
          <w:sz w:val="24"/>
          <w:szCs w:val="24"/>
        </w:rPr>
      </w:pPr>
      <w:r w:rsidRPr="00EB0F99">
        <w:rPr>
          <w:rFonts w:ascii="Times New Roman" w:hAnsi="Times New Roman"/>
          <w:b/>
          <w:sz w:val="24"/>
          <w:szCs w:val="24"/>
        </w:rPr>
        <w:t>2.4.</w:t>
      </w:r>
      <w:r w:rsidR="00F14E65" w:rsidRPr="00EB0F99">
        <w:rPr>
          <w:rFonts w:ascii="Times New Roman" w:hAnsi="Times New Roman"/>
          <w:b/>
          <w:sz w:val="24"/>
          <w:szCs w:val="24"/>
        </w:rPr>
        <w:t>Прекращение трудового договора</w:t>
      </w:r>
      <w:r w:rsidR="00930F98" w:rsidRPr="00EB0F99">
        <w:rPr>
          <w:rFonts w:ascii="Times New Roman" w:hAnsi="Times New Roman"/>
          <w:b/>
          <w:sz w:val="24"/>
          <w:szCs w:val="24"/>
        </w:rPr>
        <w:t xml:space="preserve"> (эффективного контракта)</w:t>
      </w:r>
      <w:r>
        <w:rPr>
          <w:rFonts w:ascii="Times New Roman" w:hAnsi="Times New Roman"/>
          <w:b/>
          <w:sz w:val="24"/>
          <w:szCs w:val="24"/>
        </w:rPr>
        <w:t>.</w:t>
      </w:r>
    </w:p>
    <w:p w:rsidR="00F14E65" w:rsidRPr="00EB0F99" w:rsidRDefault="00EB0F99" w:rsidP="00EB0F99">
      <w:pPr>
        <w:widowControl w:val="0"/>
        <w:autoSpaceDE w:val="0"/>
        <w:autoSpaceDN w:val="0"/>
        <w:adjustRightInd w:val="0"/>
        <w:spacing w:after="0" w:line="240" w:lineRule="auto"/>
        <w:ind w:firstLine="660"/>
        <w:jc w:val="both"/>
        <w:rPr>
          <w:rFonts w:ascii="Times New Roman" w:hAnsi="Times New Roman"/>
          <w:sz w:val="24"/>
          <w:szCs w:val="24"/>
        </w:rPr>
      </w:pPr>
      <w:r>
        <w:rPr>
          <w:rFonts w:ascii="Times New Roman" w:hAnsi="Times New Roman"/>
          <w:sz w:val="24"/>
          <w:szCs w:val="24"/>
        </w:rPr>
        <w:t>2.4.1.</w:t>
      </w:r>
      <w:r w:rsidR="00F14E65" w:rsidRPr="00EB0F99">
        <w:rPr>
          <w:rFonts w:ascii="Times New Roman" w:hAnsi="Times New Roman"/>
          <w:sz w:val="24"/>
          <w:szCs w:val="24"/>
        </w:rPr>
        <w:t>Трудовой договор</w:t>
      </w:r>
      <w:r w:rsidR="00930F98" w:rsidRPr="00EB0F99">
        <w:rPr>
          <w:rFonts w:ascii="Times New Roman" w:hAnsi="Times New Roman"/>
          <w:sz w:val="24"/>
          <w:szCs w:val="24"/>
        </w:rPr>
        <w:t xml:space="preserve"> (эффективный контракт)</w:t>
      </w:r>
      <w:r w:rsidR="00F14E65" w:rsidRPr="00EB0F99">
        <w:rPr>
          <w:rFonts w:ascii="Times New Roman" w:hAnsi="Times New Roman"/>
          <w:sz w:val="24"/>
          <w:szCs w:val="24"/>
        </w:rPr>
        <w:t>, может быть, в любое время расторгнут по соглашению сторон трудового договора.</w:t>
      </w:r>
    </w:p>
    <w:p w:rsid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2.4.2.</w:t>
      </w:r>
      <w:r w:rsidR="00F14E65" w:rsidRPr="00EB0F99">
        <w:rPr>
          <w:rFonts w:ascii="Times New Roman" w:hAnsi="Times New Roman"/>
          <w:sz w:val="24"/>
          <w:szCs w:val="24"/>
        </w:rPr>
        <w:t>Основанием прекращения трудового договора</w:t>
      </w:r>
      <w:r w:rsidR="00930F98" w:rsidRPr="00EB0F99">
        <w:rPr>
          <w:rFonts w:ascii="Times New Roman" w:hAnsi="Times New Roman"/>
          <w:sz w:val="24"/>
          <w:szCs w:val="24"/>
        </w:rPr>
        <w:t xml:space="preserve"> (эффективного контракта)</w:t>
      </w:r>
      <w:r w:rsidR="00F14E65" w:rsidRPr="00EB0F99">
        <w:rPr>
          <w:rFonts w:ascii="Times New Roman" w:hAnsi="Times New Roman"/>
          <w:sz w:val="24"/>
          <w:szCs w:val="24"/>
        </w:rPr>
        <w:t xml:space="preserve"> являются (общие основания прекращения трудового договора</w:t>
      </w:r>
      <w:r w:rsidR="00E21D12" w:rsidRPr="00EB0F99">
        <w:rPr>
          <w:rFonts w:ascii="Times New Roman" w:hAnsi="Times New Roman"/>
          <w:sz w:val="24"/>
          <w:szCs w:val="24"/>
        </w:rPr>
        <w:t xml:space="preserve"> (эффективного контракта)</w:t>
      </w:r>
      <w:r w:rsidR="00F14E65" w:rsidRPr="00EB0F99">
        <w:rPr>
          <w:rFonts w:ascii="Times New Roman" w:hAnsi="Times New Roman"/>
          <w:sz w:val="24"/>
          <w:szCs w:val="24"/>
        </w:rPr>
        <w:t>):</w:t>
      </w:r>
    </w:p>
    <w:p w:rsid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 xml:space="preserve">- </w:t>
      </w:r>
      <w:r w:rsidR="00F14E65" w:rsidRPr="00EB0F99">
        <w:rPr>
          <w:rFonts w:ascii="Times New Roman" w:hAnsi="Times New Roman"/>
          <w:sz w:val="24"/>
          <w:szCs w:val="24"/>
        </w:rPr>
        <w:t>соглашения сторон (ст.78 ТК);</w:t>
      </w:r>
    </w:p>
    <w:p w:rsid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 xml:space="preserve">- </w:t>
      </w:r>
      <w:r w:rsidR="00F14E65" w:rsidRPr="00EB0F99">
        <w:rPr>
          <w:rFonts w:ascii="Times New Roman" w:hAnsi="Times New Roman"/>
          <w:sz w:val="24"/>
          <w:szCs w:val="24"/>
        </w:rPr>
        <w:t>истечение срока трудового договора</w:t>
      </w:r>
      <w:r w:rsidR="00E22942" w:rsidRPr="00EB0F99">
        <w:rPr>
          <w:rFonts w:ascii="Times New Roman" w:hAnsi="Times New Roman"/>
          <w:sz w:val="24"/>
          <w:szCs w:val="24"/>
        </w:rPr>
        <w:t xml:space="preserve"> </w:t>
      </w:r>
      <w:r w:rsidR="00E21D12" w:rsidRPr="00EB0F99">
        <w:rPr>
          <w:rFonts w:ascii="Times New Roman" w:hAnsi="Times New Roman"/>
          <w:sz w:val="24"/>
          <w:szCs w:val="24"/>
        </w:rPr>
        <w:t xml:space="preserve">(эффективного контракта) </w:t>
      </w:r>
      <w:r w:rsidR="00F14E65" w:rsidRPr="00EB0F99">
        <w:rPr>
          <w:rFonts w:ascii="Times New Roman" w:hAnsi="Times New Roman"/>
          <w:sz w:val="24"/>
          <w:szCs w:val="24"/>
        </w:rPr>
        <w:t xml:space="preserve"> (ст.58 п. 2 ТК), за исключением случаев, когда трудовые отношения фактически продолжаются и ни одна из сторон не потребовала их прекращения;</w:t>
      </w:r>
    </w:p>
    <w:p w:rsid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расторжение трудового договора</w:t>
      </w:r>
      <w:r w:rsidR="00E22942" w:rsidRPr="00EB0F99">
        <w:rPr>
          <w:rFonts w:ascii="Times New Roman" w:hAnsi="Times New Roman"/>
          <w:sz w:val="24"/>
          <w:szCs w:val="24"/>
        </w:rPr>
        <w:t xml:space="preserve"> </w:t>
      </w:r>
      <w:r w:rsidR="00E21D12" w:rsidRPr="00EB0F99">
        <w:rPr>
          <w:rFonts w:ascii="Times New Roman" w:hAnsi="Times New Roman"/>
          <w:sz w:val="24"/>
          <w:szCs w:val="24"/>
        </w:rPr>
        <w:t xml:space="preserve">(эффективного контракта) </w:t>
      </w:r>
      <w:r w:rsidR="00F14E65" w:rsidRPr="00EB0F99">
        <w:rPr>
          <w:rFonts w:ascii="Times New Roman" w:hAnsi="Times New Roman"/>
          <w:sz w:val="24"/>
          <w:szCs w:val="24"/>
        </w:rPr>
        <w:t xml:space="preserve"> по инициативе работника (ст. 80 ТК);</w:t>
      </w:r>
    </w:p>
    <w:p w:rsid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расторжение трудового договор</w:t>
      </w:r>
      <w:proofErr w:type="gramStart"/>
      <w:r w:rsidR="00F14E65" w:rsidRPr="00EB0F99">
        <w:rPr>
          <w:rFonts w:ascii="Times New Roman" w:hAnsi="Times New Roman"/>
          <w:sz w:val="24"/>
          <w:szCs w:val="24"/>
        </w:rPr>
        <w:t>а</w:t>
      </w:r>
      <w:r w:rsidR="00E21D12" w:rsidRPr="00EB0F99">
        <w:rPr>
          <w:rFonts w:ascii="Times New Roman" w:hAnsi="Times New Roman"/>
          <w:sz w:val="24"/>
          <w:szCs w:val="24"/>
        </w:rPr>
        <w:t>(</w:t>
      </w:r>
      <w:proofErr w:type="gramEnd"/>
      <w:r w:rsidR="00E21D12" w:rsidRPr="00EB0F99">
        <w:rPr>
          <w:rFonts w:ascii="Times New Roman" w:hAnsi="Times New Roman"/>
          <w:sz w:val="24"/>
          <w:szCs w:val="24"/>
        </w:rPr>
        <w:t xml:space="preserve">эффективного контракта) </w:t>
      </w:r>
      <w:r w:rsidR="00F14E65" w:rsidRPr="00EB0F99">
        <w:rPr>
          <w:rFonts w:ascii="Times New Roman" w:hAnsi="Times New Roman"/>
          <w:sz w:val="24"/>
          <w:szCs w:val="24"/>
        </w:rPr>
        <w:t xml:space="preserve"> по  инициативе работодателя (ст. 81 ТК);</w:t>
      </w:r>
    </w:p>
    <w:p w:rsid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реорганизация; (ст. 75 ТК);</w:t>
      </w:r>
    </w:p>
    <w:p w:rsid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отказ работника от продолжения работы в связи с изменением существующих условий трудового договора (ст. 73 ТК);</w:t>
      </w:r>
    </w:p>
    <w:p w:rsid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 xml:space="preserve">отказ работника </w:t>
      </w:r>
      <w:proofErr w:type="gramStart"/>
      <w:r w:rsidR="00F14E65" w:rsidRPr="00EB0F99">
        <w:rPr>
          <w:rFonts w:ascii="Times New Roman" w:hAnsi="Times New Roman"/>
          <w:sz w:val="24"/>
          <w:szCs w:val="24"/>
        </w:rPr>
        <w:t>от перевода на другую работу вследствие состояния здоровья в соответствии с медицинским заключением</w:t>
      </w:r>
      <w:proofErr w:type="gramEnd"/>
      <w:r w:rsidR="00F14E65" w:rsidRPr="00EB0F99">
        <w:rPr>
          <w:rFonts w:ascii="Times New Roman" w:hAnsi="Times New Roman"/>
          <w:sz w:val="24"/>
          <w:szCs w:val="24"/>
        </w:rPr>
        <w:t xml:space="preserve"> (ст. 72 ТК);</w:t>
      </w:r>
    </w:p>
    <w:p w:rsid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обстоятельства, не зависящие от воли сторон (ст.83 ТК);</w:t>
      </w:r>
    </w:p>
    <w:p w:rsidR="00F14E65" w:rsidRP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нарушение  правил, установленных коллективным договором, Уставом школы и настоящими правилами (ст. 84 ТК); (ст. 77 ТК).</w:t>
      </w:r>
    </w:p>
    <w:p w:rsidR="00F14E65" w:rsidRPr="00EB0F99" w:rsidRDefault="00EB0F99" w:rsidP="00EB0F99">
      <w:pPr>
        <w:spacing w:after="0" w:line="240" w:lineRule="auto"/>
        <w:ind w:firstLine="660"/>
        <w:jc w:val="both"/>
        <w:rPr>
          <w:rFonts w:ascii="Times New Roman" w:hAnsi="Times New Roman"/>
          <w:sz w:val="24"/>
          <w:szCs w:val="24"/>
        </w:rPr>
      </w:pPr>
      <w:r>
        <w:rPr>
          <w:rFonts w:ascii="Times New Roman" w:hAnsi="Times New Roman"/>
          <w:sz w:val="24"/>
          <w:szCs w:val="24"/>
        </w:rPr>
        <w:t>2.4.3.</w:t>
      </w:r>
      <w:r w:rsidR="00F14E65" w:rsidRPr="00EB0F99">
        <w:rPr>
          <w:rFonts w:ascii="Times New Roman" w:hAnsi="Times New Roman"/>
          <w:sz w:val="24"/>
          <w:szCs w:val="24"/>
        </w:rPr>
        <w:t xml:space="preserve">Работник имеет право расторгнуть трудовой договор, предупредив об этом работодателя в письменной форме за две недели (ст.80 ТК). </w:t>
      </w:r>
    </w:p>
    <w:p w:rsidR="00F14E65" w:rsidRPr="00EB0F99" w:rsidRDefault="00F14E65" w:rsidP="00EB0F99">
      <w:pPr>
        <w:spacing w:after="0" w:line="240" w:lineRule="auto"/>
        <w:ind w:firstLine="660"/>
        <w:jc w:val="both"/>
        <w:rPr>
          <w:rFonts w:ascii="Times New Roman" w:hAnsi="Times New Roman"/>
          <w:sz w:val="24"/>
          <w:szCs w:val="24"/>
        </w:rPr>
      </w:pPr>
      <w:r w:rsidRPr="00EB0F99">
        <w:rPr>
          <w:rFonts w:ascii="Times New Roman" w:hAnsi="Times New Roman"/>
          <w:sz w:val="24"/>
          <w:szCs w:val="24"/>
        </w:rPr>
        <w:lastRenderedPageBreak/>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proofErr w:type="gramStart"/>
      <w:r w:rsidRPr="00EB0F99">
        <w:rPr>
          <w:rFonts w:ascii="Times New Roman" w:hAnsi="Times New Roman"/>
          <w:sz w:val="24"/>
          <w:szCs w:val="24"/>
        </w:rPr>
        <w:t>В случаях, когда заявления работника об увольнение по его инициативе (по собственному желанию) обусловлено невозможностью продолжения им работы (зачисления в ОУ, выход на пенсию и другие случаи), а также в случаях установленного нарушения работодателем законов и иных нормативно – правовых актов, содержащих нормы трудового права, условий коллективного договора или трудового договора работодатель обязан расторгнуть трудовой договор в срок, указанный в заявлении</w:t>
      </w:r>
      <w:proofErr w:type="gramEnd"/>
      <w:r w:rsidRPr="00EB0F99">
        <w:rPr>
          <w:rFonts w:ascii="Times New Roman" w:hAnsi="Times New Roman"/>
          <w:sz w:val="24"/>
          <w:szCs w:val="24"/>
        </w:rPr>
        <w:t xml:space="preserve"> работника.</w:t>
      </w:r>
    </w:p>
    <w:p w:rsidR="00F14E65" w:rsidRPr="00EB0F99" w:rsidRDefault="00F14E65" w:rsidP="00BA5F6E">
      <w:pPr>
        <w:spacing w:after="0" w:line="240" w:lineRule="auto"/>
        <w:ind w:firstLine="851"/>
        <w:jc w:val="both"/>
        <w:rPr>
          <w:rFonts w:ascii="Times New Roman" w:hAnsi="Times New Roman"/>
          <w:sz w:val="24"/>
          <w:szCs w:val="24"/>
        </w:rPr>
      </w:pPr>
      <w:r w:rsidRPr="00EB0F99">
        <w:rPr>
          <w:rFonts w:ascii="Times New Roman" w:hAnsi="Times New Roman"/>
          <w:sz w:val="24"/>
          <w:szCs w:val="24"/>
        </w:rPr>
        <w:t>До 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BA5F6E" w:rsidRDefault="00F14E65" w:rsidP="00BA5F6E">
      <w:pPr>
        <w:spacing w:after="0" w:line="240" w:lineRule="auto"/>
        <w:ind w:firstLine="851"/>
        <w:jc w:val="both"/>
        <w:rPr>
          <w:rFonts w:ascii="Times New Roman" w:hAnsi="Times New Roman"/>
          <w:sz w:val="24"/>
          <w:szCs w:val="24"/>
        </w:rPr>
      </w:pPr>
      <w:r w:rsidRPr="00EB0F99">
        <w:rPr>
          <w:rFonts w:ascii="Times New Roman" w:hAnsi="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w:t>
      </w:r>
      <w:r w:rsidR="00BA5F6E">
        <w:rPr>
          <w:rFonts w:ascii="Times New Roman" w:hAnsi="Times New Roman"/>
          <w:sz w:val="24"/>
          <w:szCs w:val="24"/>
        </w:rPr>
        <w:t>трудового договора продолжается</w:t>
      </w:r>
    </w:p>
    <w:p w:rsidR="00F14E65" w:rsidRPr="00EB0F99" w:rsidRDefault="00F14E65" w:rsidP="00BA5F6E">
      <w:pPr>
        <w:spacing w:after="0" w:line="240" w:lineRule="auto"/>
        <w:ind w:firstLine="851"/>
        <w:jc w:val="both"/>
        <w:rPr>
          <w:rFonts w:ascii="Times New Roman" w:hAnsi="Times New Roman"/>
          <w:sz w:val="24"/>
          <w:szCs w:val="24"/>
        </w:rPr>
      </w:pPr>
      <w:r w:rsidRPr="00EB0F99">
        <w:rPr>
          <w:rFonts w:ascii="Times New Roman" w:hAnsi="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(п. 4.1.9 настоящих правил) связанные с работой по письменному заявлению работника и произв</w:t>
      </w:r>
      <w:r w:rsidR="00092DF7">
        <w:rPr>
          <w:rFonts w:ascii="Times New Roman" w:hAnsi="Times New Roman"/>
          <w:sz w:val="24"/>
          <w:szCs w:val="24"/>
        </w:rPr>
        <w:t>ести с ним окончательный расчет</w:t>
      </w:r>
      <w:r w:rsidRPr="00EB0F99">
        <w:rPr>
          <w:rFonts w:ascii="Times New Roman" w:hAnsi="Times New Roman"/>
          <w:sz w:val="24"/>
          <w:szCs w:val="24"/>
        </w:rPr>
        <w:t xml:space="preserve"> (ст. 180)</w:t>
      </w:r>
    </w:p>
    <w:p w:rsidR="00BA5F6E" w:rsidRDefault="00BA5F6E" w:rsidP="00BA5F6E">
      <w:pPr>
        <w:spacing w:after="0" w:line="240" w:lineRule="auto"/>
        <w:ind w:firstLine="851"/>
        <w:jc w:val="both"/>
        <w:rPr>
          <w:rFonts w:ascii="Times New Roman" w:hAnsi="Times New Roman"/>
          <w:sz w:val="24"/>
          <w:szCs w:val="24"/>
        </w:rPr>
      </w:pPr>
      <w:r>
        <w:rPr>
          <w:rFonts w:ascii="Times New Roman" w:hAnsi="Times New Roman"/>
          <w:sz w:val="24"/>
          <w:szCs w:val="24"/>
        </w:rPr>
        <w:t>2.4.4.</w:t>
      </w:r>
      <w:r w:rsidR="00F14E65" w:rsidRPr="00EB0F99">
        <w:rPr>
          <w:rFonts w:ascii="Times New Roman" w:hAnsi="Times New Roman"/>
          <w:sz w:val="24"/>
          <w:szCs w:val="24"/>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BA5F6E" w:rsidRDefault="00BA5F6E" w:rsidP="00BA5F6E">
      <w:pPr>
        <w:spacing w:after="0" w:line="240" w:lineRule="auto"/>
        <w:ind w:firstLine="851"/>
        <w:jc w:val="both"/>
        <w:rPr>
          <w:rFonts w:ascii="Times New Roman" w:hAnsi="Times New Roman"/>
          <w:sz w:val="24"/>
          <w:szCs w:val="24"/>
        </w:rPr>
      </w:pPr>
      <w:r>
        <w:rPr>
          <w:rFonts w:ascii="Times New Roman" w:hAnsi="Times New Roman"/>
          <w:sz w:val="24"/>
          <w:szCs w:val="24"/>
        </w:rPr>
        <w:t>2.4.5.</w:t>
      </w:r>
      <w:r w:rsidR="00F14E65" w:rsidRPr="00BA5F6E">
        <w:rPr>
          <w:rFonts w:ascii="Times New Roman" w:hAnsi="Times New Roman"/>
          <w:sz w:val="24"/>
          <w:szCs w:val="24"/>
        </w:rPr>
        <w:t>Днем увольнения  работника  считается последний день  его  работы                   (ст.77 ТК РФ)</w:t>
      </w:r>
    </w:p>
    <w:p w:rsidR="00F14E65" w:rsidRPr="00BA5F6E" w:rsidRDefault="00BA5F6E" w:rsidP="00BA5F6E">
      <w:pPr>
        <w:spacing w:after="0" w:line="240" w:lineRule="auto"/>
        <w:ind w:firstLine="851"/>
        <w:jc w:val="both"/>
        <w:rPr>
          <w:rFonts w:ascii="Times New Roman" w:hAnsi="Times New Roman"/>
          <w:sz w:val="24"/>
          <w:szCs w:val="24"/>
        </w:rPr>
      </w:pPr>
      <w:r>
        <w:rPr>
          <w:rFonts w:ascii="Times New Roman" w:hAnsi="Times New Roman"/>
          <w:sz w:val="24"/>
          <w:szCs w:val="24"/>
        </w:rPr>
        <w:t>2.4.6.</w:t>
      </w:r>
      <w:r w:rsidR="00F14E65" w:rsidRPr="00BA5F6E">
        <w:rPr>
          <w:rFonts w:ascii="Times New Roman" w:hAnsi="Times New Roman"/>
          <w:sz w:val="24"/>
          <w:szCs w:val="24"/>
        </w:rPr>
        <w:t>Трудовой договор</w:t>
      </w:r>
      <w:r w:rsidR="00392952" w:rsidRPr="00BA5F6E">
        <w:rPr>
          <w:rFonts w:ascii="Times New Roman" w:hAnsi="Times New Roman"/>
          <w:sz w:val="24"/>
          <w:szCs w:val="24"/>
        </w:rPr>
        <w:t xml:space="preserve"> (эффективный контракт)</w:t>
      </w:r>
      <w:r w:rsidR="00F14E65" w:rsidRPr="00BA5F6E">
        <w:rPr>
          <w:rFonts w:ascii="Times New Roman" w:hAnsi="Times New Roman"/>
          <w:sz w:val="24"/>
          <w:szCs w:val="24"/>
        </w:rPr>
        <w:t>, может быть, расторгнут работодателем в случаях,  предусмотренных   ст. 81 ТК РФ</w:t>
      </w:r>
      <w:r w:rsidR="00E22942" w:rsidRPr="00BA5F6E">
        <w:rPr>
          <w:rFonts w:ascii="Times New Roman" w:hAnsi="Times New Roman"/>
          <w:sz w:val="24"/>
          <w:szCs w:val="24"/>
        </w:rPr>
        <w:t>.</w:t>
      </w:r>
    </w:p>
    <w:p w:rsidR="00F14E65" w:rsidRPr="00EB0F99" w:rsidRDefault="00F14E65" w:rsidP="00BA5F6E">
      <w:pPr>
        <w:pStyle w:val="af0"/>
        <w:ind w:firstLine="851"/>
        <w:rPr>
          <w:sz w:val="24"/>
          <w:szCs w:val="24"/>
        </w:rPr>
      </w:pPr>
      <w:r w:rsidRPr="00EB0F99">
        <w:rPr>
          <w:sz w:val="24"/>
          <w:szCs w:val="24"/>
        </w:rPr>
        <w:t>Расторжение трудового договора  по инициативе администрации  по причине сокращения численности или штата работников  организации осуществляется, как правило, по окончании учебного года.</w:t>
      </w:r>
    </w:p>
    <w:p w:rsidR="00F14E65" w:rsidRPr="00EB0F99" w:rsidRDefault="00F14E65" w:rsidP="00BA5F6E">
      <w:pPr>
        <w:pStyle w:val="af0"/>
        <w:ind w:firstLine="851"/>
        <w:rPr>
          <w:sz w:val="24"/>
          <w:szCs w:val="24"/>
        </w:rPr>
      </w:pPr>
      <w:r w:rsidRPr="00EB0F99">
        <w:rPr>
          <w:sz w:val="24"/>
          <w:szCs w:val="24"/>
        </w:rPr>
        <w:t>Решение о сокращении принимает работодатель.</w:t>
      </w:r>
    </w:p>
    <w:p w:rsidR="00F14E65" w:rsidRPr="00EB0F99" w:rsidRDefault="00F14E65" w:rsidP="00BA5F6E">
      <w:pPr>
        <w:pStyle w:val="af0"/>
        <w:ind w:firstLine="851"/>
        <w:rPr>
          <w:sz w:val="24"/>
          <w:szCs w:val="24"/>
        </w:rPr>
      </w:pPr>
      <w:r w:rsidRPr="00EB0F99">
        <w:rPr>
          <w:sz w:val="24"/>
          <w:szCs w:val="24"/>
        </w:rPr>
        <w:t xml:space="preserve">После принятия  решения  о сокращении, администрация с привлечением </w:t>
      </w:r>
      <w:r w:rsidR="00BA5F6E">
        <w:rPr>
          <w:sz w:val="24"/>
          <w:szCs w:val="24"/>
        </w:rPr>
        <w:t>первичной профсоюзной организацией</w:t>
      </w:r>
      <w:r w:rsidRPr="00EB0F99">
        <w:rPr>
          <w:sz w:val="24"/>
          <w:szCs w:val="24"/>
        </w:rPr>
        <w:t xml:space="preserve">, руководителей методических объединений определяет, кто конкретно  из работников  </w:t>
      </w:r>
      <w:r w:rsidR="002E6013" w:rsidRPr="00EB0F99">
        <w:rPr>
          <w:sz w:val="24"/>
          <w:szCs w:val="24"/>
        </w:rPr>
        <w:t>учреждения</w:t>
      </w:r>
      <w:r w:rsidRPr="00EB0F99">
        <w:rPr>
          <w:sz w:val="24"/>
          <w:szCs w:val="24"/>
        </w:rPr>
        <w:t xml:space="preserve"> подлежит уволь</w:t>
      </w:r>
      <w:r w:rsidR="00930F98" w:rsidRPr="00EB0F99">
        <w:rPr>
          <w:sz w:val="24"/>
          <w:szCs w:val="24"/>
        </w:rPr>
        <w:t>нению. При этом</w:t>
      </w:r>
      <w:proofErr w:type="gramStart"/>
      <w:r w:rsidR="00930F98" w:rsidRPr="00EB0F99">
        <w:rPr>
          <w:sz w:val="24"/>
          <w:szCs w:val="24"/>
        </w:rPr>
        <w:t>,</w:t>
      </w:r>
      <w:proofErr w:type="gramEnd"/>
      <w:r w:rsidR="00930F98" w:rsidRPr="00EB0F99">
        <w:rPr>
          <w:sz w:val="24"/>
          <w:szCs w:val="24"/>
        </w:rPr>
        <w:t xml:space="preserve"> если из двух (</w:t>
      </w:r>
      <w:r w:rsidRPr="00EB0F99">
        <w:rPr>
          <w:sz w:val="24"/>
          <w:szCs w:val="24"/>
        </w:rPr>
        <w:t>и более) работников, занимающих одноименную должность, сокращению подлежит  только один (несколько), учитывается  преимущественное право на оставление на работе, предусмотренное ст. 179 ТК РФ.</w:t>
      </w:r>
    </w:p>
    <w:p w:rsidR="00F14E65" w:rsidRPr="00EB0F99" w:rsidRDefault="00F14E65" w:rsidP="00BA5F6E">
      <w:pPr>
        <w:pStyle w:val="af0"/>
        <w:ind w:firstLine="851"/>
        <w:rPr>
          <w:sz w:val="24"/>
          <w:szCs w:val="24"/>
        </w:rPr>
      </w:pPr>
      <w:r w:rsidRPr="00EB0F99">
        <w:rPr>
          <w:sz w:val="24"/>
          <w:szCs w:val="24"/>
        </w:rPr>
        <w:t>При сокращении численности  или штата  работников преимущественное право на оставление  на работе  предоставляется работнику с более высокой квалификацией.</w:t>
      </w:r>
    </w:p>
    <w:p w:rsidR="00BA5F6E" w:rsidRDefault="00F14E65" w:rsidP="00BA5F6E">
      <w:pPr>
        <w:pStyle w:val="af0"/>
        <w:ind w:firstLine="786"/>
        <w:rPr>
          <w:sz w:val="24"/>
          <w:szCs w:val="24"/>
        </w:rPr>
      </w:pPr>
      <w:r w:rsidRPr="00EB0F99">
        <w:rPr>
          <w:sz w:val="24"/>
          <w:szCs w:val="24"/>
        </w:rPr>
        <w:t>При определении квалификации педагога учитывается:</w:t>
      </w:r>
    </w:p>
    <w:p w:rsidR="00BA5F6E" w:rsidRDefault="00BA5F6E" w:rsidP="00BA5F6E">
      <w:pPr>
        <w:pStyle w:val="af0"/>
        <w:ind w:firstLine="786"/>
        <w:rPr>
          <w:sz w:val="24"/>
          <w:szCs w:val="24"/>
        </w:rPr>
      </w:pPr>
      <w:r>
        <w:rPr>
          <w:sz w:val="24"/>
          <w:szCs w:val="24"/>
        </w:rPr>
        <w:t xml:space="preserve">- </w:t>
      </w:r>
      <w:r w:rsidR="00F14E65" w:rsidRPr="00EB0F99">
        <w:rPr>
          <w:sz w:val="24"/>
          <w:szCs w:val="24"/>
        </w:rPr>
        <w:t>уровень образования;</w:t>
      </w:r>
    </w:p>
    <w:p w:rsidR="00BA5F6E" w:rsidRDefault="00BA5F6E" w:rsidP="00BA5F6E">
      <w:pPr>
        <w:pStyle w:val="af0"/>
        <w:ind w:firstLine="786"/>
        <w:rPr>
          <w:sz w:val="24"/>
          <w:szCs w:val="24"/>
        </w:rPr>
      </w:pPr>
      <w:r>
        <w:rPr>
          <w:sz w:val="24"/>
          <w:szCs w:val="24"/>
        </w:rPr>
        <w:t xml:space="preserve">- </w:t>
      </w:r>
      <w:r w:rsidR="00F14E65" w:rsidRPr="00EB0F99">
        <w:rPr>
          <w:sz w:val="24"/>
          <w:szCs w:val="24"/>
        </w:rPr>
        <w:t>наличие или отсутствие  квалификационной категории;</w:t>
      </w:r>
    </w:p>
    <w:p w:rsidR="00F14E65" w:rsidRPr="00EB0F99" w:rsidRDefault="00BA5F6E" w:rsidP="00BA5F6E">
      <w:pPr>
        <w:pStyle w:val="af0"/>
        <w:ind w:firstLine="786"/>
        <w:rPr>
          <w:sz w:val="24"/>
          <w:szCs w:val="24"/>
        </w:rPr>
      </w:pPr>
      <w:r>
        <w:rPr>
          <w:sz w:val="24"/>
          <w:szCs w:val="24"/>
        </w:rPr>
        <w:t xml:space="preserve">- </w:t>
      </w:r>
      <w:r w:rsidR="00F14E65" w:rsidRPr="00EB0F99">
        <w:rPr>
          <w:sz w:val="24"/>
          <w:szCs w:val="24"/>
        </w:rPr>
        <w:t>наличие или отсутствие почетных званий, наград;</w:t>
      </w:r>
    </w:p>
    <w:p w:rsidR="00F14E65" w:rsidRPr="00EB0F99" w:rsidRDefault="00F14E65" w:rsidP="00BA5F6E">
      <w:pPr>
        <w:pStyle w:val="af0"/>
        <w:ind w:firstLine="786"/>
        <w:rPr>
          <w:sz w:val="24"/>
          <w:szCs w:val="24"/>
        </w:rPr>
      </w:pPr>
      <w:r w:rsidRPr="00EB0F99">
        <w:rPr>
          <w:sz w:val="24"/>
          <w:szCs w:val="24"/>
        </w:rPr>
        <w:t xml:space="preserve">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w:t>
      </w:r>
    </w:p>
    <w:p w:rsidR="00F14E65" w:rsidRPr="00EB0F99" w:rsidRDefault="00BA5F6E" w:rsidP="00BA5F6E">
      <w:pPr>
        <w:pStyle w:val="af0"/>
        <w:ind w:firstLine="786"/>
        <w:rPr>
          <w:sz w:val="24"/>
          <w:szCs w:val="24"/>
        </w:rPr>
      </w:pPr>
      <w:r>
        <w:rPr>
          <w:sz w:val="24"/>
          <w:szCs w:val="24"/>
        </w:rPr>
        <w:t>2.4.7.</w:t>
      </w:r>
      <w:r w:rsidR="00F14E65" w:rsidRPr="00EB0F99">
        <w:rPr>
          <w:sz w:val="24"/>
          <w:szCs w:val="24"/>
        </w:rPr>
        <w:t>При прекращении трудового договора</w:t>
      </w:r>
      <w:r w:rsidR="00392952" w:rsidRPr="00EB0F99">
        <w:rPr>
          <w:sz w:val="24"/>
          <w:szCs w:val="24"/>
        </w:rPr>
        <w:t xml:space="preserve"> (эффективного контракта)</w:t>
      </w:r>
      <w:r w:rsidR="00F14E65" w:rsidRPr="00EB0F99">
        <w:rPr>
          <w:sz w:val="24"/>
          <w:szCs w:val="24"/>
        </w:rPr>
        <w:t xml:space="preserve"> работодатель обязан выдать работнику в день увольнения (последний день работы) трудовую книжку и по письменному заявлению копии документов,</w:t>
      </w:r>
      <w:r w:rsidR="005D016E" w:rsidRPr="00EB0F99">
        <w:rPr>
          <w:sz w:val="24"/>
          <w:szCs w:val="24"/>
        </w:rPr>
        <w:t xml:space="preserve"> связанных с работой (ст. 80ТК РФ).</w:t>
      </w:r>
      <w:r w:rsidR="00F14E65" w:rsidRPr="00EB0F99">
        <w:rPr>
          <w:sz w:val="24"/>
          <w:szCs w:val="24"/>
        </w:rPr>
        <w:t xml:space="preserve">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Со дня </w:t>
      </w:r>
      <w:r w:rsidR="00F14E65" w:rsidRPr="00EB0F99">
        <w:rPr>
          <w:sz w:val="24"/>
          <w:szCs w:val="24"/>
        </w:rPr>
        <w:lastRenderedPageBreak/>
        <w:t>направления уведомления работодатель освобождается от ответственности за задержку выдачи трудовой книжки.</w:t>
      </w:r>
    </w:p>
    <w:p w:rsidR="008714D7" w:rsidRDefault="008714D7" w:rsidP="00BA5F6E">
      <w:pPr>
        <w:pStyle w:val="4"/>
        <w:keepLines w:val="0"/>
        <w:widowControl w:val="0"/>
        <w:autoSpaceDE w:val="0"/>
        <w:autoSpaceDN w:val="0"/>
        <w:adjustRightInd w:val="0"/>
        <w:spacing w:before="0" w:line="240" w:lineRule="auto"/>
        <w:ind w:firstLine="786"/>
        <w:jc w:val="both"/>
        <w:rPr>
          <w:rFonts w:ascii="Times New Roman" w:hAnsi="Times New Roman"/>
          <w:bCs w:val="0"/>
          <w:i w:val="0"/>
          <w:iCs w:val="0"/>
          <w:color w:val="auto"/>
          <w:sz w:val="24"/>
          <w:szCs w:val="24"/>
        </w:rPr>
      </w:pPr>
    </w:p>
    <w:p w:rsidR="008714D7" w:rsidRDefault="00344809" w:rsidP="00BA5F6E">
      <w:pPr>
        <w:pStyle w:val="4"/>
        <w:keepLines w:val="0"/>
        <w:widowControl w:val="0"/>
        <w:autoSpaceDE w:val="0"/>
        <w:autoSpaceDN w:val="0"/>
        <w:adjustRightInd w:val="0"/>
        <w:spacing w:before="0" w:line="240" w:lineRule="auto"/>
        <w:ind w:firstLine="786"/>
        <w:jc w:val="both"/>
        <w:rPr>
          <w:rFonts w:ascii="Times New Roman" w:hAnsi="Times New Roman"/>
          <w:bCs w:val="0"/>
          <w:i w:val="0"/>
          <w:iCs w:val="0"/>
          <w:color w:val="auto"/>
          <w:sz w:val="24"/>
          <w:szCs w:val="24"/>
        </w:rPr>
      </w:pPr>
      <w:r>
        <w:rPr>
          <w:rFonts w:ascii="Times New Roman" w:hAnsi="Times New Roman"/>
          <w:bCs w:val="0"/>
          <w:i w:val="0"/>
          <w:iCs w:val="0"/>
          <w:color w:val="auto"/>
          <w:sz w:val="24"/>
          <w:szCs w:val="24"/>
        </w:rPr>
        <w:t xml:space="preserve">СТАТЬЯ </w:t>
      </w:r>
      <w:r w:rsidR="008714D7">
        <w:rPr>
          <w:rFonts w:ascii="Times New Roman" w:hAnsi="Times New Roman"/>
          <w:bCs w:val="0"/>
          <w:i w:val="0"/>
          <w:iCs w:val="0"/>
          <w:color w:val="auto"/>
          <w:sz w:val="24"/>
          <w:szCs w:val="24"/>
        </w:rPr>
        <w:t>3. ОСНОВНЫЕ ПРАВА И ОБЯЗАННОСТИ.</w:t>
      </w:r>
    </w:p>
    <w:p w:rsidR="00F14E65" w:rsidRPr="00EB0F99" w:rsidRDefault="008714D7" w:rsidP="00BA5F6E">
      <w:pPr>
        <w:pStyle w:val="4"/>
        <w:keepLines w:val="0"/>
        <w:widowControl w:val="0"/>
        <w:autoSpaceDE w:val="0"/>
        <w:autoSpaceDN w:val="0"/>
        <w:adjustRightInd w:val="0"/>
        <w:spacing w:before="0" w:line="240" w:lineRule="auto"/>
        <w:ind w:firstLine="786"/>
        <w:jc w:val="both"/>
        <w:rPr>
          <w:rFonts w:ascii="Times New Roman" w:hAnsi="Times New Roman"/>
          <w:color w:val="000000"/>
          <w:sz w:val="24"/>
          <w:szCs w:val="24"/>
        </w:rPr>
      </w:pPr>
      <w:r>
        <w:rPr>
          <w:rFonts w:ascii="Times New Roman" w:hAnsi="Times New Roman"/>
          <w:bCs w:val="0"/>
          <w:i w:val="0"/>
          <w:iCs w:val="0"/>
          <w:color w:val="auto"/>
          <w:sz w:val="24"/>
          <w:szCs w:val="24"/>
        </w:rPr>
        <w:t>3.1</w:t>
      </w:r>
      <w:r w:rsidR="00BA5F6E" w:rsidRPr="00BA5F6E">
        <w:rPr>
          <w:rFonts w:ascii="Times New Roman" w:hAnsi="Times New Roman"/>
          <w:bCs w:val="0"/>
          <w:i w:val="0"/>
          <w:iCs w:val="0"/>
          <w:color w:val="auto"/>
          <w:sz w:val="24"/>
          <w:szCs w:val="24"/>
        </w:rPr>
        <w:t>.</w:t>
      </w:r>
      <w:r w:rsidR="00F14E65" w:rsidRPr="00EB0F99">
        <w:rPr>
          <w:rFonts w:ascii="Times New Roman" w:hAnsi="Times New Roman"/>
          <w:i w:val="0"/>
          <w:color w:val="000000"/>
          <w:sz w:val="24"/>
          <w:szCs w:val="24"/>
        </w:rPr>
        <w:t xml:space="preserve">Основные права и обязанности директора </w:t>
      </w:r>
      <w:r w:rsidR="002D1271" w:rsidRPr="00EB0F99">
        <w:rPr>
          <w:rFonts w:ascii="Times New Roman" w:hAnsi="Times New Roman"/>
          <w:i w:val="0"/>
          <w:color w:val="000000"/>
          <w:sz w:val="24"/>
          <w:szCs w:val="24"/>
        </w:rPr>
        <w:t>учреждения</w:t>
      </w:r>
      <w:r w:rsidR="00F14E65" w:rsidRPr="00EB0F99">
        <w:rPr>
          <w:rFonts w:ascii="Times New Roman" w:hAnsi="Times New Roman"/>
          <w:color w:val="000000"/>
          <w:sz w:val="24"/>
          <w:szCs w:val="24"/>
        </w:rPr>
        <w:t>.</w:t>
      </w:r>
    </w:p>
    <w:p w:rsidR="00BA5F6E" w:rsidRDefault="008714D7"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3.1</w:t>
      </w:r>
      <w:r w:rsidR="00BA5F6E">
        <w:rPr>
          <w:rFonts w:ascii="Times New Roman" w:hAnsi="Times New Roman"/>
          <w:sz w:val="24"/>
          <w:szCs w:val="24"/>
        </w:rPr>
        <w:t>.1.</w:t>
      </w:r>
      <w:r w:rsidR="00F14E65" w:rsidRPr="00EB0F99">
        <w:rPr>
          <w:rFonts w:ascii="Times New Roman" w:hAnsi="Times New Roman"/>
          <w:sz w:val="24"/>
          <w:szCs w:val="24"/>
        </w:rPr>
        <w:t xml:space="preserve">Непосредственное управление </w:t>
      </w:r>
      <w:r w:rsidR="002D1271" w:rsidRPr="00EB0F99">
        <w:rPr>
          <w:rFonts w:ascii="Times New Roman" w:hAnsi="Times New Roman"/>
          <w:sz w:val="24"/>
          <w:szCs w:val="24"/>
        </w:rPr>
        <w:t>Учреждением</w:t>
      </w:r>
      <w:r w:rsidR="00F14E65" w:rsidRPr="00EB0F99">
        <w:rPr>
          <w:rFonts w:ascii="Times New Roman" w:hAnsi="Times New Roman"/>
          <w:sz w:val="24"/>
          <w:szCs w:val="24"/>
        </w:rPr>
        <w:t xml:space="preserve"> осуществляет прошедший соответствующу</w:t>
      </w:r>
      <w:r w:rsidR="00930F98" w:rsidRPr="00EB0F99">
        <w:rPr>
          <w:rFonts w:ascii="Times New Roman" w:hAnsi="Times New Roman"/>
          <w:sz w:val="24"/>
          <w:szCs w:val="24"/>
        </w:rPr>
        <w:t>ю</w:t>
      </w:r>
      <w:r w:rsidR="00930F98" w:rsidRPr="00EB0F99">
        <w:rPr>
          <w:rFonts w:ascii="Times New Roman" w:hAnsi="Times New Roman"/>
          <w:strike/>
          <w:sz w:val="24"/>
          <w:szCs w:val="24"/>
        </w:rPr>
        <w:t xml:space="preserve"> </w:t>
      </w:r>
      <w:r w:rsidR="00F14E65" w:rsidRPr="00EB0F99">
        <w:rPr>
          <w:rFonts w:ascii="Times New Roman" w:hAnsi="Times New Roman"/>
          <w:sz w:val="24"/>
          <w:szCs w:val="24"/>
        </w:rPr>
        <w:t>аттестацию директор.</w:t>
      </w:r>
    </w:p>
    <w:p w:rsidR="00BA5F6E" w:rsidRDefault="00344809"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3.1</w:t>
      </w:r>
      <w:r w:rsidR="00BA5F6E">
        <w:rPr>
          <w:rFonts w:ascii="Times New Roman" w:hAnsi="Times New Roman"/>
          <w:sz w:val="24"/>
          <w:szCs w:val="24"/>
        </w:rPr>
        <w:t>.2.</w:t>
      </w:r>
      <w:r w:rsidR="00F14E65" w:rsidRPr="00BA5F6E">
        <w:rPr>
          <w:rFonts w:ascii="Times New Roman" w:hAnsi="Times New Roman"/>
          <w:sz w:val="24"/>
          <w:szCs w:val="24"/>
        </w:rPr>
        <w:t xml:space="preserve">Директор </w:t>
      </w:r>
      <w:r w:rsidR="002D1271" w:rsidRPr="00BA5F6E">
        <w:rPr>
          <w:rFonts w:ascii="Times New Roman" w:hAnsi="Times New Roman"/>
          <w:sz w:val="24"/>
          <w:szCs w:val="24"/>
        </w:rPr>
        <w:t>Учреждения</w:t>
      </w:r>
      <w:r w:rsidR="00930F98" w:rsidRPr="00BA5F6E">
        <w:rPr>
          <w:rFonts w:ascii="Times New Roman" w:hAnsi="Times New Roman"/>
          <w:sz w:val="24"/>
          <w:szCs w:val="24"/>
        </w:rPr>
        <w:t xml:space="preserve"> </w:t>
      </w:r>
      <w:r w:rsidR="00F14E65" w:rsidRPr="00BA5F6E">
        <w:rPr>
          <w:rFonts w:ascii="Times New Roman" w:hAnsi="Times New Roman"/>
          <w:sz w:val="24"/>
          <w:szCs w:val="24"/>
        </w:rPr>
        <w:t xml:space="preserve">  назначается  Управлением образования  по  договору</w:t>
      </w:r>
      <w:r w:rsidR="002D1271" w:rsidRPr="00BA5F6E">
        <w:rPr>
          <w:rFonts w:ascii="Times New Roman" w:hAnsi="Times New Roman"/>
          <w:sz w:val="24"/>
          <w:szCs w:val="24"/>
        </w:rPr>
        <w:t xml:space="preserve"> (эффективному контракту)</w:t>
      </w:r>
      <w:r w:rsidR="00F14E65" w:rsidRPr="00BA5F6E">
        <w:rPr>
          <w:rFonts w:ascii="Times New Roman" w:hAnsi="Times New Roman"/>
          <w:sz w:val="24"/>
          <w:szCs w:val="24"/>
        </w:rPr>
        <w:t>.</w:t>
      </w:r>
    </w:p>
    <w:p w:rsidR="00BA5F6E" w:rsidRDefault="00344809"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3.1</w:t>
      </w:r>
      <w:r w:rsidR="00BA5F6E">
        <w:rPr>
          <w:rFonts w:ascii="Times New Roman" w:hAnsi="Times New Roman"/>
          <w:sz w:val="24"/>
          <w:szCs w:val="24"/>
        </w:rPr>
        <w:t>.3.</w:t>
      </w:r>
      <w:r w:rsidR="00F14E65" w:rsidRPr="00BA5F6E">
        <w:rPr>
          <w:rFonts w:ascii="Times New Roman" w:hAnsi="Times New Roman"/>
          <w:sz w:val="24"/>
          <w:szCs w:val="24"/>
        </w:rPr>
        <w:t xml:space="preserve">Директор </w:t>
      </w:r>
      <w:r w:rsidR="002D1271" w:rsidRPr="00BA5F6E">
        <w:rPr>
          <w:rFonts w:ascii="Times New Roman" w:hAnsi="Times New Roman"/>
          <w:sz w:val="24"/>
          <w:szCs w:val="24"/>
        </w:rPr>
        <w:t xml:space="preserve">Учреждения </w:t>
      </w:r>
      <w:r w:rsidR="00930F98" w:rsidRPr="00BA5F6E">
        <w:rPr>
          <w:rFonts w:ascii="Times New Roman" w:hAnsi="Times New Roman"/>
          <w:sz w:val="24"/>
          <w:szCs w:val="24"/>
        </w:rPr>
        <w:t xml:space="preserve"> </w:t>
      </w:r>
      <w:r w:rsidR="00F14E65" w:rsidRPr="00BA5F6E">
        <w:rPr>
          <w:rFonts w:ascii="Times New Roman" w:hAnsi="Times New Roman"/>
          <w:sz w:val="24"/>
          <w:szCs w:val="24"/>
        </w:rPr>
        <w:t>имеет право:</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BA5F6E">
        <w:rPr>
          <w:rFonts w:ascii="Times New Roman" w:hAnsi="Times New Roman"/>
          <w:sz w:val="24"/>
          <w:szCs w:val="24"/>
        </w:rPr>
        <w:t xml:space="preserve">на  управление учреждением и персоналом и принятие решений в пределах полномочий, установленных </w:t>
      </w:r>
      <w:r w:rsidR="002D1271" w:rsidRPr="00BA5F6E">
        <w:rPr>
          <w:rFonts w:ascii="Times New Roman" w:hAnsi="Times New Roman"/>
          <w:sz w:val="24"/>
          <w:szCs w:val="24"/>
        </w:rPr>
        <w:t>учреждением</w:t>
      </w:r>
      <w:r w:rsidR="00930F98" w:rsidRPr="00BA5F6E">
        <w:rPr>
          <w:rFonts w:ascii="Times New Roman" w:hAnsi="Times New Roman"/>
          <w:sz w:val="24"/>
          <w:szCs w:val="24"/>
        </w:rPr>
        <w:t xml:space="preserve">, коллективным договором </w:t>
      </w:r>
      <w:r w:rsidR="00F14E65" w:rsidRPr="00BA5F6E">
        <w:rPr>
          <w:rFonts w:ascii="Times New Roman" w:hAnsi="Times New Roman"/>
          <w:sz w:val="24"/>
          <w:szCs w:val="24"/>
        </w:rPr>
        <w:t>и должностными обязанностями;</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xml:space="preserve">- утверждать и </w:t>
      </w:r>
      <w:r w:rsidR="00F14E65" w:rsidRPr="00BA5F6E">
        <w:rPr>
          <w:rFonts w:ascii="Times New Roman" w:hAnsi="Times New Roman"/>
          <w:sz w:val="24"/>
          <w:szCs w:val="24"/>
        </w:rPr>
        <w:t>принимать локальные нормативные акты;</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BA5F6E">
        <w:rPr>
          <w:rFonts w:ascii="Times New Roman" w:hAnsi="Times New Roman"/>
          <w:sz w:val="24"/>
          <w:szCs w:val="24"/>
        </w:rPr>
        <w:t>на  заключение, изменение  и   расторжение трудовых договоров (</w:t>
      </w:r>
      <w:r w:rsidR="00930F98" w:rsidRPr="00BA5F6E">
        <w:rPr>
          <w:rFonts w:ascii="Times New Roman" w:hAnsi="Times New Roman"/>
          <w:sz w:val="24"/>
          <w:szCs w:val="24"/>
        </w:rPr>
        <w:t xml:space="preserve">эффективных </w:t>
      </w:r>
      <w:r w:rsidR="00F14E65" w:rsidRPr="00BA5F6E">
        <w:rPr>
          <w:rFonts w:ascii="Times New Roman" w:hAnsi="Times New Roman"/>
          <w:sz w:val="24"/>
          <w:szCs w:val="24"/>
        </w:rPr>
        <w:t>контрактов) с работниками в порядке и на условиях, которые установлены  законодательными  и  локальными актами;</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BA5F6E">
        <w:rPr>
          <w:rFonts w:ascii="Times New Roman" w:hAnsi="Times New Roman"/>
          <w:sz w:val="24"/>
          <w:szCs w:val="24"/>
        </w:rPr>
        <w:t xml:space="preserve">на ведение и заключение  коллективных переговоров; </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xml:space="preserve">- на </w:t>
      </w:r>
      <w:r w:rsidR="00F14E65" w:rsidRPr="00BA5F6E">
        <w:rPr>
          <w:rFonts w:ascii="Times New Roman" w:hAnsi="Times New Roman"/>
          <w:sz w:val="24"/>
          <w:szCs w:val="24"/>
        </w:rPr>
        <w:t>создание совместно с другими руководителями объединений для защиты интересов  О</w:t>
      </w:r>
      <w:r w:rsidR="002C6504" w:rsidRPr="00BA5F6E">
        <w:rPr>
          <w:rFonts w:ascii="Times New Roman" w:hAnsi="Times New Roman"/>
          <w:sz w:val="24"/>
          <w:szCs w:val="24"/>
        </w:rPr>
        <w:t>У</w:t>
      </w:r>
      <w:r w:rsidR="00F14E65" w:rsidRPr="00BA5F6E">
        <w:rPr>
          <w:rFonts w:ascii="Times New Roman" w:hAnsi="Times New Roman"/>
          <w:sz w:val="24"/>
          <w:szCs w:val="24"/>
        </w:rPr>
        <w:t xml:space="preserve">  и  на вступление в такие объединения; </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BA5F6E">
        <w:rPr>
          <w:rFonts w:ascii="Times New Roman" w:hAnsi="Times New Roman"/>
          <w:sz w:val="24"/>
          <w:szCs w:val="24"/>
        </w:rPr>
        <w:t>на  поощрение работников  за добросовестный и эффективный труд;</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BA5F6E">
        <w:rPr>
          <w:rFonts w:ascii="Times New Roman" w:hAnsi="Times New Roman"/>
          <w:sz w:val="24"/>
          <w:szCs w:val="24"/>
        </w:rPr>
        <w:t xml:space="preserve">привлекать  работников к дисциплинарной  и  материальной  ответственности в порядке, установленном  Федеральными законами и локальными актами </w:t>
      </w:r>
      <w:r w:rsidR="00660070" w:rsidRPr="00BA5F6E">
        <w:rPr>
          <w:rFonts w:ascii="Times New Roman" w:hAnsi="Times New Roman"/>
          <w:sz w:val="24"/>
          <w:szCs w:val="24"/>
        </w:rPr>
        <w:t>учреждения</w:t>
      </w:r>
      <w:r w:rsidR="00F14E65" w:rsidRPr="00BA5F6E">
        <w:rPr>
          <w:rFonts w:ascii="Times New Roman" w:hAnsi="Times New Roman"/>
          <w:sz w:val="24"/>
          <w:szCs w:val="24"/>
        </w:rPr>
        <w:t>;</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BA5F6E">
        <w:rPr>
          <w:rFonts w:ascii="Times New Roman" w:hAnsi="Times New Roman"/>
          <w:sz w:val="24"/>
          <w:szCs w:val="24"/>
        </w:rPr>
        <w:t xml:space="preserve">требовать от работников исполнения ими  трудовых обязанностей и бережного отношения к имуществу </w:t>
      </w:r>
      <w:r w:rsidR="00660070" w:rsidRPr="00BA5F6E">
        <w:rPr>
          <w:rFonts w:ascii="Times New Roman" w:hAnsi="Times New Roman"/>
          <w:sz w:val="24"/>
          <w:szCs w:val="24"/>
        </w:rPr>
        <w:t>учреждения</w:t>
      </w:r>
      <w:r w:rsidR="00F14E65" w:rsidRPr="00BA5F6E">
        <w:rPr>
          <w:rFonts w:ascii="Times New Roman" w:hAnsi="Times New Roman"/>
          <w:sz w:val="24"/>
          <w:szCs w:val="24"/>
        </w:rPr>
        <w:t>, соблюдения  правил  вн</w:t>
      </w:r>
      <w:r>
        <w:rPr>
          <w:rFonts w:ascii="Times New Roman" w:hAnsi="Times New Roman"/>
          <w:sz w:val="24"/>
          <w:szCs w:val="24"/>
        </w:rPr>
        <w:t>утреннего  трудового распорядка.</w:t>
      </w:r>
    </w:p>
    <w:p w:rsidR="00BA5F6E" w:rsidRDefault="00344809"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3.1</w:t>
      </w:r>
      <w:r w:rsidR="00BA5F6E">
        <w:rPr>
          <w:rFonts w:ascii="Times New Roman" w:hAnsi="Times New Roman"/>
          <w:sz w:val="24"/>
          <w:szCs w:val="24"/>
        </w:rPr>
        <w:t>.4.</w:t>
      </w:r>
      <w:r w:rsidR="00F14E65" w:rsidRPr="00EB0F99">
        <w:rPr>
          <w:rFonts w:ascii="Times New Roman" w:hAnsi="Times New Roman"/>
          <w:sz w:val="24"/>
          <w:szCs w:val="24"/>
        </w:rPr>
        <w:t xml:space="preserve">Директор </w:t>
      </w:r>
      <w:r w:rsidR="00660070" w:rsidRPr="00EB0F99">
        <w:rPr>
          <w:rFonts w:ascii="Times New Roman" w:hAnsi="Times New Roman"/>
          <w:sz w:val="24"/>
          <w:szCs w:val="24"/>
        </w:rPr>
        <w:t xml:space="preserve">Учреждения </w:t>
      </w:r>
      <w:r w:rsidR="00F14E65" w:rsidRPr="00EB0F99">
        <w:rPr>
          <w:rFonts w:ascii="Times New Roman" w:hAnsi="Times New Roman"/>
          <w:sz w:val="24"/>
          <w:szCs w:val="24"/>
        </w:rPr>
        <w:t xml:space="preserve"> обязан:</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соблюдать законы  и иные нормативно-правовые  акты, условия коллективного договора, соглашений и трудовых договоров</w:t>
      </w:r>
      <w:r w:rsidR="00392952" w:rsidRPr="00EB0F99">
        <w:rPr>
          <w:rFonts w:ascii="Times New Roman" w:hAnsi="Times New Roman"/>
          <w:sz w:val="24"/>
          <w:szCs w:val="24"/>
        </w:rPr>
        <w:t xml:space="preserve"> (эффективных контрактов)</w:t>
      </w:r>
      <w:r w:rsidR="00F14E65" w:rsidRPr="00EB0F99">
        <w:rPr>
          <w:rFonts w:ascii="Times New Roman" w:hAnsi="Times New Roman"/>
          <w:sz w:val="24"/>
          <w:szCs w:val="24"/>
        </w:rPr>
        <w:t>;</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предоставлять работнику работу, обусловленную трудовым договором</w:t>
      </w:r>
      <w:r w:rsidR="00392952" w:rsidRPr="00EB0F99">
        <w:rPr>
          <w:rFonts w:ascii="Times New Roman" w:hAnsi="Times New Roman"/>
          <w:sz w:val="24"/>
          <w:szCs w:val="24"/>
        </w:rPr>
        <w:t xml:space="preserve"> (эффективным контрактом)</w:t>
      </w:r>
      <w:r w:rsidR="00F14E65" w:rsidRPr="00EB0F99">
        <w:rPr>
          <w:rFonts w:ascii="Times New Roman" w:hAnsi="Times New Roman"/>
          <w:sz w:val="24"/>
          <w:szCs w:val="24"/>
        </w:rPr>
        <w:t>;</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обеспечивать безопасность труда и условия, отвечающие требованиям охраны и гигиены труда;</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обеспечивать работникам равную оплату за труд равной ценности;</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092DF7">
        <w:rPr>
          <w:rFonts w:ascii="Times New Roman" w:hAnsi="Times New Roman"/>
          <w:sz w:val="24"/>
          <w:szCs w:val="24"/>
        </w:rPr>
        <w:t xml:space="preserve">содействовать </w:t>
      </w:r>
      <w:proofErr w:type="gramStart"/>
      <w:r w:rsidR="00092DF7">
        <w:rPr>
          <w:rFonts w:ascii="Times New Roman" w:hAnsi="Times New Roman"/>
          <w:sz w:val="24"/>
          <w:szCs w:val="24"/>
        </w:rPr>
        <w:t>выплате</w:t>
      </w:r>
      <w:proofErr w:type="gramEnd"/>
      <w:r w:rsidR="00092DF7">
        <w:rPr>
          <w:rFonts w:ascii="Times New Roman" w:hAnsi="Times New Roman"/>
          <w:sz w:val="24"/>
          <w:szCs w:val="24"/>
        </w:rPr>
        <w:t xml:space="preserve"> в полном размере причитающейся </w:t>
      </w:r>
      <w:r w:rsidR="00F14E65" w:rsidRPr="00EB0F99">
        <w:rPr>
          <w:rFonts w:ascii="Times New Roman" w:hAnsi="Times New Roman"/>
          <w:sz w:val="24"/>
          <w:szCs w:val="24"/>
        </w:rPr>
        <w:t>работникам  заработной  платы в сроки, установленные  коллективным договором;</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F14E65" w:rsidRPr="00EB0F99">
        <w:rPr>
          <w:rFonts w:ascii="Times New Roman" w:hAnsi="Times New Roman"/>
          <w:sz w:val="24"/>
          <w:szCs w:val="24"/>
        </w:rPr>
        <w:t>контроля за</w:t>
      </w:r>
      <w:proofErr w:type="gramEnd"/>
      <w:r w:rsidR="00F14E65" w:rsidRPr="00EB0F99">
        <w:rPr>
          <w:rFonts w:ascii="Times New Roman" w:hAnsi="Times New Roman"/>
          <w:sz w:val="24"/>
          <w:szCs w:val="24"/>
        </w:rPr>
        <w:t xml:space="preserve"> их выполнением;</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своевременно выполнять предписания государственных надзорных и контрольных органов;</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создавать условия, обеспечивающие участие работников в управлении организацией в предусмотренных коллективным договором, иными локальными актами формах;</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обеспечивать бытовые нужды работников (связанные с исполн</w:t>
      </w:r>
      <w:r w:rsidR="00F26B53" w:rsidRPr="00EB0F99">
        <w:rPr>
          <w:rFonts w:ascii="Times New Roman" w:hAnsi="Times New Roman"/>
          <w:sz w:val="24"/>
          <w:szCs w:val="24"/>
        </w:rPr>
        <w:t>ением ими трудовых обязанностей</w:t>
      </w:r>
      <w:r w:rsidR="00F14E65" w:rsidRPr="00EB0F99">
        <w:rPr>
          <w:rFonts w:ascii="Times New Roman" w:hAnsi="Times New Roman"/>
          <w:sz w:val="24"/>
          <w:szCs w:val="24"/>
        </w:rPr>
        <w:t>) и предусмот</w:t>
      </w:r>
      <w:r w:rsidR="00F26B53" w:rsidRPr="00EB0F99">
        <w:rPr>
          <w:rFonts w:ascii="Times New Roman" w:hAnsi="Times New Roman"/>
          <w:sz w:val="24"/>
          <w:szCs w:val="24"/>
        </w:rPr>
        <w:t>ренные трудовым кодексом</w:t>
      </w:r>
      <w:r>
        <w:rPr>
          <w:rFonts w:ascii="Times New Roman" w:hAnsi="Times New Roman"/>
          <w:sz w:val="24"/>
          <w:szCs w:val="24"/>
        </w:rPr>
        <w:t xml:space="preserve">, коллективным </w:t>
      </w:r>
      <w:r>
        <w:rPr>
          <w:rFonts w:ascii="Times New Roman" w:hAnsi="Times New Roman"/>
          <w:sz w:val="24"/>
          <w:szCs w:val="24"/>
        </w:rPr>
        <w:lastRenderedPageBreak/>
        <w:t>договором;</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xml:space="preserve">- возмещать  в установленном ТК </w:t>
      </w:r>
      <w:r w:rsidR="00F14E65" w:rsidRPr="00EB0F99">
        <w:rPr>
          <w:rFonts w:ascii="Times New Roman" w:hAnsi="Times New Roman"/>
          <w:sz w:val="24"/>
          <w:szCs w:val="24"/>
        </w:rPr>
        <w:t>РФ (ст.234-237) порядке материальный и моральный вред, причиненный  работникам в связи с исполнением ими трудовых обязанностей;</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исполнять иные обязанности, предусмотренные Трудовым кодексом, Федеральными законами, коллективным договором, соглашениями</w:t>
      </w:r>
      <w:r w:rsidR="00092DF7">
        <w:rPr>
          <w:rFonts w:ascii="Times New Roman" w:hAnsi="Times New Roman"/>
          <w:sz w:val="24"/>
          <w:szCs w:val="24"/>
        </w:rPr>
        <w:t xml:space="preserve">, трудовыми договорами </w:t>
      </w:r>
      <w:r w:rsidR="00F26B53" w:rsidRPr="00EB0F99">
        <w:rPr>
          <w:rFonts w:ascii="Times New Roman" w:hAnsi="Times New Roman"/>
          <w:sz w:val="24"/>
          <w:szCs w:val="24"/>
        </w:rPr>
        <w:t>(ст.22 Т</w:t>
      </w:r>
      <w:r w:rsidR="00F14E65" w:rsidRPr="00EB0F99">
        <w:rPr>
          <w:rFonts w:ascii="Times New Roman" w:hAnsi="Times New Roman"/>
          <w:sz w:val="24"/>
          <w:szCs w:val="24"/>
        </w:rPr>
        <w:t xml:space="preserve">К РФ). </w:t>
      </w:r>
    </w:p>
    <w:p w:rsidR="00BA5F6E" w:rsidRDefault="00344809" w:rsidP="00BA5F6E">
      <w:pPr>
        <w:pStyle w:val="a6"/>
        <w:widowControl w:val="0"/>
        <w:autoSpaceDE w:val="0"/>
        <w:autoSpaceDN w:val="0"/>
        <w:adjustRightInd w:val="0"/>
        <w:spacing w:after="0" w:line="240" w:lineRule="auto"/>
        <w:ind w:left="0" w:firstLine="786"/>
        <w:jc w:val="both"/>
        <w:rPr>
          <w:rFonts w:ascii="Times New Roman" w:hAnsi="Times New Roman"/>
          <w:b/>
          <w:sz w:val="24"/>
          <w:szCs w:val="24"/>
        </w:rPr>
      </w:pPr>
      <w:r>
        <w:rPr>
          <w:rFonts w:ascii="Times New Roman" w:hAnsi="Times New Roman"/>
          <w:b/>
          <w:sz w:val="24"/>
          <w:szCs w:val="24"/>
        </w:rPr>
        <w:t>3.2</w:t>
      </w:r>
      <w:r w:rsidR="00BA5F6E" w:rsidRPr="00BA5F6E">
        <w:rPr>
          <w:rFonts w:ascii="Times New Roman" w:hAnsi="Times New Roman"/>
          <w:b/>
          <w:sz w:val="24"/>
          <w:szCs w:val="24"/>
        </w:rPr>
        <w:t>.</w:t>
      </w:r>
      <w:r w:rsidR="00F14E65" w:rsidRPr="00EB0F99">
        <w:rPr>
          <w:rFonts w:ascii="Times New Roman" w:hAnsi="Times New Roman"/>
          <w:b/>
          <w:sz w:val="24"/>
          <w:szCs w:val="24"/>
        </w:rPr>
        <w:t xml:space="preserve">Основные права и обязанности работников </w:t>
      </w:r>
      <w:r w:rsidR="00C57F16" w:rsidRPr="00EB0F99">
        <w:rPr>
          <w:rFonts w:ascii="Times New Roman" w:hAnsi="Times New Roman"/>
          <w:b/>
          <w:sz w:val="24"/>
          <w:szCs w:val="24"/>
        </w:rPr>
        <w:t>учреждения</w:t>
      </w:r>
      <w:r w:rsidR="00F14E65" w:rsidRPr="00EB0F99">
        <w:rPr>
          <w:rFonts w:ascii="Times New Roman" w:hAnsi="Times New Roman"/>
          <w:b/>
          <w:sz w:val="24"/>
          <w:szCs w:val="24"/>
        </w:rPr>
        <w:t>.</w:t>
      </w:r>
    </w:p>
    <w:p w:rsidR="00BA5F6E" w:rsidRDefault="00344809"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3.2</w:t>
      </w:r>
      <w:r w:rsidR="00BA5F6E" w:rsidRPr="00BA5F6E">
        <w:rPr>
          <w:rFonts w:ascii="Times New Roman" w:hAnsi="Times New Roman"/>
          <w:sz w:val="24"/>
          <w:szCs w:val="24"/>
        </w:rPr>
        <w:t>.1.</w:t>
      </w:r>
      <w:r w:rsidR="00F14E65" w:rsidRPr="00EB0F99">
        <w:rPr>
          <w:rFonts w:ascii="Times New Roman" w:hAnsi="Times New Roman"/>
          <w:sz w:val="24"/>
          <w:szCs w:val="24"/>
        </w:rPr>
        <w:t xml:space="preserve">Работник имеет право </w:t>
      </w:r>
      <w:proofErr w:type="gramStart"/>
      <w:r w:rsidR="00F14E65" w:rsidRPr="00EB0F99">
        <w:rPr>
          <w:rFonts w:ascii="Times New Roman" w:hAnsi="Times New Roman"/>
          <w:sz w:val="24"/>
          <w:szCs w:val="24"/>
        </w:rPr>
        <w:t>на</w:t>
      </w:r>
      <w:proofErr w:type="gramEnd"/>
      <w:r w:rsidR="00F14E65" w:rsidRPr="00EB0F99">
        <w:rPr>
          <w:rFonts w:ascii="Times New Roman" w:hAnsi="Times New Roman"/>
          <w:sz w:val="24"/>
          <w:szCs w:val="24"/>
        </w:rPr>
        <w:t>:</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 xml:space="preserve">предоставление ему работы, </w:t>
      </w:r>
      <w:proofErr w:type="gramStart"/>
      <w:r w:rsidR="00F14E65" w:rsidRPr="00EB0F99">
        <w:rPr>
          <w:rFonts w:ascii="Times New Roman" w:hAnsi="Times New Roman"/>
          <w:sz w:val="24"/>
          <w:szCs w:val="24"/>
        </w:rPr>
        <w:t>обусловленный</w:t>
      </w:r>
      <w:proofErr w:type="gramEnd"/>
      <w:r w:rsidR="00F14E65" w:rsidRPr="00EB0F99">
        <w:rPr>
          <w:rFonts w:ascii="Times New Roman" w:hAnsi="Times New Roman"/>
          <w:sz w:val="24"/>
          <w:szCs w:val="24"/>
        </w:rPr>
        <w:t xml:space="preserve"> трудовым договором</w:t>
      </w:r>
      <w:r w:rsidR="00392952" w:rsidRPr="00EB0F99">
        <w:rPr>
          <w:rFonts w:ascii="Times New Roman" w:hAnsi="Times New Roman"/>
          <w:sz w:val="24"/>
          <w:szCs w:val="24"/>
        </w:rPr>
        <w:t xml:space="preserve"> (эффективным контрактом)</w:t>
      </w:r>
      <w:r w:rsidR="00F14E65" w:rsidRPr="00EB0F99">
        <w:rPr>
          <w:rFonts w:ascii="Times New Roman" w:hAnsi="Times New Roman"/>
          <w:sz w:val="24"/>
          <w:szCs w:val="24"/>
        </w:rPr>
        <w:t>;</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 xml:space="preserve">рабочее место, соответствующее условиям, предусмотренным государственными стандартами организации, безопасности труда и коллективным договором; </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заключение, изменение и расторжение трудового договора</w:t>
      </w:r>
      <w:r w:rsidR="00392952" w:rsidRPr="00EB0F99">
        <w:rPr>
          <w:rFonts w:ascii="Times New Roman" w:hAnsi="Times New Roman"/>
          <w:sz w:val="24"/>
          <w:szCs w:val="24"/>
        </w:rPr>
        <w:t xml:space="preserve"> (эффективного контракта)</w:t>
      </w:r>
      <w:r w:rsidR="00F14E65" w:rsidRPr="00EB0F99">
        <w:rPr>
          <w:rFonts w:ascii="Times New Roman" w:hAnsi="Times New Roman"/>
          <w:sz w:val="24"/>
          <w:szCs w:val="24"/>
        </w:rPr>
        <w:t xml:space="preserve"> в порядке и на условиях, которые уст</w:t>
      </w:r>
      <w:r w:rsidR="00392952" w:rsidRPr="00EB0F99">
        <w:rPr>
          <w:rFonts w:ascii="Times New Roman" w:hAnsi="Times New Roman"/>
          <w:sz w:val="24"/>
          <w:szCs w:val="24"/>
        </w:rPr>
        <w:t xml:space="preserve">ановлены коллективным договором, </w:t>
      </w:r>
      <w:r w:rsidR="00F14E65" w:rsidRPr="00EB0F99">
        <w:rPr>
          <w:rFonts w:ascii="Times New Roman" w:hAnsi="Times New Roman"/>
          <w:sz w:val="24"/>
          <w:szCs w:val="24"/>
        </w:rPr>
        <w:t>трудовым договором</w:t>
      </w:r>
      <w:r w:rsidR="00392952" w:rsidRPr="00EB0F99">
        <w:rPr>
          <w:rFonts w:ascii="Times New Roman" w:hAnsi="Times New Roman"/>
          <w:sz w:val="24"/>
          <w:szCs w:val="24"/>
        </w:rPr>
        <w:t xml:space="preserve"> (эффективным контрактом)</w:t>
      </w:r>
      <w:r w:rsidR="00F14E65" w:rsidRPr="00EB0F99">
        <w:rPr>
          <w:rFonts w:ascii="Times New Roman" w:hAnsi="Times New Roman"/>
          <w:sz w:val="24"/>
          <w:szCs w:val="24"/>
        </w:rPr>
        <w:t xml:space="preserve"> и ТК РФ;</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полную достоверную информацию об условиях труда и требованиях охраны труда на рабочем месте;</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профессиональную подготовку, переподготовку и повышение квалификации в порядке, установленном ТК РФ,  коллективным договором;</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свободу выбора в использовании методик обучения и воспитания, учебных пособий и материалов, учебников, методов оценки знаний обучающихся;</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 xml:space="preserve">участие в управлении </w:t>
      </w:r>
      <w:r w:rsidR="002C6504" w:rsidRPr="00EB0F99">
        <w:rPr>
          <w:rFonts w:ascii="Times New Roman" w:hAnsi="Times New Roman"/>
          <w:sz w:val="24"/>
          <w:szCs w:val="24"/>
        </w:rPr>
        <w:t>учреждением</w:t>
      </w:r>
      <w:r w:rsidR="00F14E65" w:rsidRPr="00EB0F99">
        <w:rPr>
          <w:rFonts w:ascii="Times New Roman" w:hAnsi="Times New Roman"/>
          <w:sz w:val="24"/>
          <w:szCs w:val="24"/>
        </w:rPr>
        <w:t xml:space="preserve">  в предусмотренных в ТК формах;</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ведение коллективных переговоров и заключени</w:t>
      </w:r>
      <w:r w:rsidR="00D67A24" w:rsidRPr="00EB0F99">
        <w:rPr>
          <w:rFonts w:ascii="Times New Roman" w:hAnsi="Times New Roman"/>
          <w:sz w:val="24"/>
          <w:szCs w:val="24"/>
        </w:rPr>
        <w:t>е</w:t>
      </w:r>
      <w:r w:rsidR="00F14E65" w:rsidRPr="00EB0F99">
        <w:rPr>
          <w:rFonts w:ascii="Times New Roman" w:hAnsi="Times New Roman"/>
          <w:sz w:val="24"/>
          <w:szCs w:val="24"/>
        </w:rPr>
        <w:t xml:space="preserve"> коллективных  договоров и соглашений через  своих представителей, а также на  информацию о выполнении трудового договора</w:t>
      </w:r>
      <w:r w:rsidR="00392952" w:rsidRPr="00EB0F99">
        <w:rPr>
          <w:rFonts w:ascii="Times New Roman" w:hAnsi="Times New Roman"/>
          <w:sz w:val="24"/>
          <w:szCs w:val="24"/>
        </w:rPr>
        <w:t xml:space="preserve"> (эффективного контракта)</w:t>
      </w:r>
      <w:r w:rsidR="00F14E65" w:rsidRPr="00EB0F99">
        <w:rPr>
          <w:rFonts w:ascii="Times New Roman" w:hAnsi="Times New Roman"/>
          <w:sz w:val="24"/>
          <w:szCs w:val="24"/>
        </w:rPr>
        <w:t>, соглашений;</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разрешение индивидуальных и коллективных  трудовых споров;</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 xml:space="preserve">возмещение вреда, причиненного  работнику в связи с исполнением им трудовых обязанностей, компенсацию морального вреда в порядке, установленном  ст.237 ТК РФ; </w:t>
      </w:r>
    </w:p>
    <w:p w:rsid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 </w:t>
      </w:r>
      <w:r w:rsidR="00F14E65" w:rsidRPr="00EB0F99">
        <w:rPr>
          <w:rFonts w:ascii="Times New Roman" w:hAnsi="Times New Roman"/>
          <w:sz w:val="24"/>
          <w:szCs w:val="24"/>
        </w:rPr>
        <w:t>обязательное социальное  страхование в случаях, предусмотренных федеральными законами (ст. 21 ТК РФ).</w:t>
      </w:r>
    </w:p>
    <w:p w:rsidR="00BA5F6E" w:rsidRDefault="008714D7"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Pr>
          <w:rFonts w:ascii="Times New Roman" w:hAnsi="Times New Roman"/>
          <w:sz w:val="24"/>
          <w:szCs w:val="24"/>
        </w:rPr>
        <w:t>3.</w:t>
      </w:r>
      <w:r w:rsidR="00344809">
        <w:rPr>
          <w:rFonts w:ascii="Times New Roman" w:hAnsi="Times New Roman"/>
          <w:sz w:val="24"/>
          <w:szCs w:val="24"/>
        </w:rPr>
        <w:t>2</w:t>
      </w:r>
      <w:r w:rsidR="00BA5F6E">
        <w:rPr>
          <w:rFonts w:ascii="Times New Roman" w:hAnsi="Times New Roman"/>
          <w:sz w:val="24"/>
          <w:szCs w:val="24"/>
        </w:rPr>
        <w:t>.2.</w:t>
      </w:r>
      <w:r w:rsidR="00F14E65" w:rsidRPr="00BA5F6E">
        <w:rPr>
          <w:rFonts w:ascii="Times New Roman" w:hAnsi="Times New Roman"/>
          <w:sz w:val="24"/>
          <w:szCs w:val="24"/>
        </w:rPr>
        <w:t>Работник обязан:</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w:t>
      </w:r>
      <w:r w:rsidR="00F14E65" w:rsidRPr="00BA5F6E">
        <w:rPr>
          <w:rFonts w:ascii="Times New Roman" w:hAnsi="Times New Roman"/>
          <w:sz w:val="24"/>
          <w:szCs w:val="24"/>
        </w:rPr>
        <w:t>предъявлять при приеме на работу документы, предусмотренные п.2.1.5 настоящих правил;</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w:t>
      </w:r>
      <w:r w:rsidR="00F14E65" w:rsidRPr="00BA5F6E">
        <w:rPr>
          <w:rFonts w:ascii="Times New Roman" w:hAnsi="Times New Roman"/>
          <w:sz w:val="24"/>
          <w:szCs w:val="24"/>
        </w:rPr>
        <w:t>добросовестно  выполнять свои трудовые  обязанности, возложенные на него трудовым  договором;</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w:t>
      </w:r>
      <w:r w:rsidR="00F14E65" w:rsidRPr="00BA5F6E">
        <w:rPr>
          <w:rFonts w:ascii="Times New Roman" w:hAnsi="Times New Roman"/>
          <w:sz w:val="24"/>
          <w:szCs w:val="24"/>
        </w:rPr>
        <w:t>соблюдать трудовую дисциплину, работать честно и добросовестно</w:t>
      </w:r>
      <w:r w:rsidRPr="00BA5F6E">
        <w:rPr>
          <w:rFonts w:ascii="Times New Roman" w:hAnsi="Times New Roman"/>
          <w:sz w:val="24"/>
          <w:szCs w:val="24"/>
        </w:rPr>
        <w:t>;</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w:t>
      </w:r>
      <w:r w:rsidR="00F14E65" w:rsidRPr="00BA5F6E">
        <w:rPr>
          <w:rFonts w:ascii="Times New Roman" w:hAnsi="Times New Roman"/>
          <w:sz w:val="24"/>
          <w:szCs w:val="24"/>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w:t>
      </w:r>
      <w:r w:rsidR="00F14E65" w:rsidRPr="00BA5F6E">
        <w:rPr>
          <w:rFonts w:ascii="Times New Roman" w:hAnsi="Times New Roman"/>
          <w:sz w:val="24"/>
          <w:szCs w:val="24"/>
        </w:rPr>
        <w:t xml:space="preserve">повышать качество работы, выполнять установленные нормы труда, проявлять </w:t>
      </w:r>
      <w:r w:rsidR="00F14E65" w:rsidRPr="00BA5F6E">
        <w:rPr>
          <w:rFonts w:ascii="Times New Roman" w:hAnsi="Times New Roman"/>
          <w:sz w:val="24"/>
          <w:szCs w:val="24"/>
        </w:rPr>
        <w:lastRenderedPageBreak/>
        <w:t>инициативу;</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w:t>
      </w:r>
      <w:r w:rsidR="00F14E65" w:rsidRPr="00BA5F6E">
        <w:rPr>
          <w:rFonts w:ascii="Times New Roman" w:hAnsi="Times New Roman"/>
          <w:sz w:val="24"/>
          <w:szCs w:val="24"/>
        </w:rPr>
        <w:t>принимать активные меры по устранению причин и условий, нарушающих нормальный</w:t>
      </w:r>
      <w:r w:rsidR="00D67A24" w:rsidRPr="00BA5F6E">
        <w:rPr>
          <w:rFonts w:ascii="Times New Roman" w:hAnsi="Times New Roman"/>
          <w:sz w:val="24"/>
          <w:szCs w:val="24"/>
        </w:rPr>
        <w:t xml:space="preserve"> ход образовательного процесса, а вспомогательный обслуживающий персонал на своем рабочем объекте (объектах);</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w:t>
      </w:r>
      <w:r w:rsidR="00F14E65" w:rsidRPr="00BA5F6E">
        <w:rPr>
          <w:rFonts w:ascii="Times New Roman" w:hAnsi="Times New Roman"/>
          <w:sz w:val="24"/>
          <w:szCs w:val="24"/>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w:t>
      </w:r>
      <w:r w:rsidR="00F14E65" w:rsidRPr="00BA5F6E">
        <w:rPr>
          <w:rFonts w:ascii="Times New Roman" w:hAnsi="Times New Roman"/>
          <w:sz w:val="24"/>
          <w:szCs w:val="24"/>
        </w:rPr>
        <w:t>эффективно использовать учебное оборудование, экономно и рационально расходовать сырье, энергию, топливо и другие материальные ресурсы;</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xml:space="preserve">- </w:t>
      </w:r>
      <w:r w:rsidR="00F14E65" w:rsidRPr="00BA5F6E">
        <w:rPr>
          <w:rFonts w:ascii="Times New Roman" w:hAnsi="Times New Roman"/>
          <w:sz w:val="24"/>
          <w:szCs w:val="24"/>
        </w:rPr>
        <w:t xml:space="preserve">соблюдать законные права и свободы </w:t>
      </w:r>
      <w:proofErr w:type="gramStart"/>
      <w:r w:rsidR="00F14E65" w:rsidRPr="00BA5F6E">
        <w:rPr>
          <w:rFonts w:ascii="Times New Roman" w:hAnsi="Times New Roman"/>
          <w:sz w:val="24"/>
          <w:szCs w:val="24"/>
        </w:rPr>
        <w:t>обучающихся</w:t>
      </w:r>
      <w:proofErr w:type="gramEnd"/>
      <w:r w:rsidR="00F14E65" w:rsidRPr="00BA5F6E">
        <w:rPr>
          <w:rFonts w:ascii="Times New Roman" w:hAnsi="Times New Roman"/>
          <w:sz w:val="24"/>
          <w:szCs w:val="24"/>
        </w:rPr>
        <w:t>;</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w:t>
      </w:r>
      <w:r w:rsidR="00F14E65" w:rsidRPr="00BA5F6E">
        <w:rPr>
          <w:rFonts w:ascii="Times New Roman" w:hAnsi="Times New Roman"/>
          <w:sz w:val="24"/>
          <w:szCs w:val="24"/>
        </w:rPr>
        <w:t xml:space="preserve">поддерживать постоянную связь с родителями (законными представителями) </w:t>
      </w:r>
      <w:proofErr w:type="gramStart"/>
      <w:r w:rsidR="00F14E65" w:rsidRPr="00BA5F6E">
        <w:rPr>
          <w:rFonts w:ascii="Times New Roman" w:hAnsi="Times New Roman"/>
          <w:sz w:val="24"/>
          <w:szCs w:val="24"/>
        </w:rPr>
        <w:t>обучающихся</w:t>
      </w:r>
      <w:proofErr w:type="gramEnd"/>
      <w:r w:rsidR="00F14E65" w:rsidRPr="00BA5F6E">
        <w:rPr>
          <w:rFonts w:ascii="Times New Roman" w:hAnsi="Times New Roman"/>
          <w:sz w:val="24"/>
          <w:szCs w:val="24"/>
        </w:rPr>
        <w:t>;</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xml:space="preserve">- </w:t>
      </w:r>
      <w:r w:rsidR="00F14E65" w:rsidRPr="00BA5F6E">
        <w:rPr>
          <w:rFonts w:ascii="Times New Roman" w:hAnsi="Times New Roman"/>
          <w:sz w:val="24"/>
          <w:szCs w:val="24"/>
        </w:rPr>
        <w:t>соблюдать правила внутреннего трудового распорядка;</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xml:space="preserve">- </w:t>
      </w:r>
      <w:r w:rsidR="00225570" w:rsidRPr="00BA5F6E">
        <w:rPr>
          <w:rFonts w:ascii="Times New Roman" w:hAnsi="Times New Roman"/>
          <w:sz w:val="24"/>
          <w:szCs w:val="24"/>
        </w:rPr>
        <w:t>обеспечить безопасно</w:t>
      </w:r>
      <w:r w:rsidRPr="00BA5F6E">
        <w:rPr>
          <w:rFonts w:ascii="Times New Roman" w:hAnsi="Times New Roman"/>
          <w:sz w:val="24"/>
          <w:szCs w:val="24"/>
        </w:rPr>
        <w:t>с</w:t>
      </w:r>
      <w:r w:rsidR="00225570" w:rsidRPr="00BA5F6E">
        <w:rPr>
          <w:rFonts w:ascii="Times New Roman" w:hAnsi="Times New Roman"/>
          <w:sz w:val="24"/>
          <w:szCs w:val="24"/>
        </w:rPr>
        <w:t xml:space="preserve">ть пребывания </w:t>
      </w:r>
      <w:proofErr w:type="gramStart"/>
      <w:r w:rsidR="00225570" w:rsidRPr="00BA5F6E">
        <w:rPr>
          <w:rFonts w:ascii="Times New Roman" w:hAnsi="Times New Roman"/>
          <w:sz w:val="24"/>
          <w:szCs w:val="24"/>
        </w:rPr>
        <w:t>обучающихся</w:t>
      </w:r>
      <w:proofErr w:type="gramEnd"/>
      <w:r w:rsidR="00225570" w:rsidRPr="00BA5F6E">
        <w:rPr>
          <w:rFonts w:ascii="Times New Roman" w:hAnsi="Times New Roman"/>
          <w:sz w:val="24"/>
          <w:szCs w:val="24"/>
        </w:rPr>
        <w:t xml:space="preserve"> в учреждении;</w:t>
      </w:r>
    </w:p>
    <w:p w:rsidR="00BA5F6E"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xml:space="preserve">- </w:t>
      </w:r>
      <w:r w:rsidR="00F14E65" w:rsidRPr="00BA5F6E">
        <w:rPr>
          <w:rFonts w:ascii="Times New Roman" w:hAnsi="Times New Roman"/>
          <w:sz w:val="24"/>
          <w:szCs w:val="24"/>
        </w:rPr>
        <w:t>соблюдать требования по охране труда и обеспечению безопасности труда;</w:t>
      </w:r>
    </w:p>
    <w:p w:rsidR="00F14E65" w:rsidRPr="00BA5F6E" w:rsidRDefault="00BA5F6E" w:rsidP="00BA5F6E">
      <w:pPr>
        <w:pStyle w:val="a6"/>
        <w:widowControl w:val="0"/>
        <w:autoSpaceDE w:val="0"/>
        <w:autoSpaceDN w:val="0"/>
        <w:adjustRightInd w:val="0"/>
        <w:spacing w:after="0" w:line="240" w:lineRule="auto"/>
        <w:ind w:left="0" w:firstLine="786"/>
        <w:jc w:val="both"/>
        <w:rPr>
          <w:rFonts w:ascii="Times New Roman" w:hAnsi="Times New Roman"/>
          <w:sz w:val="24"/>
          <w:szCs w:val="24"/>
        </w:rPr>
      </w:pPr>
      <w:r w:rsidRPr="00BA5F6E">
        <w:rPr>
          <w:rFonts w:ascii="Times New Roman" w:hAnsi="Times New Roman"/>
          <w:sz w:val="24"/>
          <w:szCs w:val="24"/>
        </w:rPr>
        <w:t xml:space="preserve">- </w:t>
      </w:r>
      <w:r w:rsidR="00F14E65" w:rsidRPr="00BA5F6E">
        <w:rPr>
          <w:rFonts w:ascii="Times New Roman" w:hAnsi="Times New Roman"/>
          <w:sz w:val="24"/>
          <w:szCs w:val="24"/>
        </w:rPr>
        <w:t>бережно относиться к имуществу работодателя и других работников;</w:t>
      </w:r>
    </w:p>
    <w:p w:rsidR="00BA5F6E" w:rsidRDefault="00BA5F6E" w:rsidP="00BA5F6E">
      <w:pPr>
        <w:pStyle w:val="FR1"/>
        <w:spacing w:line="240" w:lineRule="auto"/>
        <w:ind w:left="0" w:firstLine="786"/>
        <w:jc w:val="both"/>
        <w:rPr>
          <w:sz w:val="24"/>
          <w:szCs w:val="24"/>
        </w:rPr>
      </w:pPr>
      <w:r>
        <w:rPr>
          <w:sz w:val="24"/>
          <w:szCs w:val="24"/>
        </w:rPr>
        <w:t>- </w:t>
      </w:r>
      <w:r w:rsidR="00F14E65" w:rsidRPr="00EB0F99">
        <w:rPr>
          <w:sz w:val="24"/>
          <w:szCs w:val="24"/>
        </w:rPr>
        <w:t>незамедлител</w:t>
      </w:r>
      <w:r w:rsidR="00BB701A">
        <w:rPr>
          <w:sz w:val="24"/>
          <w:szCs w:val="24"/>
        </w:rPr>
        <w:t>ьно сообщить работодателю</w:t>
      </w:r>
      <w:r w:rsidR="00F14E65" w:rsidRPr="00EB0F99">
        <w:rPr>
          <w:sz w:val="24"/>
          <w:szCs w:val="24"/>
        </w:rPr>
        <w:t xml:space="preserve">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14E65" w:rsidRPr="00EB0F99" w:rsidRDefault="00BA5F6E" w:rsidP="00BA5F6E">
      <w:pPr>
        <w:pStyle w:val="FR1"/>
        <w:spacing w:line="240" w:lineRule="auto"/>
        <w:ind w:left="0" w:firstLine="786"/>
        <w:jc w:val="both"/>
        <w:rPr>
          <w:sz w:val="24"/>
          <w:szCs w:val="24"/>
        </w:rPr>
      </w:pPr>
      <w:r>
        <w:rPr>
          <w:sz w:val="24"/>
          <w:szCs w:val="24"/>
        </w:rPr>
        <w:t>- </w:t>
      </w:r>
      <w:r w:rsidR="00F14E65" w:rsidRPr="00EB0F99">
        <w:rPr>
          <w:sz w:val="24"/>
          <w:szCs w:val="24"/>
        </w:rPr>
        <w:t>сообщат</w:t>
      </w:r>
      <w:r w:rsidR="00D67A24" w:rsidRPr="00EB0F99">
        <w:rPr>
          <w:sz w:val="24"/>
          <w:szCs w:val="24"/>
        </w:rPr>
        <w:t>ь в письменном виде о простое (</w:t>
      </w:r>
      <w:r w:rsidR="00F14E65" w:rsidRPr="00EB0F99">
        <w:rPr>
          <w:sz w:val="24"/>
          <w:szCs w:val="24"/>
        </w:rPr>
        <w:t>ст.21 ТК РФ).</w:t>
      </w:r>
    </w:p>
    <w:p w:rsidR="000D1984" w:rsidRDefault="000D1984" w:rsidP="00BA5F6E">
      <w:pPr>
        <w:widowControl w:val="0"/>
        <w:autoSpaceDE w:val="0"/>
        <w:autoSpaceDN w:val="0"/>
        <w:adjustRightInd w:val="0"/>
        <w:spacing w:after="0" w:line="240" w:lineRule="auto"/>
        <w:ind w:firstLine="786"/>
        <w:rPr>
          <w:rFonts w:ascii="Times New Roman" w:hAnsi="Times New Roman"/>
          <w:b/>
          <w:sz w:val="24"/>
          <w:szCs w:val="24"/>
        </w:rPr>
      </w:pPr>
    </w:p>
    <w:p w:rsidR="00F14E65" w:rsidRPr="00BA5F6E" w:rsidRDefault="008714D7" w:rsidP="00BA5F6E">
      <w:pPr>
        <w:widowControl w:val="0"/>
        <w:autoSpaceDE w:val="0"/>
        <w:autoSpaceDN w:val="0"/>
        <w:adjustRightInd w:val="0"/>
        <w:spacing w:after="0" w:line="240" w:lineRule="auto"/>
        <w:ind w:firstLine="786"/>
        <w:rPr>
          <w:rFonts w:ascii="Times New Roman" w:hAnsi="Times New Roman"/>
          <w:b/>
          <w:sz w:val="24"/>
          <w:szCs w:val="24"/>
        </w:rPr>
      </w:pPr>
      <w:r>
        <w:rPr>
          <w:rFonts w:ascii="Times New Roman" w:hAnsi="Times New Roman"/>
          <w:b/>
          <w:sz w:val="24"/>
          <w:szCs w:val="24"/>
        </w:rPr>
        <w:t xml:space="preserve">СТАТЬЯ 4. </w:t>
      </w:r>
      <w:r w:rsidRPr="00BA5F6E">
        <w:rPr>
          <w:rFonts w:ascii="Times New Roman" w:hAnsi="Times New Roman"/>
          <w:b/>
          <w:sz w:val="24"/>
          <w:szCs w:val="24"/>
        </w:rPr>
        <w:t>РАБОЧЕЕ ВРЕМЯ</w:t>
      </w:r>
      <w:r>
        <w:rPr>
          <w:rFonts w:ascii="Times New Roman" w:hAnsi="Times New Roman"/>
          <w:b/>
          <w:sz w:val="24"/>
          <w:szCs w:val="24"/>
        </w:rPr>
        <w:t>.</w:t>
      </w:r>
    </w:p>
    <w:p w:rsidR="00BA5F6E" w:rsidRDefault="008714D7" w:rsidP="00BA5F6E">
      <w:pPr>
        <w:spacing w:after="0" w:line="240" w:lineRule="auto"/>
        <w:ind w:firstLine="786"/>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w:t>
      </w:r>
      <w:r w:rsidR="00BA5F6E">
        <w:rPr>
          <w:rFonts w:ascii="Times New Roman" w:hAnsi="Times New Roman"/>
          <w:sz w:val="24"/>
          <w:szCs w:val="24"/>
        </w:rPr>
        <w:t>1.</w:t>
      </w:r>
      <w:r w:rsidR="00F14E65" w:rsidRPr="00EB0F99">
        <w:rPr>
          <w:rFonts w:ascii="Times New Roman" w:hAnsi="Times New Roman"/>
          <w:sz w:val="24"/>
          <w:szCs w:val="24"/>
        </w:rPr>
        <w:t>Рабочее время педагогических работников определяется настоящими Правилами внутреннего трудового распорядка, а также учебным расписанием и должностными обязанностями, возлагаемыми на них Уставом и трудовым договором, графиком образовательного процесса.</w:t>
      </w:r>
    </w:p>
    <w:p w:rsidR="00BA5F6E" w:rsidRDefault="008714D7" w:rsidP="00BA5F6E">
      <w:pPr>
        <w:spacing w:after="0" w:line="240" w:lineRule="auto"/>
        <w:ind w:firstLine="786"/>
        <w:jc w:val="both"/>
        <w:rPr>
          <w:rFonts w:ascii="Times New Roman" w:hAnsi="Times New Roman"/>
          <w:sz w:val="24"/>
          <w:szCs w:val="24"/>
        </w:rPr>
      </w:pPr>
      <w:r>
        <w:rPr>
          <w:rFonts w:ascii="Times New Roman" w:hAnsi="Times New Roman"/>
          <w:sz w:val="24"/>
          <w:szCs w:val="24"/>
        </w:rPr>
        <w:t>4</w:t>
      </w:r>
      <w:r w:rsidR="00BA5F6E">
        <w:rPr>
          <w:rFonts w:ascii="Times New Roman" w:hAnsi="Times New Roman"/>
          <w:sz w:val="24"/>
          <w:szCs w:val="24"/>
        </w:rPr>
        <w:t>.2.</w:t>
      </w:r>
      <w:r w:rsidR="00F14E65" w:rsidRPr="00EB0F99">
        <w:rPr>
          <w:rFonts w:ascii="Times New Roman" w:hAnsi="Times New Roman"/>
          <w:sz w:val="24"/>
          <w:szCs w:val="24"/>
        </w:rPr>
        <w:t xml:space="preserve">Нормальная продолжительность рабочего времени не может превышать 40 часов в неделю и 36 часов в неделю для женщин. Работодатель обязан вести учет времени, фактически отработанного каждым работником (ст. 91 ТК). </w:t>
      </w:r>
    </w:p>
    <w:p w:rsidR="00BA5F6E" w:rsidRDefault="008714D7" w:rsidP="00BA5F6E">
      <w:pPr>
        <w:spacing w:after="0" w:line="240" w:lineRule="auto"/>
        <w:ind w:firstLine="786"/>
        <w:jc w:val="both"/>
        <w:rPr>
          <w:rFonts w:ascii="Times New Roman" w:hAnsi="Times New Roman"/>
          <w:sz w:val="24"/>
          <w:szCs w:val="24"/>
        </w:rPr>
      </w:pPr>
      <w:r>
        <w:rPr>
          <w:rFonts w:ascii="Times New Roman" w:hAnsi="Times New Roman"/>
          <w:sz w:val="24"/>
          <w:szCs w:val="24"/>
        </w:rPr>
        <w:t>4</w:t>
      </w:r>
      <w:r w:rsidR="00BA5F6E">
        <w:rPr>
          <w:rFonts w:ascii="Times New Roman" w:hAnsi="Times New Roman"/>
          <w:sz w:val="24"/>
          <w:szCs w:val="24"/>
        </w:rPr>
        <w:t>.3.</w:t>
      </w:r>
      <w:r w:rsidR="00F14E65" w:rsidRPr="00EB0F99">
        <w:rPr>
          <w:rFonts w:ascii="Times New Roman" w:hAnsi="Times New Roman"/>
          <w:sz w:val="24"/>
          <w:szCs w:val="24"/>
        </w:rPr>
        <w:t xml:space="preserve">В </w:t>
      </w:r>
      <w:r w:rsidR="00C57F16" w:rsidRPr="00EB0F99">
        <w:rPr>
          <w:rFonts w:ascii="Times New Roman" w:hAnsi="Times New Roman"/>
          <w:sz w:val="24"/>
          <w:szCs w:val="24"/>
        </w:rPr>
        <w:t xml:space="preserve">Учреждении </w:t>
      </w:r>
      <w:r w:rsidR="00F14E65" w:rsidRPr="00EB0F99">
        <w:rPr>
          <w:rFonts w:ascii="Times New Roman" w:hAnsi="Times New Roman"/>
          <w:sz w:val="24"/>
          <w:szCs w:val="24"/>
        </w:rPr>
        <w:t xml:space="preserve"> режим рабочего времени предусматривает продолжительность рабочей</w:t>
      </w:r>
      <w:r w:rsidR="00C57F16" w:rsidRPr="00EB0F99">
        <w:rPr>
          <w:rFonts w:ascii="Times New Roman" w:hAnsi="Times New Roman"/>
          <w:sz w:val="24"/>
          <w:szCs w:val="24"/>
        </w:rPr>
        <w:t xml:space="preserve"> </w:t>
      </w:r>
      <w:r w:rsidR="00F14E65" w:rsidRPr="00EB0F99">
        <w:rPr>
          <w:rFonts w:ascii="Times New Roman" w:hAnsi="Times New Roman"/>
          <w:sz w:val="24"/>
          <w:szCs w:val="24"/>
        </w:rPr>
        <w:t xml:space="preserve"> недели:</w:t>
      </w:r>
    </w:p>
    <w:p w:rsidR="00BA5F6E" w:rsidRDefault="00BA5F6E" w:rsidP="00BA5F6E">
      <w:pPr>
        <w:spacing w:after="0" w:line="240" w:lineRule="auto"/>
        <w:ind w:firstLine="786"/>
        <w:jc w:val="both"/>
        <w:rPr>
          <w:rFonts w:ascii="Times New Roman" w:hAnsi="Times New Roman"/>
          <w:sz w:val="24"/>
          <w:szCs w:val="24"/>
        </w:rPr>
      </w:pPr>
      <w:r>
        <w:rPr>
          <w:rFonts w:ascii="Times New Roman" w:hAnsi="Times New Roman"/>
          <w:sz w:val="24"/>
          <w:szCs w:val="24"/>
        </w:rPr>
        <w:t xml:space="preserve">- </w:t>
      </w:r>
      <w:proofErr w:type="gramStart"/>
      <w:r w:rsidR="00F14E65" w:rsidRPr="00BA5F6E">
        <w:rPr>
          <w:rFonts w:ascii="Times New Roman" w:hAnsi="Times New Roman"/>
          <w:sz w:val="24"/>
          <w:szCs w:val="24"/>
        </w:rPr>
        <w:t>пятидневная</w:t>
      </w:r>
      <w:proofErr w:type="gramEnd"/>
      <w:r w:rsidR="00F14E65" w:rsidRPr="00BA5F6E">
        <w:rPr>
          <w:rFonts w:ascii="Times New Roman" w:hAnsi="Times New Roman"/>
          <w:sz w:val="24"/>
          <w:szCs w:val="24"/>
        </w:rPr>
        <w:t xml:space="preserve"> с двумя выходными днями;</w:t>
      </w:r>
    </w:p>
    <w:p w:rsidR="00BA5F6E" w:rsidRDefault="00BA5F6E" w:rsidP="00BA5F6E">
      <w:pPr>
        <w:spacing w:after="0" w:line="240" w:lineRule="auto"/>
        <w:ind w:firstLine="786"/>
        <w:jc w:val="both"/>
        <w:rPr>
          <w:rFonts w:ascii="Times New Roman" w:hAnsi="Times New Roman"/>
          <w:sz w:val="24"/>
          <w:szCs w:val="24"/>
        </w:rPr>
      </w:pPr>
      <w:r>
        <w:rPr>
          <w:rFonts w:ascii="Times New Roman" w:hAnsi="Times New Roman"/>
          <w:sz w:val="24"/>
          <w:szCs w:val="24"/>
        </w:rPr>
        <w:t xml:space="preserve">- </w:t>
      </w:r>
      <w:r w:rsidR="00F14E65" w:rsidRPr="00BA5F6E">
        <w:rPr>
          <w:rFonts w:ascii="Times New Roman" w:hAnsi="Times New Roman"/>
          <w:sz w:val="24"/>
          <w:szCs w:val="24"/>
        </w:rPr>
        <w:t>с ненормированным рабочим днем для отдельных категорий работников.</w:t>
      </w:r>
    </w:p>
    <w:p w:rsidR="00BA5F6E" w:rsidRDefault="008714D7" w:rsidP="00BA5F6E">
      <w:pPr>
        <w:spacing w:after="0" w:line="240" w:lineRule="auto"/>
        <w:ind w:firstLine="786"/>
        <w:jc w:val="both"/>
        <w:rPr>
          <w:rFonts w:ascii="Times New Roman" w:hAnsi="Times New Roman"/>
          <w:sz w:val="24"/>
          <w:szCs w:val="24"/>
        </w:rPr>
      </w:pPr>
      <w:r>
        <w:rPr>
          <w:rFonts w:ascii="Times New Roman" w:hAnsi="Times New Roman"/>
          <w:sz w:val="24"/>
          <w:szCs w:val="24"/>
        </w:rPr>
        <w:t>4</w:t>
      </w:r>
      <w:r w:rsidR="00BA5F6E">
        <w:rPr>
          <w:rFonts w:ascii="Times New Roman" w:hAnsi="Times New Roman"/>
          <w:sz w:val="24"/>
          <w:szCs w:val="24"/>
        </w:rPr>
        <w:t>.4.</w:t>
      </w:r>
      <w:r w:rsidR="00F14E65" w:rsidRPr="00EB0F99">
        <w:rPr>
          <w:rFonts w:ascii="Times New Roman" w:hAnsi="Times New Roman"/>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(ст. 101 ТК)</w:t>
      </w:r>
      <w:r w:rsidR="00BA5F6E">
        <w:rPr>
          <w:rFonts w:ascii="Times New Roman" w:hAnsi="Times New Roman"/>
          <w:sz w:val="24"/>
          <w:szCs w:val="24"/>
        </w:rPr>
        <w:t>.</w:t>
      </w:r>
    </w:p>
    <w:p w:rsidR="00BA5F6E" w:rsidRDefault="008714D7" w:rsidP="00BA5F6E">
      <w:pPr>
        <w:spacing w:after="0" w:line="240" w:lineRule="auto"/>
        <w:ind w:firstLine="786"/>
        <w:jc w:val="both"/>
        <w:rPr>
          <w:rFonts w:ascii="Times New Roman" w:hAnsi="Times New Roman"/>
          <w:sz w:val="24"/>
          <w:szCs w:val="24"/>
        </w:rPr>
      </w:pPr>
      <w:r>
        <w:rPr>
          <w:rFonts w:ascii="Times New Roman" w:hAnsi="Times New Roman"/>
          <w:sz w:val="24"/>
          <w:szCs w:val="24"/>
        </w:rPr>
        <w:t>4</w:t>
      </w:r>
      <w:r w:rsidR="00BA5F6E">
        <w:rPr>
          <w:rFonts w:ascii="Times New Roman" w:hAnsi="Times New Roman"/>
          <w:sz w:val="24"/>
          <w:szCs w:val="24"/>
        </w:rPr>
        <w:t>.5.</w:t>
      </w:r>
      <w:r w:rsidR="00F14E65" w:rsidRPr="00EB0F99">
        <w:rPr>
          <w:rFonts w:ascii="Times New Roman" w:hAnsi="Times New Roman"/>
          <w:sz w:val="24"/>
          <w:szCs w:val="24"/>
        </w:rPr>
        <w:t xml:space="preserve">В </w:t>
      </w:r>
      <w:r w:rsidR="003D2F41" w:rsidRPr="00EB0F99">
        <w:rPr>
          <w:rFonts w:ascii="Times New Roman" w:hAnsi="Times New Roman"/>
          <w:sz w:val="24"/>
          <w:szCs w:val="24"/>
        </w:rPr>
        <w:t>Учреждении</w:t>
      </w:r>
      <w:r w:rsidR="00092DF7">
        <w:rPr>
          <w:rFonts w:ascii="Times New Roman" w:hAnsi="Times New Roman"/>
          <w:sz w:val="24"/>
          <w:szCs w:val="24"/>
        </w:rPr>
        <w:t xml:space="preserve"> </w:t>
      </w:r>
      <w:r w:rsidR="00F14E65" w:rsidRPr="00EB0F99">
        <w:rPr>
          <w:rFonts w:ascii="Times New Roman" w:hAnsi="Times New Roman"/>
          <w:sz w:val="24"/>
          <w:szCs w:val="24"/>
        </w:rPr>
        <w:t>работа в условиях ненормированного рабочего дня распространяется на следующую к</w:t>
      </w:r>
      <w:r w:rsidR="00BA5F6E">
        <w:rPr>
          <w:rFonts w:ascii="Times New Roman" w:hAnsi="Times New Roman"/>
          <w:sz w:val="24"/>
          <w:szCs w:val="24"/>
        </w:rPr>
        <w:t xml:space="preserve">атегорию работников: </w:t>
      </w:r>
      <w:r w:rsidR="003D2F41" w:rsidRPr="00EB0F99">
        <w:rPr>
          <w:rFonts w:ascii="Times New Roman" w:hAnsi="Times New Roman"/>
          <w:sz w:val="24"/>
          <w:szCs w:val="24"/>
        </w:rPr>
        <w:t>заместителей</w:t>
      </w:r>
      <w:r w:rsidR="00F14E65" w:rsidRPr="00EB0F99">
        <w:rPr>
          <w:rFonts w:ascii="Times New Roman" w:hAnsi="Times New Roman"/>
          <w:sz w:val="24"/>
          <w:szCs w:val="24"/>
        </w:rPr>
        <w:t xml:space="preserve"> директора, главного бухгалтера, </w:t>
      </w:r>
      <w:r w:rsidR="003D2F41" w:rsidRPr="00EB0F99">
        <w:rPr>
          <w:rFonts w:ascii="Times New Roman" w:hAnsi="Times New Roman"/>
          <w:sz w:val="24"/>
          <w:szCs w:val="24"/>
        </w:rPr>
        <w:t>заведую</w:t>
      </w:r>
      <w:r w:rsidR="00BA5F6E">
        <w:rPr>
          <w:rFonts w:ascii="Times New Roman" w:hAnsi="Times New Roman"/>
          <w:sz w:val="24"/>
          <w:szCs w:val="24"/>
        </w:rPr>
        <w:t xml:space="preserve">щего хозяйством, </w:t>
      </w:r>
      <w:proofErr w:type="spellStart"/>
      <w:r w:rsidR="00BA5F6E">
        <w:rPr>
          <w:rFonts w:ascii="Times New Roman" w:hAnsi="Times New Roman"/>
          <w:sz w:val="24"/>
          <w:szCs w:val="24"/>
        </w:rPr>
        <w:t>документоведа</w:t>
      </w:r>
      <w:proofErr w:type="spellEnd"/>
      <w:r w:rsidR="00BA5F6E">
        <w:rPr>
          <w:rFonts w:ascii="Times New Roman" w:hAnsi="Times New Roman"/>
          <w:sz w:val="24"/>
          <w:szCs w:val="24"/>
        </w:rPr>
        <w:t>,</w:t>
      </w:r>
      <w:r w:rsidR="003D2F41" w:rsidRPr="00EB0F99">
        <w:rPr>
          <w:rFonts w:ascii="Times New Roman" w:hAnsi="Times New Roman"/>
          <w:sz w:val="24"/>
          <w:szCs w:val="24"/>
        </w:rPr>
        <w:t xml:space="preserve"> специалиста по кадрам</w:t>
      </w:r>
      <w:r w:rsidR="00F14E65" w:rsidRPr="00EB0F99">
        <w:rPr>
          <w:rFonts w:ascii="Times New Roman" w:hAnsi="Times New Roman"/>
          <w:sz w:val="24"/>
          <w:szCs w:val="24"/>
        </w:rPr>
        <w:t>, бухгалтера.</w:t>
      </w:r>
      <w:r w:rsidR="00092DF7">
        <w:rPr>
          <w:rFonts w:ascii="Times New Roman" w:hAnsi="Times New Roman"/>
          <w:sz w:val="24"/>
          <w:szCs w:val="24"/>
        </w:rPr>
        <w:t xml:space="preserve"> Количество дней в условиях ненормированного рабочего дня определено в локальном акте учреждения на основании действующего законодательства.</w:t>
      </w:r>
    </w:p>
    <w:p w:rsidR="00F14E65" w:rsidRPr="00EB0F99" w:rsidRDefault="008714D7" w:rsidP="00BA5F6E">
      <w:pPr>
        <w:spacing w:after="0" w:line="240" w:lineRule="auto"/>
        <w:ind w:firstLine="786"/>
        <w:jc w:val="both"/>
        <w:rPr>
          <w:rFonts w:ascii="Times New Roman" w:hAnsi="Times New Roman"/>
          <w:sz w:val="24"/>
          <w:szCs w:val="24"/>
        </w:rPr>
      </w:pPr>
      <w:r>
        <w:rPr>
          <w:rFonts w:ascii="Times New Roman" w:hAnsi="Times New Roman"/>
          <w:sz w:val="24"/>
          <w:szCs w:val="24"/>
        </w:rPr>
        <w:t>4</w:t>
      </w:r>
      <w:r w:rsidR="00BA5F6E">
        <w:rPr>
          <w:rFonts w:ascii="Times New Roman" w:hAnsi="Times New Roman"/>
          <w:sz w:val="24"/>
          <w:szCs w:val="24"/>
        </w:rPr>
        <w:t>.6.</w:t>
      </w:r>
      <w:r w:rsidR="00F14E65" w:rsidRPr="00EB0F99">
        <w:rPr>
          <w:rFonts w:ascii="Times New Roman" w:hAnsi="Times New Roman"/>
          <w:sz w:val="24"/>
          <w:szCs w:val="24"/>
        </w:rPr>
        <w:t>Условия сокращения продолжительности рабочего времени для некоторой категории работников определяются ст. 92 ТК.</w:t>
      </w:r>
    </w:p>
    <w:p w:rsidR="00BA5F6E" w:rsidRDefault="008714D7" w:rsidP="000D1984">
      <w:pPr>
        <w:widowControl w:val="0"/>
        <w:autoSpaceDE w:val="0"/>
        <w:autoSpaceDN w:val="0"/>
        <w:adjustRightInd w:val="0"/>
        <w:spacing w:after="0" w:line="240" w:lineRule="auto"/>
        <w:ind w:firstLine="786"/>
        <w:jc w:val="both"/>
        <w:rPr>
          <w:rFonts w:ascii="Times New Roman" w:hAnsi="Times New Roman"/>
          <w:sz w:val="24"/>
          <w:szCs w:val="24"/>
        </w:rPr>
      </w:pPr>
      <w:r>
        <w:rPr>
          <w:rFonts w:ascii="Times New Roman" w:hAnsi="Times New Roman"/>
          <w:sz w:val="24"/>
          <w:szCs w:val="24"/>
        </w:rPr>
        <w:t>4</w:t>
      </w:r>
      <w:r w:rsidR="00BA5F6E">
        <w:rPr>
          <w:rFonts w:ascii="Times New Roman" w:hAnsi="Times New Roman"/>
          <w:sz w:val="24"/>
          <w:szCs w:val="24"/>
        </w:rPr>
        <w:t>.7.</w:t>
      </w:r>
      <w:r w:rsidR="00F14E65" w:rsidRPr="00EB0F99">
        <w:rPr>
          <w:rFonts w:ascii="Times New Roman" w:hAnsi="Times New Roman"/>
          <w:sz w:val="24"/>
          <w:szCs w:val="24"/>
        </w:rPr>
        <w:t>Работодатель обязан устанавливать неполный рабочий день или неполную рабочую неделю по просьбе</w:t>
      </w:r>
      <w:r w:rsidR="000D1984">
        <w:rPr>
          <w:rFonts w:ascii="Times New Roman" w:hAnsi="Times New Roman"/>
          <w:sz w:val="24"/>
          <w:szCs w:val="24"/>
        </w:rPr>
        <w:t xml:space="preserve"> (личного заявления)</w:t>
      </w:r>
      <w:r w:rsidR="00F14E65" w:rsidRPr="00EB0F99">
        <w:rPr>
          <w:rFonts w:ascii="Times New Roman" w:hAnsi="Times New Roman"/>
          <w:sz w:val="24"/>
          <w:szCs w:val="24"/>
        </w:rPr>
        <w:t>:</w:t>
      </w:r>
    </w:p>
    <w:p w:rsidR="000D1984" w:rsidRDefault="00BA5F6E" w:rsidP="000D198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F14E65" w:rsidRPr="00BA5F6E">
        <w:rPr>
          <w:rFonts w:ascii="Times New Roman" w:hAnsi="Times New Roman"/>
          <w:sz w:val="24"/>
          <w:szCs w:val="24"/>
        </w:rPr>
        <w:t>беременной женщины;</w:t>
      </w:r>
    </w:p>
    <w:p w:rsidR="000D1984" w:rsidRDefault="000D1984" w:rsidP="000D198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w:t>
      </w:r>
      <w:r w:rsidR="00F26B53" w:rsidRPr="00BA5F6E">
        <w:rPr>
          <w:rFonts w:ascii="Times New Roman" w:hAnsi="Times New Roman"/>
          <w:sz w:val="24"/>
          <w:szCs w:val="24"/>
        </w:rPr>
        <w:t>о</w:t>
      </w:r>
      <w:r w:rsidR="00F14E65" w:rsidRPr="00BA5F6E">
        <w:rPr>
          <w:rFonts w:ascii="Times New Roman" w:hAnsi="Times New Roman"/>
          <w:sz w:val="24"/>
          <w:szCs w:val="24"/>
        </w:rPr>
        <w:t>дного из родителей, имеющего ребенка в возрасте до 14 лет (ребенка – инвалида в возрасте до 18);</w:t>
      </w:r>
    </w:p>
    <w:p w:rsidR="00F14E65" w:rsidRPr="000D1984" w:rsidRDefault="000D1984" w:rsidP="000D198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w:t>
      </w:r>
      <w:r w:rsidR="00F14E65" w:rsidRPr="000D1984">
        <w:rPr>
          <w:rFonts w:ascii="Times New Roman" w:hAnsi="Times New Roman"/>
          <w:sz w:val="24"/>
          <w:szCs w:val="24"/>
        </w:rPr>
        <w:t>лица, осуществляющего уход за больным членом семьи в соответствии с медицинским заключением.</w:t>
      </w:r>
    </w:p>
    <w:p w:rsidR="00F14E65" w:rsidRPr="00EB0F99" w:rsidRDefault="00F14E65" w:rsidP="000D1984">
      <w:pPr>
        <w:spacing w:after="0" w:line="240" w:lineRule="auto"/>
        <w:ind w:firstLine="720"/>
        <w:jc w:val="both"/>
        <w:rPr>
          <w:rFonts w:ascii="Times New Roman" w:hAnsi="Times New Roman"/>
          <w:sz w:val="24"/>
          <w:szCs w:val="24"/>
        </w:rPr>
      </w:pPr>
      <w:r w:rsidRPr="00EB0F99">
        <w:rPr>
          <w:rFonts w:ascii="Times New Roman" w:hAnsi="Times New Roman"/>
          <w:sz w:val="24"/>
          <w:szCs w:val="24"/>
        </w:rPr>
        <w:lastRenderedPageBreak/>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но не влияет на продолжительность ежегодного основного оплачиваемого отпуска, исчисления трудового стажа и других трудовых прав</w:t>
      </w:r>
      <w:proofErr w:type="gramStart"/>
      <w:r w:rsidRPr="00EB0F99">
        <w:rPr>
          <w:rFonts w:ascii="Times New Roman" w:hAnsi="Times New Roman"/>
          <w:sz w:val="24"/>
          <w:szCs w:val="24"/>
        </w:rPr>
        <w:t>.</w:t>
      </w:r>
      <w:proofErr w:type="gramEnd"/>
      <w:r w:rsidRPr="00EB0F99">
        <w:rPr>
          <w:rFonts w:ascii="Times New Roman" w:hAnsi="Times New Roman"/>
          <w:sz w:val="24"/>
          <w:szCs w:val="24"/>
        </w:rPr>
        <w:t xml:space="preserve"> (</w:t>
      </w:r>
      <w:proofErr w:type="gramStart"/>
      <w:r w:rsidRPr="00EB0F99">
        <w:rPr>
          <w:rFonts w:ascii="Times New Roman" w:hAnsi="Times New Roman"/>
          <w:sz w:val="24"/>
          <w:szCs w:val="24"/>
        </w:rPr>
        <w:t>с</w:t>
      </w:r>
      <w:proofErr w:type="gramEnd"/>
      <w:r w:rsidRPr="00EB0F99">
        <w:rPr>
          <w:rFonts w:ascii="Times New Roman" w:hAnsi="Times New Roman"/>
          <w:sz w:val="24"/>
          <w:szCs w:val="24"/>
        </w:rPr>
        <w:t>т.93 ТК)</w:t>
      </w:r>
    </w:p>
    <w:p w:rsidR="00F26B53" w:rsidRPr="00EB0F99" w:rsidRDefault="008714D7" w:rsidP="000D198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.8.</w:t>
      </w:r>
      <w:r w:rsidR="00F14E65" w:rsidRPr="00EB0F99">
        <w:rPr>
          <w:rFonts w:ascii="Times New Roman" w:hAnsi="Times New Roman"/>
          <w:sz w:val="24"/>
          <w:szCs w:val="24"/>
        </w:rPr>
        <w:t xml:space="preserve">Продолжительность рабочего дня предшествующая не рабочему праздничному дню уменьшается на 1 час. </w:t>
      </w:r>
    </w:p>
    <w:p w:rsidR="00F14E65" w:rsidRPr="00EB0F99" w:rsidRDefault="008714D7" w:rsidP="000D198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.9.</w:t>
      </w:r>
      <w:r w:rsidR="00F14E65" w:rsidRPr="00EB0F99">
        <w:rPr>
          <w:rFonts w:ascii="Times New Roman" w:hAnsi="Times New Roman"/>
          <w:sz w:val="24"/>
          <w:szCs w:val="24"/>
        </w:rPr>
        <w:t xml:space="preserve">Учебная нагрузка </w:t>
      </w:r>
      <w:r w:rsidR="000C7C8A" w:rsidRPr="00EB0F99">
        <w:rPr>
          <w:rFonts w:ascii="Times New Roman" w:hAnsi="Times New Roman"/>
          <w:sz w:val="24"/>
          <w:szCs w:val="24"/>
        </w:rPr>
        <w:t>педагогов дополнительного образования учреждения</w:t>
      </w:r>
      <w:r w:rsidR="00F14E65" w:rsidRPr="00EB0F99">
        <w:rPr>
          <w:rFonts w:ascii="Times New Roman" w:hAnsi="Times New Roman"/>
          <w:sz w:val="24"/>
          <w:szCs w:val="24"/>
        </w:rPr>
        <w:t xml:space="preserve">  определяется соответствующими нормативными документами   и оговаривается в трудовом договоре. В случае, когда объем учебной нагрузки неоговорен в трудовом договоре, педагогический работник считается принятым на тот объем учебной нагрузки, который установлен приказом руководителя </w:t>
      </w:r>
      <w:r w:rsidR="000C7C8A" w:rsidRPr="00EB0F99">
        <w:rPr>
          <w:rFonts w:ascii="Times New Roman" w:hAnsi="Times New Roman"/>
          <w:sz w:val="24"/>
          <w:szCs w:val="24"/>
        </w:rPr>
        <w:t>организации</w:t>
      </w:r>
      <w:r w:rsidR="00F14E65" w:rsidRPr="00EB0F99">
        <w:rPr>
          <w:rFonts w:ascii="Times New Roman" w:hAnsi="Times New Roman"/>
          <w:sz w:val="24"/>
          <w:szCs w:val="24"/>
        </w:rPr>
        <w:t xml:space="preserve"> (тарификацией).</w:t>
      </w:r>
    </w:p>
    <w:p w:rsidR="00F14E65" w:rsidRPr="00EB0F99" w:rsidRDefault="008714D7" w:rsidP="000D198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.10.</w:t>
      </w:r>
      <w:r w:rsidR="00F14E65" w:rsidRPr="00EB0F99">
        <w:rPr>
          <w:rFonts w:ascii="Times New Roman" w:hAnsi="Times New Roman"/>
          <w:sz w:val="24"/>
          <w:szCs w:val="24"/>
        </w:rPr>
        <w:t>Ставки заработной платы выплачиваются:</w:t>
      </w:r>
    </w:p>
    <w:p w:rsidR="000D1984" w:rsidRDefault="000D1984" w:rsidP="000D198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w:t>
      </w:r>
      <w:r w:rsidR="00F14E65" w:rsidRPr="000D1984">
        <w:rPr>
          <w:rFonts w:ascii="Times New Roman" w:hAnsi="Times New Roman"/>
          <w:sz w:val="24"/>
          <w:szCs w:val="24"/>
        </w:rPr>
        <w:t xml:space="preserve">за 18 часов </w:t>
      </w:r>
      <w:r w:rsidR="00EE6C3D" w:rsidRPr="000D1984">
        <w:rPr>
          <w:rFonts w:ascii="Times New Roman" w:hAnsi="Times New Roman"/>
          <w:sz w:val="24"/>
          <w:szCs w:val="24"/>
        </w:rPr>
        <w:t xml:space="preserve">педагогической </w:t>
      </w:r>
      <w:r w:rsidR="00F14E65" w:rsidRPr="000D1984">
        <w:rPr>
          <w:rFonts w:ascii="Times New Roman" w:hAnsi="Times New Roman"/>
          <w:sz w:val="24"/>
          <w:szCs w:val="24"/>
        </w:rPr>
        <w:t xml:space="preserve"> работы в неделю (</w:t>
      </w:r>
      <w:r w:rsidR="00F26B53" w:rsidRPr="000D1984">
        <w:rPr>
          <w:rFonts w:ascii="Times New Roman" w:hAnsi="Times New Roman"/>
          <w:sz w:val="24"/>
          <w:szCs w:val="24"/>
        </w:rPr>
        <w:t>педагог дополнительного образования</w:t>
      </w:r>
      <w:r w:rsidR="00EE6C3D" w:rsidRPr="000D1984">
        <w:rPr>
          <w:rFonts w:ascii="Times New Roman" w:hAnsi="Times New Roman"/>
          <w:sz w:val="24"/>
          <w:szCs w:val="24"/>
        </w:rPr>
        <w:t>)</w:t>
      </w:r>
      <w:r w:rsidRPr="000D1984">
        <w:rPr>
          <w:rFonts w:ascii="Times New Roman" w:hAnsi="Times New Roman"/>
          <w:sz w:val="24"/>
          <w:szCs w:val="24"/>
        </w:rPr>
        <w:t>;</w:t>
      </w:r>
    </w:p>
    <w:p w:rsidR="00F14E65" w:rsidRPr="000D1984" w:rsidRDefault="000D1984" w:rsidP="000D198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w:t>
      </w:r>
      <w:r w:rsidR="00F14E65" w:rsidRPr="000D1984">
        <w:rPr>
          <w:rFonts w:ascii="Times New Roman" w:hAnsi="Times New Roman"/>
          <w:sz w:val="24"/>
          <w:szCs w:val="24"/>
        </w:rPr>
        <w:t>за 36</w:t>
      </w:r>
      <w:r w:rsidR="00F26B53" w:rsidRPr="000D1984">
        <w:rPr>
          <w:rFonts w:ascii="Times New Roman" w:hAnsi="Times New Roman"/>
          <w:sz w:val="24"/>
          <w:szCs w:val="24"/>
        </w:rPr>
        <w:t xml:space="preserve"> часов работы в неделю (</w:t>
      </w:r>
      <w:r w:rsidR="00F14E65" w:rsidRPr="000D1984">
        <w:rPr>
          <w:rFonts w:ascii="Times New Roman" w:hAnsi="Times New Roman"/>
          <w:sz w:val="24"/>
          <w:szCs w:val="24"/>
        </w:rPr>
        <w:t>педагог</w:t>
      </w:r>
      <w:r w:rsidR="00092DF7">
        <w:rPr>
          <w:rFonts w:ascii="Times New Roman" w:hAnsi="Times New Roman"/>
          <w:sz w:val="24"/>
          <w:szCs w:val="24"/>
        </w:rPr>
        <w:t>-</w:t>
      </w:r>
      <w:r w:rsidR="00EE6C3D" w:rsidRPr="000D1984">
        <w:rPr>
          <w:rFonts w:ascii="Times New Roman" w:hAnsi="Times New Roman"/>
          <w:sz w:val="24"/>
          <w:szCs w:val="24"/>
        </w:rPr>
        <w:t>организатор).</w:t>
      </w:r>
    </w:p>
    <w:p w:rsidR="00F14E65" w:rsidRPr="00EB0F99" w:rsidRDefault="00F14E65" w:rsidP="000D1984">
      <w:pPr>
        <w:spacing w:after="0" w:line="240" w:lineRule="auto"/>
        <w:ind w:firstLine="709"/>
        <w:jc w:val="both"/>
        <w:rPr>
          <w:rFonts w:ascii="Times New Roman" w:hAnsi="Times New Roman"/>
          <w:sz w:val="24"/>
          <w:szCs w:val="24"/>
        </w:rPr>
      </w:pPr>
      <w:r w:rsidRPr="00EB0F99">
        <w:rPr>
          <w:rFonts w:ascii="Times New Roman" w:hAnsi="Times New Roman"/>
          <w:sz w:val="24"/>
          <w:szCs w:val="24"/>
        </w:rPr>
        <w:t>За часы педагогической раб</w:t>
      </w:r>
      <w:r w:rsidR="000D1984">
        <w:rPr>
          <w:rFonts w:ascii="Times New Roman" w:hAnsi="Times New Roman"/>
          <w:sz w:val="24"/>
          <w:szCs w:val="24"/>
        </w:rPr>
        <w:t>оты сверх установленной нормы,</w:t>
      </w:r>
      <w:r w:rsidRPr="00EB0F99">
        <w:rPr>
          <w:rFonts w:ascii="Times New Roman" w:hAnsi="Times New Roman"/>
          <w:sz w:val="24"/>
          <w:szCs w:val="24"/>
        </w:rPr>
        <w:t xml:space="preserve"> дополнительная оплата производится  соответственно получаемой ставке  в одинарном размере.</w:t>
      </w:r>
    </w:p>
    <w:p w:rsidR="00F14E65" w:rsidRPr="00EB0F99" w:rsidRDefault="008714D7" w:rsidP="000D198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.11.</w:t>
      </w:r>
      <w:r w:rsidR="00F14E65" w:rsidRPr="00EB0F99">
        <w:rPr>
          <w:rFonts w:ascii="Times New Roman" w:hAnsi="Times New Roman"/>
          <w:sz w:val="24"/>
          <w:szCs w:val="24"/>
        </w:rPr>
        <w:t>Ставки заработной платы педагогических работников устанавливается исходя из затрат их рабочего времени в астрономических часах с учетом коротких перерывов предусмотренных между занятиями.</w:t>
      </w:r>
    </w:p>
    <w:p w:rsidR="00F14E65" w:rsidRPr="00EB0F99" w:rsidRDefault="00F14E65" w:rsidP="000D1984">
      <w:pPr>
        <w:spacing w:after="0" w:line="240" w:lineRule="auto"/>
        <w:ind w:firstLine="709"/>
        <w:jc w:val="both"/>
        <w:rPr>
          <w:rFonts w:ascii="Times New Roman" w:hAnsi="Times New Roman"/>
          <w:sz w:val="24"/>
          <w:szCs w:val="24"/>
        </w:rPr>
      </w:pPr>
      <w:r w:rsidRPr="00EB0F99">
        <w:rPr>
          <w:rFonts w:ascii="Times New Roman" w:hAnsi="Times New Roman"/>
          <w:sz w:val="24"/>
          <w:szCs w:val="24"/>
        </w:rPr>
        <w:t xml:space="preserve">В рабочее время при этом включаются короткие перерывы (перемены). Продолжительность </w:t>
      </w:r>
      <w:r w:rsidR="0041178B" w:rsidRPr="00EB0F99">
        <w:rPr>
          <w:rFonts w:ascii="Times New Roman" w:hAnsi="Times New Roman"/>
          <w:sz w:val="24"/>
          <w:szCs w:val="24"/>
        </w:rPr>
        <w:t xml:space="preserve">занятий </w:t>
      </w:r>
      <w:r w:rsidRPr="00EB0F99">
        <w:rPr>
          <w:rFonts w:ascii="Times New Roman" w:hAnsi="Times New Roman"/>
          <w:sz w:val="24"/>
          <w:szCs w:val="24"/>
        </w:rPr>
        <w:t>установлена для обучающихся</w:t>
      </w:r>
      <w:r w:rsidR="00225570" w:rsidRPr="00EB0F99">
        <w:rPr>
          <w:rFonts w:ascii="Times New Roman" w:hAnsi="Times New Roman"/>
          <w:sz w:val="24"/>
          <w:szCs w:val="24"/>
        </w:rPr>
        <w:t xml:space="preserve"> </w:t>
      </w:r>
      <w:r w:rsidR="000D1984">
        <w:rPr>
          <w:rFonts w:ascii="Times New Roman" w:hAnsi="Times New Roman"/>
          <w:sz w:val="24"/>
          <w:szCs w:val="24"/>
        </w:rPr>
        <w:t>согласно</w:t>
      </w:r>
      <w:r w:rsidR="00225570" w:rsidRPr="00EB0F99">
        <w:rPr>
          <w:rFonts w:ascii="Times New Roman" w:hAnsi="Times New Roman"/>
          <w:sz w:val="24"/>
          <w:szCs w:val="24"/>
        </w:rPr>
        <w:t xml:space="preserve"> действующим нормам </w:t>
      </w:r>
      <w:proofErr w:type="spellStart"/>
      <w:r w:rsidR="00225570" w:rsidRPr="00EB0F99">
        <w:rPr>
          <w:rFonts w:ascii="Times New Roman" w:hAnsi="Times New Roman"/>
          <w:sz w:val="24"/>
          <w:szCs w:val="24"/>
        </w:rPr>
        <w:t>СанПина</w:t>
      </w:r>
      <w:proofErr w:type="spellEnd"/>
      <w:r w:rsidRPr="00EB0F99">
        <w:rPr>
          <w:rFonts w:ascii="Times New Roman" w:hAnsi="Times New Roman"/>
          <w:sz w:val="24"/>
          <w:szCs w:val="24"/>
        </w:rPr>
        <w:t xml:space="preserve">, поэтому перерасчета рабочего времени </w:t>
      </w:r>
      <w:r w:rsidR="0041178B" w:rsidRPr="00EB0F99">
        <w:rPr>
          <w:rFonts w:ascii="Times New Roman" w:hAnsi="Times New Roman"/>
          <w:sz w:val="24"/>
          <w:szCs w:val="24"/>
        </w:rPr>
        <w:t xml:space="preserve">педагогов </w:t>
      </w:r>
      <w:r w:rsidRPr="00EB0F99">
        <w:rPr>
          <w:rFonts w:ascii="Times New Roman" w:hAnsi="Times New Roman"/>
          <w:sz w:val="24"/>
          <w:szCs w:val="24"/>
        </w:rPr>
        <w:t>в академические часы не производится ни в течение учебного года, ни в каникулярный период.</w:t>
      </w:r>
    </w:p>
    <w:p w:rsidR="00F14E65" w:rsidRPr="00EB0F99" w:rsidRDefault="008714D7" w:rsidP="000D198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.12.</w:t>
      </w:r>
      <w:r w:rsidR="00F14E65" w:rsidRPr="00EB0F99">
        <w:rPr>
          <w:rFonts w:ascii="Times New Roman" w:hAnsi="Times New Roman"/>
          <w:sz w:val="24"/>
          <w:szCs w:val="24"/>
        </w:rPr>
        <w:t xml:space="preserve">Объем учебной нагрузки (педагогической работы) не может быть уменьшен в течение учебного года по инициативе администрации </w:t>
      </w:r>
      <w:r w:rsidR="00D218A4" w:rsidRPr="00EB0F99">
        <w:rPr>
          <w:rFonts w:ascii="Times New Roman" w:hAnsi="Times New Roman"/>
          <w:sz w:val="24"/>
          <w:szCs w:val="24"/>
        </w:rPr>
        <w:t>учреждения</w:t>
      </w:r>
      <w:r w:rsidR="00F14E65" w:rsidRPr="00EB0F99">
        <w:rPr>
          <w:rFonts w:ascii="Times New Roman" w:hAnsi="Times New Roman"/>
          <w:sz w:val="24"/>
          <w:szCs w:val="24"/>
        </w:rPr>
        <w:t xml:space="preserve">, за исключением случаев уменьшения количества часов по учебным планам и программам, сокращения количества </w:t>
      </w:r>
      <w:r w:rsidR="00D218A4" w:rsidRPr="00EB0F99">
        <w:rPr>
          <w:rFonts w:ascii="Times New Roman" w:hAnsi="Times New Roman"/>
          <w:sz w:val="24"/>
          <w:szCs w:val="24"/>
        </w:rPr>
        <w:t>вакантных ставок</w:t>
      </w:r>
      <w:r w:rsidR="00F14E65" w:rsidRPr="00EB0F99">
        <w:rPr>
          <w:rFonts w:ascii="Times New Roman" w:hAnsi="Times New Roman"/>
          <w:sz w:val="24"/>
          <w:szCs w:val="24"/>
        </w:rPr>
        <w:t>.</w:t>
      </w:r>
    </w:p>
    <w:p w:rsidR="00F14E65" w:rsidRPr="00EB0F99" w:rsidRDefault="00F14E65" w:rsidP="000D1984">
      <w:pPr>
        <w:spacing w:after="0" w:line="240" w:lineRule="auto"/>
        <w:ind w:firstLine="709"/>
        <w:jc w:val="both"/>
        <w:rPr>
          <w:rFonts w:ascii="Times New Roman" w:hAnsi="Times New Roman"/>
          <w:sz w:val="24"/>
          <w:szCs w:val="24"/>
        </w:rPr>
      </w:pPr>
      <w:r w:rsidRPr="00EB0F99">
        <w:rPr>
          <w:rFonts w:ascii="Times New Roman" w:hAnsi="Times New Roman"/>
          <w:sz w:val="24"/>
          <w:szCs w:val="24"/>
        </w:rPr>
        <w:t xml:space="preserve">Об уменьшении объема учебной нагрузки, который может повлечь за собой изменение </w:t>
      </w:r>
      <w:proofErr w:type="gramStart"/>
      <w:r w:rsidRPr="00EB0F99">
        <w:rPr>
          <w:rFonts w:ascii="Times New Roman" w:hAnsi="Times New Roman"/>
          <w:sz w:val="24"/>
          <w:szCs w:val="24"/>
        </w:rPr>
        <w:t>размера оплаты труда</w:t>
      </w:r>
      <w:proofErr w:type="gramEnd"/>
      <w:r w:rsidRPr="00EB0F99">
        <w:rPr>
          <w:rFonts w:ascii="Times New Roman" w:hAnsi="Times New Roman"/>
          <w:sz w:val="24"/>
          <w:szCs w:val="24"/>
        </w:rPr>
        <w:t xml:space="preserve">, педагогический работник должен быть поставлен в известность не позднее, </w:t>
      </w:r>
      <w:r w:rsidRPr="000D1984">
        <w:rPr>
          <w:rFonts w:ascii="Times New Roman" w:hAnsi="Times New Roman"/>
          <w:sz w:val="24"/>
          <w:szCs w:val="24"/>
        </w:rPr>
        <w:t>чем за два месяца, в течение</w:t>
      </w:r>
      <w:r w:rsidRPr="00EB0F99">
        <w:rPr>
          <w:rFonts w:ascii="Times New Roman" w:hAnsi="Times New Roman"/>
          <w:sz w:val="24"/>
          <w:szCs w:val="24"/>
        </w:rPr>
        <w:t xml:space="preserve"> которых за ним должна сохраняться заработная плата, установленная при тарификации, предшествующей уменьшению учебной нагрузки.</w:t>
      </w:r>
    </w:p>
    <w:p w:rsidR="000D1984" w:rsidRDefault="00F14E65" w:rsidP="000D1984">
      <w:pPr>
        <w:spacing w:after="0" w:line="240" w:lineRule="auto"/>
        <w:ind w:firstLine="709"/>
        <w:jc w:val="both"/>
        <w:rPr>
          <w:rFonts w:ascii="Times New Roman" w:hAnsi="Times New Roman"/>
          <w:sz w:val="24"/>
          <w:szCs w:val="24"/>
        </w:rPr>
      </w:pPr>
      <w:r w:rsidRPr="00EB0F99">
        <w:rPr>
          <w:rFonts w:ascii="Times New Roman" w:hAnsi="Times New Roman"/>
          <w:sz w:val="24"/>
          <w:szCs w:val="24"/>
        </w:rPr>
        <w:t>По истечении двух месяцев педагогическим работникам, у которых по указанным выше причинам в течение учебного года учебная нагрузка уменьшилась по сравнению с нагрузкой, установленной при тарификации, до конца учебного года выплачивается:</w:t>
      </w:r>
    </w:p>
    <w:p w:rsidR="000D1984" w:rsidRDefault="000D1984" w:rsidP="000D1984">
      <w:pPr>
        <w:spacing w:after="0" w:line="240" w:lineRule="auto"/>
        <w:ind w:firstLine="709"/>
        <w:jc w:val="both"/>
        <w:rPr>
          <w:rFonts w:ascii="Times New Roman" w:hAnsi="Times New Roman"/>
          <w:sz w:val="24"/>
          <w:szCs w:val="24"/>
        </w:rPr>
      </w:pPr>
      <w:r>
        <w:rPr>
          <w:rFonts w:ascii="Times New Roman" w:hAnsi="Times New Roman"/>
          <w:sz w:val="24"/>
          <w:szCs w:val="24"/>
        </w:rPr>
        <w:t>- </w:t>
      </w:r>
      <w:r w:rsidR="00F14E65" w:rsidRPr="000D1984">
        <w:rPr>
          <w:rFonts w:ascii="Times New Roman" w:hAnsi="Times New Roman"/>
          <w:sz w:val="24"/>
          <w:szCs w:val="24"/>
        </w:rPr>
        <w:t>заработная плата за фактическое число часов, если оставшиеся нагрузка выше установленной нормы за ставку;</w:t>
      </w:r>
    </w:p>
    <w:p w:rsidR="000D1984" w:rsidRDefault="000D1984" w:rsidP="000D1984">
      <w:pPr>
        <w:spacing w:after="0" w:line="240" w:lineRule="auto"/>
        <w:ind w:firstLine="709"/>
        <w:jc w:val="both"/>
        <w:rPr>
          <w:rFonts w:ascii="Times New Roman" w:hAnsi="Times New Roman"/>
          <w:sz w:val="24"/>
          <w:szCs w:val="24"/>
        </w:rPr>
      </w:pPr>
      <w:r>
        <w:rPr>
          <w:rFonts w:ascii="Times New Roman" w:hAnsi="Times New Roman"/>
          <w:sz w:val="24"/>
          <w:szCs w:val="24"/>
        </w:rPr>
        <w:t>- </w:t>
      </w:r>
      <w:r w:rsidR="00F14E65" w:rsidRPr="000D1984">
        <w:rPr>
          <w:rFonts w:ascii="Times New Roman" w:hAnsi="Times New Roman"/>
          <w:sz w:val="24"/>
          <w:szCs w:val="24"/>
        </w:rPr>
        <w:t>заработная плата в размере ставки, если оставшиеся нагрузка ниже ставки и если их невозможно догрузить педагогической работой (при условии нахождения работника на рабочем м</w:t>
      </w:r>
      <w:r w:rsidR="002A23E3" w:rsidRPr="000D1984">
        <w:rPr>
          <w:rFonts w:ascii="Times New Roman" w:hAnsi="Times New Roman"/>
          <w:sz w:val="24"/>
          <w:szCs w:val="24"/>
        </w:rPr>
        <w:t>есте в пределах данного времени</w:t>
      </w:r>
      <w:r w:rsidR="00F14E65" w:rsidRPr="000D1984">
        <w:rPr>
          <w:rFonts w:ascii="Times New Roman" w:hAnsi="Times New Roman"/>
          <w:sz w:val="24"/>
          <w:szCs w:val="24"/>
        </w:rPr>
        <w:t>);</w:t>
      </w:r>
    </w:p>
    <w:p w:rsidR="00F14E65" w:rsidRPr="000D1984" w:rsidRDefault="000D1984" w:rsidP="000D1984">
      <w:pPr>
        <w:spacing w:after="0" w:line="240" w:lineRule="auto"/>
        <w:ind w:firstLine="709"/>
        <w:jc w:val="both"/>
        <w:rPr>
          <w:rFonts w:ascii="Times New Roman" w:hAnsi="Times New Roman"/>
          <w:sz w:val="24"/>
          <w:szCs w:val="24"/>
        </w:rPr>
      </w:pPr>
      <w:r>
        <w:rPr>
          <w:rFonts w:ascii="Times New Roman" w:hAnsi="Times New Roman"/>
          <w:sz w:val="24"/>
          <w:szCs w:val="24"/>
        </w:rPr>
        <w:t>- </w:t>
      </w:r>
      <w:r w:rsidR="00F14E65" w:rsidRPr="000D1984">
        <w:rPr>
          <w:rFonts w:ascii="Times New Roman" w:hAnsi="Times New Roman"/>
          <w:sz w:val="24"/>
          <w:szCs w:val="24"/>
        </w:rPr>
        <w:t>заработная пл</w:t>
      </w:r>
      <w:r w:rsidR="00392952" w:rsidRPr="000D1984">
        <w:rPr>
          <w:rFonts w:ascii="Times New Roman" w:hAnsi="Times New Roman"/>
          <w:sz w:val="24"/>
          <w:szCs w:val="24"/>
        </w:rPr>
        <w:t>ата, устано</w:t>
      </w:r>
      <w:r w:rsidR="00F14E65" w:rsidRPr="000D1984">
        <w:rPr>
          <w:rFonts w:ascii="Times New Roman" w:hAnsi="Times New Roman"/>
          <w:sz w:val="24"/>
          <w:szCs w:val="24"/>
        </w:rPr>
        <w:t>вл</w:t>
      </w:r>
      <w:r w:rsidR="00392952" w:rsidRPr="000D1984">
        <w:rPr>
          <w:rFonts w:ascii="Times New Roman" w:hAnsi="Times New Roman"/>
          <w:sz w:val="24"/>
          <w:szCs w:val="24"/>
        </w:rPr>
        <w:t xml:space="preserve">енная </w:t>
      </w:r>
      <w:r w:rsidR="00F14E65" w:rsidRPr="000D1984">
        <w:rPr>
          <w:rFonts w:ascii="Times New Roman" w:hAnsi="Times New Roman"/>
          <w:sz w:val="24"/>
          <w:szCs w:val="24"/>
        </w:rPr>
        <w:t xml:space="preserve"> при тарификации, если при тарификации учебная нагрузка была установлена ниже нормы за ставку и если их невозможно </w:t>
      </w:r>
      <w:proofErr w:type="gramStart"/>
      <w:r w:rsidR="00F14E65" w:rsidRPr="000D1984">
        <w:rPr>
          <w:rFonts w:ascii="Times New Roman" w:hAnsi="Times New Roman"/>
          <w:sz w:val="24"/>
          <w:szCs w:val="24"/>
        </w:rPr>
        <w:t>догрузить</w:t>
      </w:r>
      <w:proofErr w:type="gramEnd"/>
      <w:r w:rsidR="00F14E65" w:rsidRPr="000D1984">
        <w:rPr>
          <w:rFonts w:ascii="Times New Roman" w:hAnsi="Times New Roman"/>
          <w:sz w:val="24"/>
          <w:szCs w:val="24"/>
        </w:rPr>
        <w:t xml:space="preserve"> педагогической работой (при условии нахождения работника на рабочем месте в пределах данного времени).</w:t>
      </w:r>
    </w:p>
    <w:p w:rsidR="00F14E65" w:rsidRPr="00F14E65" w:rsidRDefault="008714D7" w:rsidP="000D198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.13.</w:t>
      </w:r>
      <w:r w:rsidR="00F14E65" w:rsidRPr="00F14E65">
        <w:rPr>
          <w:rFonts w:ascii="Times New Roman" w:hAnsi="Times New Roman"/>
          <w:sz w:val="24"/>
          <w:szCs w:val="24"/>
        </w:rPr>
        <w:t xml:space="preserve">Объем учебной нагрузки педагогических работников больше или меньше за ставку заработной платы устанавливается только с их письменного согласия. </w:t>
      </w:r>
    </w:p>
    <w:p w:rsidR="00F14E65" w:rsidRPr="00225570" w:rsidRDefault="00F14E65" w:rsidP="000D1984">
      <w:pPr>
        <w:spacing w:after="0" w:line="240" w:lineRule="auto"/>
        <w:ind w:firstLine="709"/>
        <w:jc w:val="both"/>
        <w:rPr>
          <w:rFonts w:ascii="Times New Roman" w:hAnsi="Times New Roman"/>
          <w:sz w:val="24"/>
          <w:szCs w:val="24"/>
        </w:rPr>
      </w:pPr>
      <w:r w:rsidRPr="00225570">
        <w:rPr>
          <w:rFonts w:ascii="Times New Roman" w:hAnsi="Times New Roman"/>
          <w:sz w:val="24"/>
          <w:szCs w:val="24"/>
        </w:rPr>
        <w:t>Учебная нагрузка педагогическому работнику,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педагогическим работником.</w:t>
      </w:r>
    </w:p>
    <w:p w:rsidR="00F14E65" w:rsidRPr="00F14E65" w:rsidRDefault="00F14E65" w:rsidP="000D1984">
      <w:pPr>
        <w:spacing w:after="0" w:line="240" w:lineRule="auto"/>
        <w:ind w:firstLine="709"/>
        <w:jc w:val="both"/>
        <w:rPr>
          <w:rFonts w:ascii="Times New Roman" w:hAnsi="Times New Roman"/>
          <w:sz w:val="24"/>
          <w:szCs w:val="24"/>
        </w:rPr>
      </w:pPr>
      <w:r w:rsidRPr="000D1984">
        <w:rPr>
          <w:rFonts w:ascii="Times New Roman" w:hAnsi="Times New Roman"/>
          <w:sz w:val="24"/>
          <w:szCs w:val="24"/>
        </w:rPr>
        <w:lastRenderedPageBreak/>
        <w:t xml:space="preserve">Учебная нагрузка педагогических работников </w:t>
      </w:r>
      <w:r w:rsidR="000C6D22" w:rsidRPr="000D1984">
        <w:rPr>
          <w:rFonts w:ascii="Times New Roman" w:hAnsi="Times New Roman"/>
          <w:sz w:val="24"/>
          <w:szCs w:val="24"/>
        </w:rPr>
        <w:t>из вакансии</w:t>
      </w:r>
      <w:r w:rsidRPr="000D1984">
        <w:rPr>
          <w:rFonts w:ascii="Times New Roman" w:hAnsi="Times New Roman"/>
          <w:sz w:val="24"/>
          <w:szCs w:val="24"/>
        </w:rPr>
        <w:t xml:space="preserve"> на новый учебный год устанавливается руководителем </w:t>
      </w:r>
      <w:r w:rsidR="00322F78" w:rsidRPr="000D1984">
        <w:rPr>
          <w:rFonts w:ascii="Times New Roman" w:hAnsi="Times New Roman"/>
          <w:sz w:val="24"/>
          <w:szCs w:val="24"/>
        </w:rPr>
        <w:t>учреждения</w:t>
      </w:r>
      <w:r w:rsidRPr="000D1984">
        <w:rPr>
          <w:rFonts w:ascii="Times New Roman" w:hAnsi="Times New Roman"/>
          <w:sz w:val="24"/>
          <w:szCs w:val="24"/>
        </w:rPr>
        <w:t xml:space="preserve"> по согласованию с </w:t>
      </w:r>
      <w:r w:rsidR="000D1984">
        <w:rPr>
          <w:rFonts w:ascii="Times New Roman" w:hAnsi="Times New Roman"/>
          <w:sz w:val="24"/>
          <w:szCs w:val="24"/>
        </w:rPr>
        <w:t>профсоюзной первичной организацией</w:t>
      </w:r>
      <w:r w:rsidRPr="000D1984">
        <w:rPr>
          <w:rFonts w:ascii="Times New Roman" w:hAnsi="Times New Roman"/>
          <w:sz w:val="24"/>
          <w:szCs w:val="24"/>
        </w:rPr>
        <w:t>.</w:t>
      </w:r>
      <w:r w:rsidRPr="00F14E65">
        <w:rPr>
          <w:rFonts w:ascii="Times New Roman" w:hAnsi="Times New Roman"/>
          <w:sz w:val="24"/>
          <w:szCs w:val="24"/>
        </w:rPr>
        <w:t xml:space="preserve"> Эта работа завершается до окончания учебного года  и ухода работников в отпуск  с тем, чтобы определить, в каких </w:t>
      </w:r>
      <w:r w:rsidR="00843396">
        <w:rPr>
          <w:rFonts w:ascii="Times New Roman" w:hAnsi="Times New Roman"/>
          <w:sz w:val="24"/>
          <w:szCs w:val="24"/>
        </w:rPr>
        <w:t>объединениях</w:t>
      </w:r>
      <w:r w:rsidRPr="00F14E65">
        <w:rPr>
          <w:rFonts w:ascii="Times New Roman" w:hAnsi="Times New Roman"/>
          <w:sz w:val="24"/>
          <w:szCs w:val="24"/>
        </w:rPr>
        <w:t xml:space="preserve"> и с какой учебной нагрузкой они будут работать в новом учебном году.</w:t>
      </w:r>
    </w:p>
    <w:p w:rsidR="00D3510C" w:rsidRDefault="00F14E65" w:rsidP="000D1984">
      <w:pPr>
        <w:spacing w:after="0" w:line="240" w:lineRule="auto"/>
        <w:ind w:firstLine="709"/>
        <w:jc w:val="both"/>
        <w:rPr>
          <w:rFonts w:ascii="Times New Roman" w:hAnsi="Times New Roman"/>
          <w:sz w:val="24"/>
          <w:szCs w:val="24"/>
        </w:rPr>
      </w:pPr>
      <w:r w:rsidRPr="00F14E65">
        <w:rPr>
          <w:rFonts w:ascii="Times New Roman" w:hAnsi="Times New Roman"/>
          <w:sz w:val="24"/>
          <w:szCs w:val="24"/>
        </w:rPr>
        <w:t>Решение о предварительном распределении учебной нагрузки</w:t>
      </w:r>
      <w:r w:rsidR="00B56B5D">
        <w:rPr>
          <w:rFonts w:ascii="Times New Roman" w:hAnsi="Times New Roman"/>
          <w:sz w:val="24"/>
          <w:szCs w:val="24"/>
        </w:rPr>
        <w:t xml:space="preserve"> на новый учебный год, в т. ч. и</w:t>
      </w:r>
      <w:r w:rsidRPr="00F14E65">
        <w:rPr>
          <w:rFonts w:ascii="Times New Roman" w:hAnsi="Times New Roman"/>
          <w:sz w:val="24"/>
          <w:szCs w:val="24"/>
        </w:rPr>
        <w:t xml:space="preserve"> ее уменьшении в указанных выше случаях или по просьбе педагогического работника, фиксируется в приказе руководителя</w:t>
      </w:r>
      <w:r w:rsidR="00D3510C">
        <w:rPr>
          <w:rFonts w:ascii="Times New Roman" w:hAnsi="Times New Roman"/>
          <w:sz w:val="24"/>
          <w:szCs w:val="24"/>
        </w:rPr>
        <w:t xml:space="preserve"> </w:t>
      </w:r>
      <w:r w:rsidR="00B56B5D">
        <w:rPr>
          <w:rFonts w:ascii="Times New Roman" w:hAnsi="Times New Roman"/>
          <w:sz w:val="24"/>
          <w:szCs w:val="24"/>
        </w:rPr>
        <w:t>учреждения</w:t>
      </w:r>
      <w:r w:rsidRPr="00F14E65">
        <w:rPr>
          <w:rFonts w:ascii="Times New Roman" w:hAnsi="Times New Roman"/>
          <w:sz w:val="24"/>
          <w:szCs w:val="24"/>
        </w:rPr>
        <w:t xml:space="preserve">, с которым должны быть ознакомлены все педагогические работники. </w:t>
      </w:r>
    </w:p>
    <w:p w:rsidR="000D1984" w:rsidRDefault="00D3510C" w:rsidP="000D1984">
      <w:pPr>
        <w:spacing w:after="0" w:line="240" w:lineRule="auto"/>
        <w:ind w:firstLine="709"/>
        <w:jc w:val="both"/>
        <w:rPr>
          <w:rFonts w:ascii="Times New Roman" w:hAnsi="Times New Roman"/>
          <w:sz w:val="24"/>
          <w:szCs w:val="24"/>
        </w:rPr>
      </w:pPr>
      <w:r>
        <w:rPr>
          <w:rFonts w:ascii="Times New Roman" w:hAnsi="Times New Roman"/>
          <w:sz w:val="24"/>
          <w:szCs w:val="24"/>
        </w:rPr>
        <w:t>Вопрос</w:t>
      </w:r>
      <w:r w:rsidR="00F14E65" w:rsidRPr="00F14E65">
        <w:rPr>
          <w:rFonts w:ascii="Times New Roman" w:hAnsi="Times New Roman"/>
          <w:sz w:val="24"/>
          <w:szCs w:val="24"/>
        </w:rPr>
        <w:t xml:space="preserve"> распределения учебной нагрузки</w:t>
      </w:r>
      <w:r w:rsidR="000D1984">
        <w:rPr>
          <w:rFonts w:ascii="Times New Roman" w:hAnsi="Times New Roman"/>
          <w:sz w:val="24"/>
          <w:szCs w:val="24"/>
        </w:rPr>
        <w:t xml:space="preserve"> из вакансии</w:t>
      </w:r>
      <w:r w:rsidR="00F14E65" w:rsidRPr="00F14E65">
        <w:rPr>
          <w:rFonts w:ascii="Times New Roman" w:hAnsi="Times New Roman"/>
          <w:sz w:val="24"/>
          <w:szCs w:val="24"/>
        </w:rPr>
        <w:t xml:space="preserve"> </w:t>
      </w:r>
      <w:r>
        <w:rPr>
          <w:rFonts w:ascii="Times New Roman" w:hAnsi="Times New Roman"/>
          <w:sz w:val="24"/>
          <w:szCs w:val="24"/>
        </w:rPr>
        <w:t xml:space="preserve">согласуется </w:t>
      </w:r>
      <w:r w:rsidRPr="000D1984">
        <w:rPr>
          <w:rFonts w:ascii="Times New Roman" w:hAnsi="Times New Roman"/>
          <w:sz w:val="24"/>
          <w:szCs w:val="24"/>
        </w:rPr>
        <w:t xml:space="preserve">с </w:t>
      </w:r>
      <w:r w:rsidR="000D1984">
        <w:rPr>
          <w:rFonts w:ascii="Times New Roman" w:hAnsi="Times New Roman"/>
          <w:sz w:val="24"/>
          <w:szCs w:val="24"/>
        </w:rPr>
        <w:t xml:space="preserve">профсоюзной первичной организацией </w:t>
      </w:r>
    </w:p>
    <w:p w:rsidR="000D1984" w:rsidRDefault="008714D7" w:rsidP="000D1984">
      <w:pPr>
        <w:spacing w:after="0" w:line="240" w:lineRule="auto"/>
        <w:ind w:firstLine="709"/>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.14.</w:t>
      </w:r>
      <w:r w:rsidR="00F14E65" w:rsidRPr="000D1984">
        <w:rPr>
          <w:rFonts w:ascii="Times New Roman" w:hAnsi="Times New Roman"/>
          <w:sz w:val="24"/>
          <w:szCs w:val="24"/>
        </w:rPr>
        <w:t xml:space="preserve">За время работы в период осенних, зимних и летних каникул обучающихся за педагогическими работниками и </w:t>
      </w:r>
      <w:proofErr w:type="gramStart"/>
      <w:r w:rsidR="00F14E65" w:rsidRPr="000D1984">
        <w:rPr>
          <w:rFonts w:ascii="Times New Roman" w:hAnsi="Times New Roman"/>
          <w:sz w:val="24"/>
          <w:szCs w:val="24"/>
        </w:rPr>
        <w:t>работниками</w:t>
      </w:r>
      <w:proofErr w:type="gramEnd"/>
      <w:r w:rsidR="00F14E65" w:rsidRPr="000D1984">
        <w:rPr>
          <w:rFonts w:ascii="Times New Roman" w:hAnsi="Times New Roman"/>
          <w:sz w:val="24"/>
          <w:szCs w:val="24"/>
        </w:rPr>
        <w:t xml:space="preserve"> ведущими в том же учреждении в течение учебного года </w:t>
      </w:r>
      <w:r w:rsidR="008768DD" w:rsidRPr="000D1984">
        <w:rPr>
          <w:rFonts w:ascii="Times New Roman" w:hAnsi="Times New Roman"/>
          <w:sz w:val="24"/>
          <w:szCs w:val="24"/>
        </w:rPr>
        <w:t>педагогическую</w:t>
      </w:r>
      <w:r w:rsidR="00344809">
        <w:rPr>
          <w:rFonts w:ascii="Times New Roman" w:hAnsi="Times New Roman"/>
          <w:sz w:val="24"/>
          <w:szCs w:val="24"/>
        </w:rPr>
        <w:t xml:space="preserve"> работу, в т.</w:t>
      </w:r>
      <w:r w:rsidR="00F14E65" w:rsidRPr="000D1984">
        <w:rPr>
          <w:rFonts w:ascii="Times New Roman" w:hAnsi="Times New Roman"/>
          <w:sz w:val="24"/>
          <w:szCs w:val="24"/>
        </w:rPr>
        <w:t xml:space="preserve">ч. занятия в </w:t>
      </w:r>
      <w:r w:rsidR="008768DD" w:rsidRPr="000D1984">
        <w:rPr>
          <w:rFonts w:ascii="Times New Roman" w:hAnsi="Times New Roman"/>
          <w:sz w:val="24"/>
          <w:szCs w:val="24"/>
        </w:rPr>
        <w:t>объединениях</w:t>
      </w:r>
      <w:r w:rsidR="00F14E65" w:rsidRPr="000D1984">
        <w:rPr>
          <w:rFonts w:ascii="Times New Roman" w:hAnsi="Times New Roman"/>
          <w:sz w:val="24"/>
          <w:szCs w:val="24"/>
        </w:rPr>
        <w:t xml:space="preserve"> сохраняется заработная плата, установленная при тарификации, предшествующей началу </w:t>
      </w:r>
      <w:r w:rsidR="000D1984">
        <w:rPr>
          <w:rFonts w:ascii="Times New Roman" w:hAnsi="Times New Roman"/>
          <w:sz w:val="24"/>
          <w:szCs w:val="24"/>
        </w:rPr>
        <w:t>соответствующих каникул, т.</w:t>
      </w:r>
      <w:r w:rsidR="00F14E65" w:rsidRPr="000D1984">
        <w:rPr>
          <w:rFonts w:ascii="Times New Roman" w:hAnsi="Times New Roman"/>
          <w:sz w:val="24"/>
          <w:szCs w:val="24"/>
        </w:rPr>
        <w:t>е. с учетом той заработной платы, которая им выплачивалас</w:t>
      </w:r>
      <w:r w:rsidR="00387A6C" w:rsidRPr="000D1984">
        <w:rPr>
          <w:rFonts w:ascii="Times New Roman" w:hAnsi="Times New Roman"/>
          <w:sz w:val="24"/>
          <w:szCs w:val="24"/>
        </w:rPr>
        <w:t xml:space="preserve">ь за </w:t>
      </w:r>
      <w:r w:rsidR="008768DD" w:rsidRPr="000D1984">
        <w:rPr>
          <w:rFonts w:ascii="Times New Roman" w:hAnsi="Times New Roman"/>
          <w:sz w:val="24"/>
          <w:szCs w:val="24"/>
        </w:rPr>
        <w:t>педагогическую</w:t>
      </w:r>
      <w:r w:rsidR="00387A6C" w:rsidRPr="000D1984">
        <w:rPr>
          <w:rFonts w:ascii="Times New Roman" w:hAnsi="Times New Roman"/>
          <w:sz w:val="24"/>
          <w:szCs w:val="24"/>
        </w:rPr>
        <w:t xml:space="preserve"> работу, л</w:t>
      </w:r>
      <w:r w:rsidR="00F14E65" w:rsidRPr="000D1984">
        <w:rPr>
          <w:rFonts w:ascii="Times New Roman" w:hAnsi="Times New Roman"/>
          <w:sz w:val="24"/>
          <w:szCs w:val="24"/>
        </w:rPr>
        <w:t xml:space="preserve">ицам, работающим на </w:t>
      </w:r>
      <w:proofErr w:type="gramStart"/>
      <w:r w:rsidR="00F14E65" w:rsidRPr="000D1984">
        <w:rPr>
          <w:rFonts w:ascii="Times New Roman" w:hAnsi="Times New Roman"/>
          <w:sz w:val="24"/>
          <w:szCs w:val="24"/>
        </w:rPr>
        <w:t>условиях</w:t>
      </w:r>
      <w:proofErr w:type="gramEnd"/>
      <w:r w:rsidR="00F14E65" w:rsidRPr="000D1984">
        <w:rPr>
          <w:rFonts w:ascii="Times New Roman" w:hAnsi="Times New Roman"/>
          <w:sz w:val="24"/>
          <w:szCs w:val="24"/>
        </w:rPr>
        <w:t xml:space="preserve">  почасовой  оплаты и не ведущим педагогической работы во время каникул, оплата за это время не производится.</w:t>
      </w:r>
    </w:p>
    <w:p w:rsidR="000D1984" w:rsidRDefault="008714D7" w:rsidP="000D1984">
      <w:pPr>
        <w:spacing w:after="0" w:line="240" w:lineRule="auto"/>
        <w:ind w:firstLine="709"/>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.15.</w:t>
      </w:r>
      <w:r w:rsidR="00F14E65" w:rsidRPr="00F14E65">
        <w:rPr>
          <w:rFonts w:ascii="Times New Roman" w:hAnsi="Times New Roman"/>
          <w:sz w:val="24"/>
          <w:szCs w:val="24"/>
        </w:rPr>
        <w:t xml:space="preserve">Время зимних и летних каникул, не совпадающее с очередным отпуском, является рабочим временем педагогических и других работников </w:t>
      </w:r>
      <w:r w:rsidR="00401A63">
        <w:rPr>
          <w:rFonts w:ascii="Times New Roman" w:hAnsi="Times New Roman"/>
          <w:sz w:val="24"/>
          <w:szCs w:val="24"/>
        </w:rPr>
        <w:t>ш</w:t>
      </w:r>
      <w:r w:rsidR="00387A6C">
        <w:rPr>
          <w:rFonts w:ascii="Times New Roman" w:hAnsi="Times New Roman"/>
          <w:sz w:val="24"/>
          <w:szCs w:val="24"/>
        </w:rPr>
        <w:t>колы</w:t>
      </w:r>
      <w:r w:rsidR="00F14E65" w:rsidRPr="00F14E65">
        <w:rPr>
          <w:rFonts w:ascii="Times New Roman" w:hAnsi="Times New Roman"/>
          <w:sz w:val="24"/>
          <w:szCs w:val="24"/>
        </w:rPr>
        <w:t>.  В эти периоды педагогические работники привлекаются администрацией к педагогической, методической и организационной работе. Время работы в каникулярный период не рассматривается как простой не по вине работника. В каникулярное время, педагогический, учебно-вспомогательный персонал привлекается к выполнению хозяйственных работ, не требующих специальных знаний (мелкий  ремонт, работа на территории</w:t>
      </w:r>
      <w:r w:rsidR="00387A6C">
        <w:rPr>
          <w:rFonts w:ascii="Times New Roman" w:hAnsi="Times New Roman"/>
          <w:sz w:val="24"/>
          <w:szCs w:val="24"/>
        </w:rPr>
        <w:t xml:space="preserve"> </w:t>
      </w:r>
      <w:r w:rsidR="00F14E65" w:rsidRPr="00F14E65">
        <w:rPr>
          <w:rFonts w:ascii="Times New Roman" w:hAnsi="Times New Roman"/>
          <w:sz w:val="24"/>
          <w:szCs w:val="24"/>
        </w:rPr>
        <w:t>и др.) в пределах установленного им рабочего времени с сохранением установленной заработной платы.</w:t>
      </w:r>
    </w:p>
    <w:p w:rsidR="000D1984" w:rsidRDefault="008714D7" w:rsidP="000D1984">
      <w:pPr>
        <w:spacing w:after="0" w:line="240" w:lineRule="auto"/>
        <w:ind w:firstLine="709"/>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.16.</w:t>
      </w:r>
      <w:r w:rsidR="00F14E65" w:rsidRPr="00F14E65">
        <w:rPr>
          <w:rFonts w:ascii="Times New Roman" w:hAnsi="Times New Roman"/>
          <w:sz w:val="24"/>
          <w:szCs w:val="24"/>
        </w:rPr>
        <w:t>В часы, свободные от занятий, участия во внеурочных мероприятиях,   педагогические работники обязаны присутствовать на заседаниях педагогического совета, метод</w:t>
      </w:r>
      <w:r w:rsidR="000D1984">
        <w:rPr>
          <w:rFonts w:ascii="Times New Roman" w:hAnsi="Times New Roman"/>
          <w:sz w:val="24"/>
          <w:szCs w:val="24"/>
        </w:rPr>
        <w:t xml:space="preserve">ического </w:t>
      </w:r>
      <w:r w:rsidR="00F14E65" w:rsidRPr="00F14E65">
        <w:rPr>
          <w:rFonts w:ascii="Times New Roman" w:hAnsi="Times New Roman"/>
          <w:sz w:val="24"/>
          <w:szCs w:val="24"/>
        </w:rPr>
        <w:t xml:space="preserve">совета, родительских собраний и т.д., предусмотренных планом учебно-методической работы. </w:t>
      </w:r>
    </w:p>
    <w:p w:rsidR="000D1984" w:rsidRDefault="008714D7" w:rsidP="000D1984">
      <w:pPr>
        <w:spacing w:after="0" w:line="240" w:lineRule="auto"/>
        <w:ind w:firstLine="709"/>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.17.</w:t>
      </w:r>
      <w:r w:rsidR="00401A63">
        <w:rPr>
          <w:rFonts w:ascii="Times New Roman" w:hAnsi="Times New Roman"/>
          <w:sz w:val="24"/>
          <w:szCs w:val="24"/>
        </w:rPr>
        <w:t xml:space="preserve">График работы специалистов </w:t>
      </w:r>
      <w:r w:rsidR="001271FC">
        <w:rPr>
          <w:rFonts w:ascii="Times New Roman" w:hAnsi="Times New Roman"/>
          <w:sz w:val="24"/>
          <w:szCs w:val="24"/>
        </w:rPr>
        <w:t>учреждения</w:t>
      </w:r>
      <w:r w:rsidR="00172328">
        <w:rPr>
          <w:rFonts w:ascii="Times New Roman" w:hAnsi="Times New Roman"/>
          <w:sz w:val="24"/>
          <w:szCs w:val="24"/>
        </w:rPr>
        <w:t xml:space="preserve"> утверждает директор </w:t>
      </w:r>
      <w:r w:rsidR="001271FC">
        <w:rPr>
          <w:rFonts w:ascii="Times New Roman" w:hAnsi="Times New Roman"/>
          <w:sz w:val="24"/>
          <w:szCs w:val="24"/>
        </w:rPr>
        <w:t>учреждения</w:t>
      </w:r>
      <w:r w:rsidR="00172328">
        <w:rPr>
          <w:rFonts w:ascii="Times New Roman" w:hAnsi="Times New Roman"/>
          <w:sz w:val="24"/>
          <w:szCs w:val="24"/>
        </w:rPr>
        <w:t>, а педагогических</w:t>
      </w:r>
      <w:r w:rsidR="00016BCF">
        <w:rPr>
          <w:rFonts w:ascii="Times New Roman" w:hAnsi="Times New Roman"/>
          <w:sz w:val="24"/>
          <w:szCs w:val="24"/>
        </w:rPr>
        <w:t xml:space="preserve"> работников определяется расписанием занятий</w:t>
      </w:r>
      <w:r w:rsidR="001271FC">
        <w:rPr>
          <w:rFonts w:ascii="Times New Roman" w:hAnsi="Times New Roman"/>
          <w:sz w:val="24"/>
          <w:szCs w:val="24"/>
        </w:rPr>
        <w:t xml:space="preserve"> объединений</w:t>
      </w:r>
      <w:r w:rsidR="00016BCF">
        <w:rPr>
          <w:rFonts w:ascii="Times New Roman" w:hAnsi="Times New Roman"/>
          <w:sz w:val="24"/>
          <w:szCs w:val="24"/>
        </w:rPr>
        <w:t>, планами учебно-методической работы</w:t>
      </w:r>
      <w:r w:rsidR="00F14E65" w:rsidRPr="00F14E65">
        <w:rPr>
          <w:rFonts w:ascii="Times New Roman" w:hAnsi="Times New Roman"/>
          <w:sz w:val="24"/>
          <w:szCs w:val="24"/>
        </w:rPr>
        <w:t>.</w:t>
      </w:r>
    </w:p>
    <w:p w:rsidR="00016BCF" w:rsidRPr="00F14E65" w:rsidRDefault="008714D7" w:rsidP="000D1984">
      <w:pPr>
        <w:spacing w:after="0" w:line="240" w:lineRule="auto"/>
        <w:ind w:firstLine="709"/>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.18.</w:t>
      </w:r>
      <w:r w:rsidR="00016BCF" w:rsidRPr="000D1984">
        <w:rPr>
          <w:rFonts w:ascii="Times New Roman" w:hAnsi="Times New Roman"/>
          <w:sz w:val="24"/>
          <w:szCs w:val="24"/>
        </w:rPr>
        <w:t>График работы обслуживающего персонала, охраны утверждает работодатель</w:t>
      </w:r>
      <w:r w:rsidR="000D1984">
        <w:rPr>
          <w:rFonts w:ascii="Times New Roman" w:hAnsi="Times New Roman"/>
          <w:sz w:val="24"/>
          <w:szCs w:val="24"/>
        </w:rPr>
        <w:t>.</w:t>
      </w:r>
      <w:r w:rsidR="00016BCF" w:rsidRPr="001271FC">
        <w:rPr>
          <w:rFonts w:ascii="Times New Roman" w:hAnsi="Times New Roman"/>
          <w:color w:val="FF0000"/>
          <w:sz w:val="24"/>
          <w:szCs w:val="24"/>
        </w:rPr>
        <w:t xml:space="preserve"> </w:t>
      </w:r>
      <w:r w:rsidR="00016BCF">
        <w:rPr>
          <w:rFonts w:ascii="Times New Roman" w:hAnsi="Times New Roman"/>
          <w:sz w:val="24"/>
          <w:szCs w:val="24"/>
        </w:rPr>
        <w:t>В случаях производственной необходимости режим работы отдельных работников может быть изменен.</w:t>
      </w:r>
      <w:r w:rsidR="000D1984">
        <w:rPr>
          <w:rFonts w:ascii="Times New Roman" w:hAnsi="Times New Roman"/>
          <w:sz w:val="24"/>
          <w:szCs w:val="24"/>
        </w:rPr>
        <w:t xml:space="preserve"> </w:t>
      </w:r>
      <w:r w:rsidR="00016BCF">
        <w:rPr>
          <w:rFonts w:ascii="Times New Roman" w:hAnsi="Times New Roman"/>
          <w:sz w:val="24"/>
          <w:szCs w:val="24"/>
        </w:rPr>
        <w:t>В течение рабочего дня (смены) работникам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F14E65" w:rsidRPr="00F14E65" w:rsidRDefault="008714D7" w:rsidP="000D1984">
      <w:pPr>
        <w:spacing w:after="0" w:line="240" w:lineRule="auto"/>
        <w:ind w:firstLine="709"/>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.19.</w:t>
      </w:r>
      <w:r w:rsidR="00F14E65" w:rsidRPr="00F14E65">
        <w:rPr>
          <w:rFonts w:ascii="Times New Roman" w:hAnsi="Times New Roman"/>
          <w:sz w:val="24"/>
          <w:szCs w:val="24"/>
        </w:rPr>
        <w:t xml:space="preserve">Расписание занятий составляется администрацией </w:t>
      </w:r>
      <w:r w:rsidR="005E36D2">
        <w:rPr>
          <w:rFonts w:ascii="Times New Roman" w:hAnsi="Times New Roman"/>
          <w:sz w:val="24"/>
          <w:szCs w:val="24"/>
        </w:rPr>
        <w:t>учреждения</w:t>
      </w:r>
      <w:r w:rsidR="00F14E65" w:rsidRPr="00F14E65">
        <w:rPr>
          <w:rFonts w:ascii="Times New Roman" w:hAnsi="Times New Roman"/>
          <w:sz w:val="24"/>
          <w:szCs w:val="24"/>
        </w:rPr>
        <w:t xml:space="preserve">, исходя из педагогической целесообразности,  с учетом наиболее благоприятного режима труда и </w:t>
      </w:r>
      <w:proofErr w:type="gramStart"/>
      <w:r w:rsidR="00F14E65" w:rsidRPr="00F14E65">
        <w:rPr>
          <w:rFonts w:ascii="Times New Roman" w:hAnsi="Times New Roman"/>
          <w:sz w:val="24"/>
          <w:szCs w:val="24"/>
        </w:rPr>
        <w:t>отдыха</w:t>
      </w:r>
      <w:proofErr w:type="gramEnd"/>
      <w:r w:rsidR="00F14E65" w:rsidRPr="00F14E65">
        <w:rPr>
          <w:rFonts w:ascii="Times New Roman" w:hAnsi="Times New Roman"/>
          <w:sz w:val="24"/>
          <w:szCs w:val="24"/>
        </w:rPr>
        <w:t xml:space="preserve"> </w:t>
      </w:r>
      <w:r w:rsidR="005E36D2">
        <w:rPr>
          <w:rFonts w:ascii="Times New Roman" w:hAnsi="Times New Roman"/>
          <w:sz w:val="24"/>
          <w:szCs w:val="24"/>
        </w:rPr>
        <w:t>об</w:t>
      </w:r>
      <w:r w:rsidR="00F14E65" w:rsidRPr="00F14E65">
        <w:rPr>
          <w:rFonts w:ascii="Times New Roman" w:hAnsi="Times New Roman"/>
          <w:sz w:val="24"/>
          <w:szCs w:val="24"/>
        </w:rPr>
        <w:t>уча</w:t>
      </w:r>
      <w:r w:rsidR="005E36D2">
        <w:rPr>
          <w:rFonts w:ascii="Times New Roman" w:hAnsi="Times New Roman"/>
          <w:sz w:val="24"/>
          <w:szCs w:val="24"/>
        </w:rPr>
        <w:t>ю</w:t>
      </w:r>
      <w:r w:rsidR="00F14E65" w:rsidRPr="00F14E65">
        <w:rPr>
          <w:rFonts w:ascii="Times New Roman" w:hAnsi="Times New Roman"/>
          <w:sz w:val="24"/>
          <w:szCs w:val="24"/>
        </w:rPr>
        <w:t>щихся  и максимальной экономии времени педагогических работников.</w:t>
      </w:r>
    </w:p>
    <w:p w:rsidR="00F14E65" w:rsidRPr="00F14E65" w:rsidRDefault="008714D7" w:rsidP="000D1984">
      <w:pPr>
        <w:spacing w:after="0" w:line="240" w:lineRule="auto"/>
        <w:ind w:firstLine="709"/>
        <w:jc w:val="both"/>
        <w:rPr>
          <w:rFonts w:ascii="Times New Roman" w:hAnsi="Times New Roman"/>
          <w:sz w:val="24"/>
          <w:szCs w:val="24"/>
        </w:rPr>
      </w:pPr>
      <w:r>
        <w:rPr>
          <w:rFonts w:ascii="Times New Roman" w:hAnsi="Times New Roman"/>
          <w:sz w:val="24"/>
          <w:szCs w:val="24"/>
        </w:rPr>
        <w:t>4</w:t>
      </w:r>
      <w:r w:rsidR="000D1984">
        <w:rPr>
          <w:rFonts w:ascii="Times New Roman" w:hAnsi="Times New Roman"/>
          <w:sz w:val="24"/>
          <w:szCs w:val="24"/>
        </w:rPr>
        <w:t>.20.</w:t>
      </w:r>
      <w:r w:rsidR="00F14E65" w:rsidRPr="000C6D22">
        <w:rPr>
          <w:rFonts w:ascii="Times New Roman" w:hAnsi="Times New Roman"/>
          <w:sz w:val="24"/>
          <w:szCs w:val="24"/>
        </w:rPr>
        <w:t>Общие собрания, заседания педагогического совета, занятия внутри</w:t>
      </w:r>
      <w:r w:rsidR="00C84860" w:rsidRPr="000C6D22">
        <w:rPr>
          <w:rFonts w:ascii="Times New Roman" w:hAnsi="Times New Roman"/>
          <w:sz w:val="24"/>
          <w:szCs w:val="24"/>
        </w:rPr>
        <w:t>учрежденческих</w:t>
      </w:r>
      <w:r w:rsidR="00F14E65" w:rsidRPr="000C6D22">
        <w:rPr>
          <w:rFonts w:ascii="Times New Roman" w:hAnsi="Times New Roman"/>
          <w:sz w:val="24"/>
          <w:szCs w:val="24"/>
        </w:rPr>
        <w:t xml:space="preserve"> объединений, совещания не должны продолжаться, как правило, более 2 часов, родительские собрания – полутора часов, собрания </w:t>
      </w:r>
      <w:r w:rsidR="00C84860" w:rsidRPr="000C6D22">
        <w:rPr>
          <w:rFonts w:ascii="Times New Roman" w:hAnsi="Times New Roman"/>
          <w:sz w:val="24"/>
          <w:szCs w:val="24"/>
        </w:rPr>
        <w:t>обучающихся</w:t>
      </w:r>
      <w:r w:rsidR="00F14E65" w:rsidRPr="000C6D22">
        <w:rPr>
          <w:rFonts w:ascii="Times New Roman" w:hAnsi="Times New Roman"/>
          <w:sz w:val="24"/>
          <w:szCs w:val="24"/>
        </w:rPr>
        <w:t xml:space="preserve"> – одного часа, занятия </w:t>
      </w:r>
      <w:r w:rsidR="005E36D2" w:rsidRPr="000C6D22">
        <w:rPr>
          <w:rFonts w:ascii="Times New Roman" w:hAnsi="Times New Roman"/>
          <w:sz w:val="24"/>
          <w:szCs w:val="24"/>
        </w:rPr>
        <w:t>объединений</w:t>
      </w:r>
      <w:r w:rsidR="00F14E65" w:rsidRPr="000C6D22">
        <w:rPr>
          <w:rFonts w:ascii="Times New Roman" w:hAnsi="Times New Roman"/>
          <w:sz w:val="24"/>
          <w:szCs w:val="24"/>
        </w:rPr>
        <w:t xml:space="preserve">, секций </w:t>
      </w:r>
      <w:r w:rsidR="000D1984">
        <w:rPr>
          <w:rFonts w:ascii="Times New Roman" w:hAnsi="Times New Roman"/>
          <w:sz w:val="24"/>
          <w:szCs w:val="24"/>
        </w:rPr>
        <w:t xml:space="preserve">по нормам </w:t>
      </w:r>
      <w:proofErr w:type="spellStart"/>
      <w:r w:rsidR="000D1984">
        <w:rPr>
          <w:rFonts w:ascii="Times New Roman" w:hAnsi="Times New Roman"/>
          <w:sz w:val="24"/>
          <w:szCs w:val="24"/>
        </w:rPr>
        <w:t>СанП</w:t>
      </w:r>
      <w:r w:rsidR="000C6D22">
        <w:rPr>
          <w:rFonts w:ascii="Times New Roman" w:hAnsi="Times New Roman"/>
          <w:sz w:val="24"/>
          <w:szCs w:val="24"/>
        </w:rPr>
        <w:t>ина</w:t>
      </w:r>
      <w:proofErr w:type="spellEnd"/>
      <w:r w:rsidR="00F14E65" w:rsidRPr="000C6D22">
        <w:rPr>
          <w:rFonts w:ascii="Times New Roman" w:hAnsi="Times New Roman"/>
          <w:sz w:val="24"/>
          <w:szCs w:val="24"/>
        </w:rPr>
        <w:t>.</w:t>
      </w:r>
    </w:p>
    <w:p w:rsidR="000D1984" w:rsidRDefault="008714D7" w:rsidP="000D1984">
      <w:pPr>
        <w:spacing w:after="0" w:line="240" w:lineRule="auto"/>
        <w:ind w:firstLine="709"/>
        <w:jc w:val="both"/>
        <w:rPr>
          <w:rFonts w:ascii="Times New Roman" w:hAnsi="Times New Roman"/>
          <w:sz w:val="24"/>
          <w:szCs w:val="24"/>
        </w:rPr>
      </w:pPr>
      <w:r>
        <w:rPr>
          <w:rFonts w:ascii="Times New Roman" w:hAnsi="Times New Roman"/>
          <w:sz w:val="24"/>
          <w:szCs w:val="24"/>
        </w:rPr>
        <w:t>4.21</w:t>
      </w:r>
      <w:r w:rsidR="000D1984">
        <w:rPr>
          <w:rFonts w:ascii="Times New Roman" w:hAnsi="Times New Roman"/>
          <w:sz w:val="24"/>
          <w:szCs w:val="24"/>
        </w:rPr>
        <w:t>.</w:t>
      </w:r>
      <w:r w:rsidR="00F14E65" w:rsidRPr="00F14E65">
        <w:rPr>
          <w:rFonts w:ascii="Times New Roman" w:hAnsi="Times New Roman"/>
          <w:sz w:val="24"/>
          <w:szCs w:val="24"/>
        </w:rPr>
        <w:t>Педагогическим работникам запрещается:</w:t>
      </w:r>
    </w:p>
    <w:p w:rsidR="000D1984" w:rsidRDefault="000D1984" w:rsidP="000D1984">
      <w:pPr>
        <w:spacing w:after="0" w:line="240" w:lineRule="auto"/>
        <w:ind w:firstLine="709"/>
        <w:jc w:val="both"/>
        <w:rPr>
          <w:rFonts w:ascii="Times New Roman" w:hAnsi="Times New Roman"/>
          <w:sz w:val="24"/>
          <w:szCs w:val="24"/>
        </w:rPr>
      </w:pPr>
      <w:r>
        <w:rPr>
          <w:rFonts w:ascii="Times New Roman" w:hAnsi="Times New Roman"/>
          <w:sz w:val="24"/>
          <w:szCs w:val="24"/>
        </w:rPr>
        <w:t>- </w:t>
      </w:r>
      <w:r w:rsidR="00F14E65" w:rsidRPr="000D1984">
        <w:rPr>
          <w:rFonts w:ascii="Times New Roman" w:hAnsi="Times New Roman"/>
          <w:sz w:val="24"/>
          <w:szCs w:val="24"/>
        </w:rPr>
        <w:t>изменять по своему усмотрению  расписание занятий и график работы;</w:t>
      </w:r>
    </w:p>
    <w:p w:rsidR="000D1984" w:rsidRDefault="000D1984" w:rsidP="000D1984">
      <w:pPr>
        <w:spacing w:after="0" w:line="240" w:lineRule="auto"/>
        <w:ind w:firstLine="709"/>
        <w:jc w:val="both"/>
        <w:rPr>
          <w:rFonts w:ascii="Times New Roman" w:hAnsi="Times New Roman"/>
          <w:sz w:val="24"/>
          <w:szCs w:val="24"/>
        </w:rPr>
      </w:pPr>
      <w:r>
        <w:rPr>
          <w:rFonts w:ascii="Times New Roman" w:hAnsi="Times New Roman"/>
          <w:sz w:val="24"/>
          <w:szCs w:val="24"/>
        </w:rPr>
        <w:t>- </w:t>
      </w:r>
      <w:r w:rsidR="00F14E65" w:rsidRPr="000D1984">
        <w:rPr>
          <w:rFonts w:ascii="Times New Roman" w:hAnsi="Times New Roman"/>
          <w:sz w:val="24"/>
          <w:szCs w:val="24"/>
        </w:rPr>
        <w:t>о</w:t>
      </w:r>
      <w:r>
        <w:rPr>
          <w:rFonts w:ascii="Times New Roman" w:hAnsi="Times New Roman"/>
          <w:sz w:val="24"/>
          <w:szCs w:val="24"/>
        </w:rPr>
        <w:t>тменять, удлинять или сокращать</w:t>
      </w:r>
      <w:r w:rsidR="00F14E65" w:rsidRPr="000D1984">
        <w:rPr>
          <w:rFonts w:ascii="Times New Roman" w:hAnsi="Times New Roman"/>
          <w:sz w:val="24"/>
          <w:szCs w:val="24"/>
        </w:rPr>
        <w:t xml:space="preserve"> продолжительность </w:t>
      </w:r>
      <w:r w:rsidR="00CD4349" w:rsidRPr="000D1984">
        <w:rPr>
          <w:rFonts w:ascii="Times New Roman" w:hAnsi="Times New Roman"/>
          <w:sz w:val="24"/>
          <w:szCs w:val="24"/>
        </w:rPr>
        <w:t>занятий</w:t>
      </w:r>
      <w:r w:rsidR="00F14E65" w:rsidRPr="000D1984">
        <w:rPr>
          <w:rFonts w:ascii="Times New Roman" w:hAnsi="Times New Roman"/>
          <w:sz w:val="24"/>
          <w:szCs w:val="24"/>
        </w:rPr>
        <w:t xml:space="preserve"> и </w:t>
      </w:r>
      <w:r w:rsidR="00CD4349" w:rsidRPr="000D1984">
        <w:rPr>
          <w:rFonts w:ascii="Times New Roman" w:hAnsi="Times New Roman"/>
          <w:sz w:val="24"/>
          <w:szCs w:val="24"/>
        </w:rPr>
        <w:t>перерывов</w:t>
      </w:r>
      <w:r w:rsidR="00F14E65" w:rsidRPr="000D1984">
        <w:rPr>
          <w:rFonts w:ascii="Times New Roman" w:hAnsi="Times New Roman"/>
          <w:sz w:val="24"/>
          <w:szCs w:val="24"/>
        </w:rPr>
        <w:t xml:space="preserve"> между ними;</w:t>
      </w:r>
    </w:p>
    <w:p w:rsidR="000D1984" w:rsidRDefault="000D1984" w:rsidP="000D1984">
      <w:pPr>
        <w:spacing w:after="0" w:line="240" w:lineRule="auto"/>
        <w:ind w:firstLine="709"/>
        <w:jc w:val="both"/>
        <w:rPr>
          <w:rFonts w:ascii="Times New Roman" w:hAnsi="Times New Roman"/>
          <w:sz w:val="24"/>
          <w:szCs w:val="24"/>
        </w:rPr>
      </w:pPr>
      <w:r>
        <w:rPr>
          <w:rFonts w:ascii="Times New Roman" w:hAnsi="Times New Roman"/>
          <w:sz w:val="24"/>
          <w:szCs w:val="24"/>
        </w:rPr>
        <w:t>- </w:t>
      </w:r>
      <w:r w:rsidR="00F14E65" w:rsidRPr="000D1984">
        <w:rPr>
          <w:rFonts w:ascii="Times New Roman" w:hAnsi="Times New Roman"/>
          <w:sz w:val="24"/>
          <w:szCs w:val="24"/>
        </w:rPr>
        <w:t xml:space="preserve">удалять </w:t>
      </w:r>
      <w:proofErr w:type="gramStart"/>
      <w:r w:rsidR="00CD4349" w:rsidRPr="000D1984">
        <w:rPr>
          <w:rFonts w:ascii="Times New Roman" w:hAnsi="Times New Roman"/>
          <w:sz w:val="24"/>
          <w:szCs w:val="24"/>
        </w:rPr>
        <w:t>об</w:t>
      </w:r>
      <w:r w:rsidR="00F14E65" w:rsidRPr="000D1984">
        <w:rPr>
          <w:rFonts w:ascii="Times New Roman" w:hAnsi="Times New Roman"/>
          <w:sz w:val="24"/>
          <w:szCs w:val="24"/>
        </w:rPr>
        <w:t>уча</w:t>
      </w:r>
      <w:r w:rsidR="00CD4349" w:rsidRPr="000D1984">
        <w:rPr>
          <w:rFonts w:ascii="Times New Roman" w:hAnsi="Times New Roman"/>
          <w:sz w:val="24"/>
          <w:szCs w:val="24"/>
        </w:rPr>
        <w:t>ю</w:t>
      </w:r>
      <w:r w:rsidR="00F14E65" w:rsidRPr="000D1984">
        <w:rPr>
          <w:rFonts w:ascii="Times New Roman" w:hAnsi="Times New Roman"/>
          <w:sz w:val="24"/>
          <w:szCs w:val="24"/>
        </w:rPr>
        <w:t>щегося</w:t>
      </w:r>
      <w:proofErr w:type="gramEnd"/>
      <w:r w:rsidR="00F14E65" w:rsidRPr="000D1984">
        <w:rPr>
          <w:rFonts w:ascii="Times New Roman" w:hAnsi="Times New Roman"/>
          <w:sz w:val="24"/>
          <w:szCs w:val="24"/>
        </w:rPr>
        <w:t xml:space="preserve"> с </w:t>
      </w:r>
      <w:r w:rsidR="00CD4349" w:rsidRPr="000D1984">
        <w:rPr>
          <w:rFonts w:ascii="Times New Roman" w:hAnsi="Times New Roman"/>
          <w:sz w:val="24"/>
          <w:szCs w:val="24"/>
        </w:rPr>
        <w:t>занятий</w:t>
      </w:r>
      <w:r w:rsidR="00F14E65" w:rsidRPr="000D1984">
        <w:rPr>
          <w:rFonts w:ascii="Times New Roman" w:hAnsi="Times New Roman"/>
          <w:sz w:val="24"/>
          <w:szCs w:val="24"/>
        </w:rPr>
        <w:t>;</w:t>
      </w:r>
    </w:p>
    <w:p w:rsidR="000D1984" w:rsidRDefault="000D1984" w:rsidP="000D198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w:t>
      </w:r>
      <w:r w:rsidR="00F14E65" w:rsidRPr="000D1984">
        <w:rPr>
          <w:rFonts w:ascii="Times New Roman" w:hAnsi="Times New Roman"/>
          <w:sz w:val="24"/>
          <w:szCs w:val="24"/>
        </w:rPr>
        <w:t>курить в по</w:t>
      </w:r>
      <w:r w:rsidR="00401A63" w:rsidRPr="000D1984">
        <w:rPr>
          <w:rFonts w:ascii="Times New Roman" w:hAnsi="Times New Roman"/>
          <w:sz w:val="24"/>
          <w:szCs w:val="24"/>
        </w:rPr>
        <w:t xml:space="preserve">мещениях и на территории  </w:t>
      </w:r>
      <w:r w:rsidR="00CD4349" w:rsidRPr="000D1984">
        <w:rPr>
          <w:rFonts w:ascii="Times New Roman" w:hAnsi="Times New Roman"/>
          <w:sz w:val="24"/>
          <w:szCs w:val="24"/>
        </w:rPr>
        <w:t>учреждения</w:t>
      </w:r>
      <w:r w:rsidR="00401A63" w:rsidRPr="000D1984">
        <w:rPr>
          <w:rFonts w:ascii="Times New Roman" w:hAnsi="Times New Roman"/>
          <w:sz w:val="24"/>
          <w:szCs w:val="24"/>
        </w:rPr>
        <w:t>;</w:t>
      </w:r>
    </w:p>
    <w:p w:rsidR="00401A63" w:rsidRPr="000D1984" w:rsidRDefault="000D1984" w:rsidP="000D198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w:t>
      </w:r>
      <w:r w:rsidR="00401A63" w:rsidRPr="000D1984">
        <w:rPr>
          <w:rFonts w:ascii="Times New Roman" w:hAnsi="Times New Roman"/>
          <w:sz w:val="24"/>
          <w:szCs w:val="24"/>
        </w:rPr>
        <w:t>примен</w:t>
      </w:r>
      <w:r w:rsidR="00033F82" w:rsidRPr="000D1984">
        <w:rPr>
          <w:rFonts w:ascii="Times New Roman" w:hAnsi="Times New Roman"/>
          <w:sz w:val="24"/>
          <w:szCs w:val="24"/>
        </w:rPr>
        <w:t>ение, в том числе однократное, методов воспитания, связанных с физическим и (или) психическим насилием над личностью обучающегося.</w:t>
      </w:r>
      <w:proofErr w:type="gramEnd"/>
    </w:p>
    <w:p w:rsidR="00F14E65" w:rsidRPr="000C6D22" w:rsidRDefault="008714D7" w:rsidP="000D198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4.22</w:t>
      </w:r>
      <w:r w:rsidR="000D1984">
        <w:rPr>
          <w:rFonts w:ascii="Times New Roman" w:hAnsi="Times New Roman"/>
          <w:sz w:val="24"/>
          <w:szCs w:val="24"/>
        </w:rPr>
        <w:t>.</w:t>
      </w:r>
      <w:r w:rsidR="00F14E65" w:rsidRPr="00F14E65">
        <w:rPr>
          <w:rFonts w:ascii="Times New Roman" w:hAnsi="Times New Roman"/>
          <w:sz w:val="24"/>
          <w:szCs w:val="24"/>
        </w:rPr>
        <w:t>Посторонним лицам раз</w:t>
      </w:r>
      <w:r w:rsidR="000D1984">
        <w:rPr>
          <w:rFonts w:ascii="Times New Roman" w:hAnsi="Times New Roman"/>
          <w:sz w:val="24"/>
          <w:szCs w:val="24"/>
        </w:rPr>
        <w:t xml:space="preserve">решается </w:t>
      </w:r>
      <w:r w:rsidR="00F14E65" w:rsidRPr="00F14E65">
        <w:rPr>
          <w:rFonts w:ascii="Times New Roman" w:hAnsi="Times New Roman"/>
          <w:sz w:val="24"/>
          <w:szCs w:val="24"/>
        </w:rPr>
        <w:t xml:space="preserve">присутствовать на </w:t>
      </w:r>
      <w:r w:rsidR="005021C3">
        <w:rPr>
          <w:rFonts w:ascii="Times New Roman" w:hAnsi="Times New Roman"/>
          <w:sz w:val="24"/>
          <w:szCs w:val="24"/>
        </w:rPr>
        <w:t xml:space="preserve">занятиях </w:t>
      </w:r>
      <w:r w:rsidR="00F14E65" w:rsidRPr="00F14E65">
        <w:rPr>
          <w:rFonts w:ascii="Times New Roman" w:hAnsi="Times New Roman"/>
          <w:sz w:val="24"/>
          <w:szCs w:val="24"/>
        </w:rPr>
        <w:t xml:space="preserve">по согласованию с администрацией </w:t>
      </w:r>
      <w:r w:rsidR="005021C3">
        <w:rPr>
          <w:rFonts w:ascii="Times New Roman" w:hAnsi="Times New Roman"/>
          <w:sz w:val="24"/>
          <w:szCs w:val="24"/>
        </w:rPr>
        <w:t>учреждения</w:t>
      </w:r>
      <w:r w:rsidR="00F14E65" w:rsidRPr="00F14E65">
        <w:rPr>
          <w:rFonts w:ascii="Times New Roman" w:hAnsi="Times New Roman"/>
          <w:sz w:val="24"/>
          <w:szCs w:val="24"/>
        </w:rPr>
        <w:t xml:space="preserve">. </w:t>
      </w:r>
      <w:r w:rsidR="00F14E65" w:rsidRPr="000C6D22">
        <w:rPr>
          <w:rFonts w:ascii="Times New Roman" w:hAnsi="Times New Roman"/>
          <w:sz w:val="24"/>
          <w:szCs w:val="24"/>
        </w:rPr>
        <w:t xml:space="preserve">Вход в </w:t>
      </w:r>
      <w:r w:rsidR="005021C3" w:rsidRPr="000C6D22">
        <w:rPr>
          <w:rFonts w:ascii="Times New Roman" w:hAnsi="Times New Roman"/>
          <w:sz w:val="24"/>
          <w:szCs w:val="24"/>
        </w:rPr>
        <w:t>объединение</w:t>
      </w:r>
      <w:r w:rsidR="00F14E65" w:rsidRPr="000C6D22">
        <w:rPr>
          <w:rFonts w:ascii="Times New Roman" w:hAnsi="Times New Roman"/>
          <w:sz w:val="24"/>
          <w:szCs w:val="24"/>
        </w:rPr>
        <w:t xml:space="preserve"> после начала </w:t>
      </w:r>
      <w:r w:rsidR="005021C3" w:rsidRPr="000C6D22">
        <w:rPr>
          <w:rFonts w:ascii="Times New Roman" w:hAnsi="Times New Roman"/>
          <w:sz w:val="24"/>
          <w:szCs w:val="24"/>
        </w:rPr>
        <w:t>занятий</w:t>
      </w:r>
      <w:r w:rsidR="00F14E65" w:rsidRPr="000C6D22">
        <w:rPr>
          <w:rFonts w:ascii="Times New Roman" w:hAnsi="Times New Roman"/>
          <w:sz w:val="24"/>
          <w:szCs w:val="24"/>
        </w:rPr>
        <w:t xml:space="preserve"> разрешается в исключительных случаях только директору </w:t>
      </w:r>
      <w:r w:rsidR="005021C3" w:rsidRPr="000C6D22">
        <w:rPr>
          <w:rFonts w:ascii="Times New Roman" w:hAnsi="Times New Roman"/>
          <w:sz w:val="24"/>
          <w:szCs w:val="24"/>
        </w:rPr>
        <w:t xml:space="preserve">учреждения </w:t>
      </w:r>
      <w:r w:rsidR="00F14E65" w:rsidRPr="000C6D22">
        <w:rPr>
          <w:rFonts w:ascii="Times New Roman" w:hAnsi="Times New Roman"/>
          <w:sz w:val="24"/>
          <w:szCs w:val="24"/>
        </w:rPr>
        <w:t xml:space="preserve"> и его заместителям.</w:t>
      </w:r>
    </w:p>
    <w:p w:rsidR="00F14E65" w:rsidRPr="00F14E65" w:rsidRDefault="00F14E65" w:rsidP="000D1984">
      <w:pPr>
        <w:spacing w:after="0" w:line="240" w:lineRule="auto"/>
        <w:ind w:firstLine="709"/>
        <w:jc w:val="both"/>
        <w:rPr>
          <w:rFonts w:ascii="Times New Roman" w:hAnsi="Times New Roman"/>
          <w:sz w:val="24"/>
          <w:szCs w:val="24"/>
        </w:rPr>
      </w:pPr>
      <w:r w:rsidRPr="00F14E65">
        <w:rPr>
          <w:rFonts w:ascii="Times New Roman" w:hAnsi="Times New Roman"/>
          <w:sz w:val="24"/>
          <w:szCs w:val="24"/>
        </w:rPr>
        <w:t xml:space="preserve">Во время проведения </w:t>
      </w:r>
      <w:r w:rsidR="009B0809">
        <w:rPr>
          <w:rFonts w:ascii="Times New Roman" w:hAnsi="Times New Roman"/>
          <w:sz w:val="24"/>
          <w:szCs w:val="24"/>
        </w:rPr>
        <w:t>занятий</w:t>
      </w:r>
      <w:r w:rsidRPr="00F14E65">
        <w:rPr>
          <w:rFonts w:ascii="Times New Roman" w:hAnsi="Times New Roman"/>
          <w:sz w:val="24"/>
          <w:szCs w:val="24"/>
        </w:rPr>
        <w:t xml:space="preserve">  не разрешается  делать  педагогическим работникам замечания  по поводу  их работы в присутствии  </w:t>
      </w:r>
      <w:r w:rsidR="009B0809">
        <w:rPr>
          <w:rFonts w:ascii="Times New Roman" w:hAnsi="Times New Roman"/>
          <w:sz w:val="24"/>
          <w:szCs w:val="24"/>
        </w:rPr>
        <w:t>об</w:t>
      </w:r>
      <w:r w:rsidRPr="00F14E65">
        <w:rPr>
          <w:rFonts w:ascii="Times New Roman" w:hAnsi="Times New Roman"/>
          <w:sz w:val="24"/>
          <w:szCs w:val="24"/>
        </w:rPr>
        <w:t>уча</w:t>
      </w:r>
      <w:r w:rsidR="009B0809">
        <w:rPr>
          <w:rFonts w:ascii="Times New Roman" w:hAnsi="Times New Roman"/>
          <w:sz w:val="24"/>
          <w:szCs w:val="24"/>
        </w:rPr>
        <w:t>ю</w:t>
      </w:r>
      <w:r w:rsidRPr="00F14E65">
        <w:rPr>
          <w:rFonts w:ascii="Times New Roman" w:hAnsi="Times New Roman"/>
          <w:sz w:val="24"/>
          <w:szCs w:val="24"/>
        </w:rPr>
        <w:t>щихся.</w:t>
      </w:r>
    </w:p>
    <w:p w:rsidR="008714D7" w:rsidRDefault="008714D7" w:rsidP="008714D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4.23</w:t>
      </w:r>
      <w:r w:rsidR="000D1984">
        <w:rPr>
          <w:rFonts w:ascii="Times New Roman" w:hAnsi="Times New Roman"/>
          <w:sz w:val="24"/>
          <w:szCs w:val="24"/>
        </w:rPr>
        <w:t>.</w:t>
      </w:r>
      <w:r w:rsidR="009B0809">
        <w:rPr>
          <w:rFonts w:ascii="Times New Roman" w:hAnsi="Times New Roman"/>
          <w:sz w:val="24"/>
          <w:szCs w:val="24"/>
        </w:rPr>
        <w:t>В помещении учреждения</w:t>
      </w:r>
      <w:r w:rsidR="00F14E65" w:rsidRPr="00F14E65">
        <w:rPr>
          <w:rFonts w:ascii="Times New Roman" w:hAnsi="Times New Roman"/>
          <w:sz w:val="24"/>
          <w:szCs w:val="24"/>
        </w:rPr>
        <w:t xml:space="preserve"> запрещается:</w:t>
      </w:r>
    </w:p>
    <w:p w:rsidR="008714D7" w:rsidRDefault="008714D7" w:rsidP="008714D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w:t>
      </w:r>
      <w:r w:rsidR="00F14E65" w:rsidRPr="008714D7">
        <w:rPr>
          <w:rFonts w:ascii="Times New Roman" w:hAnsi="Times New Roman"/>
          <w:sz w:val="24"/>
          <w:szCs w:val="24"/>
        </w:rPr>
        <w:t>нахождение в верхней одежде и головных  уборах;</w:t>
      </w:r>
    </w:p>
    <w:p w:rsidR="00F14E65" w:rsidRPr="008714D7" w:rsidRDefault="008714D7" w:rsidP="008714D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w:t>
      </w:r>
      <w:r w:rsidR="00F14E65" w:rsidRPr="008714D7">
        <w:rPr>
          <w:rFonts w:ascii="Times New Roman" w:hAnsi="Times New Roman"/>
          <w:sz w:val="24"/>
          <w:szCs w:val="24"/>
        </w:rPr>
        <w:t>громкий разговор и шум в коридорах  во время занятий.</w:t>
      </w:r>
    </w:p>
    <w:p w:rsidR="008714D7" w:rsidRDefault="008714D7" w:rsidP="008714D7">
      <w:pPr>
        <w:widowControl w:val="0"/>
        <w:autoSpaceDE w:val="0"/>
        <w:autoSpaceDN w:val="0"/>
        <w:adjustRightInd w:val="0"/>
        <w:spacing w:after="0" w:line="240" w:lineRule="auto"/>
        <w:ind w:firstLine="709"/>
        <w:rPr>
          <w:rFonts w:ascii="Times New Roman" w:hAnsi="Times New Roman"/>
          <w:sz w:val="24"/>
          <w:szCs w:val="24"/>
        </w:rPr>
      </w:pPr>
    </w:p>
    <w:p w:rsidR="00F14E65" w:rsidRPr="008714D7" w:rsidRDefault="008714D7" w:rsidP="008714D7">
      <w:pPr>
        <w:widowControl w:val="0"/>
        <w:autoSpaceDE w:val="0"/>
        <w:autoSpaceDN w:val="0"/>
        <w:adjustRightInd w:val="0"/>
        <w:spacing w:after="0" w:line="240" w:lineRule="auto"/>
        <w:ind w:firstLine="825"/>
        <w:rPr>
          <w:rFonts w:ascii="Times New Roman" w:hAnsi="Times New Roman"/>
          <w:b/>
          <w:sz w:val="24"/>
          <w:szCs w:val="24"/>
        </w:rPr>
      </w:pPr>
      <w:r>
        <w:rPr>
          <w:rFonts w:ascii="Times New Roman" w:hAnsi="Times New Roman"/>
          <w:b/>
          <w:sz w:val="24"/>
          <w:szCs w:val="24"/>
        </w:rPr>
        <w:t>СТАТЬЯ 5</w:t>
      </w:r>
      <w:r w:rsidRPr="008714D7">
        <w:rPr>
          <w:rFonts w:ascii="Times New Roman" w:hAnsi="Times New Roman"/>
          <w:b/>
          <w:sz w:val="24"/>
          <w:szCs w:val="24"/>
        </w:rPr>
        <w:t>.</w:t>
      </w:r>
      <w:r>
        <w:rPr>
          <w:rFonts w:ascii="Times New Roman" w:hAnsi="Times New Roman"/>
          <w:sz w:val="24"/>
          <w:szCs w:val="24"/>
        </w:rPr>
        <w:t xml:space="preserve"> </w:t>
      </w:r>
      <w:r w:rsidRPr="008714D7">
        <w:rPr>
          <w:rFonts w:ascii="Times New Roman" w:hAnsi="Times New Roman"/>
          <w:b/>
          <w:sz w:val="24"/>
          <w:szCs w:val="24"/>
        </w:rPr>
        <w:t>ВРЕМЯ ОТДЫХА.</w:t>
      </w:r>
    </w:p>
    <w:p w:rsidR="008714D7" w:rsidRDefault="008714D7" w:rsidP="008714D7">
      <w:pPr>
        <w:pStyle w:val="af3"/>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5.1.</w:t>
      </w:r>
      <w:r w:rsidR="00F14E65" w:rsidRPr="00F14E65">
        <w:rPr>
          <w:rFonts w:ascii="Times New Roman" w:hAnsi="Times New Roman"/>
          <w:sz w:val="24"/>
          <w:szCs w:val="24"/>
        </w:rPr>
        <w:t>Время отдыха – время, в течение которого работник свободен от исполь</w:t>
      </w:r>
      <w:r w:rsidR="00092DF7">
        <w:rPr>
          <w:rFonts w:ascii="Times New Roman" w:hAnsi="Times New Roman"/>
          <w:sz w:val="24"/>
          <w:szCs w:val="24"/>
        </w:rPr>
        <w:t xml:space="preserve">зования трудовых обязанностей, и </w:t>
      </w:r>
      <w:r w:rsidR="00F14E65" w:rsidRPr="00F14E65">
        <w:rPr>
          <w:rFonts w:ascii="Times New Roman" w:hAnsi="Times New Roman"/>
          <w:sz w:val="24"/>
          <w:szCs w:val="24"/>
        </w:rPr>
        <w:t>которые он может исп</w:t>
      </w:r>
      <w:r w:rsidR="00BB701A">
        <w:rPr>
          <w:rFonts w:ascii="Times New Roman" w:hAnsi="Times New Roman"/>
          <w:sz w:val="24"/>
          <w:szCs w:val="24"/>
        </w:rPr>
        <w:t xml:space="preserve">ользовать по своему усмотрению </w:t>
      </w:r>
      <w:r w:rsidR="00F14E65" w:rsidRPr="00F14E65">
        <w:rPr>
          <w:rFonts w:ascii="Times New Roman" w:hAnsi="Times New Roman"/>
          <w:sz w:val="24"/>
          <w:szCs w:val="24"/>
        </w:rPr>
        <w:t>(ст. 106 ТК РФ)</w:t>
      </w:r>
      <w:r w:rsidR="00BB701A">
        <w:rPr>
          <w:rFonts w:ascii="Times New Roman" w:hAnsi="Times New Roman"/>
          <w:sz w:val="24"/>
          <w:szCs w:val="24"/>
        </w:rPr>
        <w:t>.</w:t>
      </w:r>
    </w:p>
    <w:p w:rsidR="00F14E65" w:rsidRPr="00F14E65" w:rsidRDefault="008714D7" w:rsidP="008714D7">
      <w:pPr>
        <w:pStyle w:val="af3"/>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5</w:t>
      </w:r>
      <w:r w:rsidR="00092DF7">
        <w:rPr>
          <w:rFonts w:ascii="Times New Roman" w:hAnsi="Times New Roman"/>
          <w:sz w:val="24"/>
          <w:szCs w:val="24"/>
        </w:rPr>
        <w:t>.2.</w:t>
      </w:r>
      <w:r w:rsidR="00F14E65" w:rsidRPr="00F14E65">
        <w:rPr>
          <w:rFonts w:ascii="Times New Roman" w:hAnsi="Times New Roman"/>
          <w:sz w:val="24"/>
          <w:szCs w:val="24"/>
        </w:rPr>
        <w:t>Видами времени отдыха являются:</w:t>
      </w:r>
    </w:p>
    <w:p w:rsidR="00F14E65" w:rsidRPr="00F14E65" w:rsidRDefault="00F14E65" w:rsidP="0092715C">
      <w:pPr>
        <w:pStyle w:val="a6"/>
        <w:widowControl w:val="0"/>
        <w:numPr>
          <w:ilvl w:val="0"/>
          <w:numId w:val="26"/>
        </w:numPr>
        <w:autoSpaceDE w:val="0"/>
        <w:autoSpaceDN w:val="0"/>
        <w:adjustRightInd w:val="0"/>
        <w:spacing w:after="0" w:line="240" w:lineRule="auto"/>
        <w:rPr>
          <w:rFonts w:ascii="Times New Roman" w:hAnsi="Times New Roman"/>
          <w:sz w:val="24"/>
          <w:szCs w:val="24"/>
        </w:rPr>
      </w:pPr>
      <w:r w:rsidRPr="00F14E65">
        <w:rPr>
          <w:rFonts w:ascii="Times New Roman" w:hAnsi="Times New Roman"/>
          <w:sz w:val="24"/>
          <w:szCs w:val="24"/>
        </w:rPr>
        <w:t>перерыв в течение рабочего дня;</w:t>
      </w:r>
    </w:p>
    <w:p w:rsidR="00F14E65" w:rsidRPr="00F14E65" w:rsidRDefault="00F14E65" w:rsidP="0092715C">
      <w:pPr>
        <w:pStyle w:val="a6"/>
        <w:widowControl w:val="0"/>
        <w:numPr>
          <w:ilvl w:val="0"/>
          <w:numId w:val="26"/>
        </w:numPr>
        <w:autoSpaceDE w:val="0"/>
        <w:autoSpaceDN w:val="0"/>
        <w:adjustRightInd w:val="0"/>
        <w:spacing w:after="0" w:line="240" w:lineRule="auto"/>
        <w:rPr>
          <w:rFonts w:ascii="Times New Roman" w:hAnsi="Times New Roman"/>
          <w:sz w:val="24"/>
          <w:szCs w:val="24"/>
        </w:rPr>
      </w:pPr>
      <w:r w:rsidRPr="00F14E65">
        <w:rPr>
          <w:rFonts w:ascii="Times New Roman" w:hAnsi="Times New Roman"/>
          <w:sz w:val="24"/>
          <w:szCs w:val="24"/>
        </w:rPr>
        <w:t>ежедневный междусменный отдых;</w:t>
      </w:r>
    </w:p>
    <w:p w:rsidR="00F14E65" w:rsidRPr="00F14E65" w:rsidRDefault="00F14E65" w:rsidP="0092715C">
      <w:pPr>
        <w:pStyle w:val="a6"/>
        <w:widowControl w:val="0"/>
        <w:numPr>
          <w:ilvl w:val="0"/>
          <w:numId w:val="26"/>
        </w:numPr>
        <w:autoSpaceDE w:val="0"/>
        <w:autoSpaceDN w:val="0"/>
        <w:adjustRightInd w:val="0"/>
        <w:spacing w:after="0" w:line="240" w:lineRule="auto"/>
        <w:rPr>
          <w:rFonts w:ascii="Times New Roman" w:hAnsi="Times New Roman"/>
          <w:sz w:val="24"/>
          <w:szCs w:val="24"/>
        </w:rPr>
      </w:pPr>
      <w:r w:rsidRPr="00F14E65">
        <w:rPr>
          <w:rFonts w:ascii="Times New Roman" w:hAnsi="Times New Roman"/>
          <w:sz w:val="24"/>
          <w:szCs w:val="24"/>
        </w:rPr>
        <w:t>выходные дни (еженедельный непрерывный отдых);</w:t>
      </w:r>
    </w:p>
    <w:p w:rsidR="00F14E65" w:rsidRPr="00F14E65" w:rsidRDefault="00F14E65" w:rsidP="0092715C">
      <w:pPr>
        <w:pStyle w:val="a6"/>
        <w:widowControl w:val="0"/>
        <w:numPr>
          <w:ilvl w:val="0"/>
          <w:numId w:val="26"/>
        </w:numPr>
        <w:autoSpaceDE w:val="0"/>
        <w:autoSpaceDN w:val="0"/>
        <w:adjustRightInd w:val="0"/>
        <w:spacing w:after="0" w:line="240" w:lineRule="auto"/>
        <w:rPr>
          <w:rFonts w:ascii="Times New Roman" w:hAnsi="Times New Roman"/>
          <w:sz w:val="24"/>
          <w:szCs w:val="24"/>
        </w:rPr>
      </w:pPr>
      <w:r w:rsidRPr="00F14E65">
        <w:rPr>
          <w:rFonts w:ascii="Times New Roman" w:hAnsi="Times New Roman"/>
          <w:sz w:val="24"/>
          <w:szCs w:val="24"/>
        </w:rPr>
        <w:t>нерабочие праздничные дни;</w:t>
      </w:r>
    </w:p>
    <w:p w:rsidR="008714D7" w:rsidRDefault="00033F82" w:rsidP="008714D7">
      <w:pPr>
        <w:pStyle w:val="a6"/>
        <w:widowControl w:val="0"/>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отпуска</w:t>
      </w:r>
      <w:r w:rsidR="008714D7">
        <w:rPr>
          <w:rFonts w:ascii="Times New Roman" w:hAnsi="Times New Roman"/>
          <w:sz w:val="24"/>
          <w:szCs w:val="24"/>
        </w:rPr>
        <w:t xml:space="preserve"> (ст.108 ТК РФ</w:t>
      </w:r>
      <w:r w:rsidR="00F14E65" w:rsidRPr="00F14E65">
        <w:rPr>
          <w:rFonts w:ascii="Times New Roman" w:hAnsi="Times New Roman"/>
          <w:sz w:val="24"/>
          <w:szCs w:val="24"/>
        </w:rPr>
        <w:t>)</w:t>
      </w:r>
      <w:r w:rsidR="008714D7">
        <w:rPr>
          <w:rFonts w:ascii="Times New Roman" w:hAnsi="Times New Roman"/>
          <w:sz w:val="24"/>
          <w:szCs w:val="24"/>
        </w:rPr>
        <w:t>.</w:t>
      </w:r>
    </w:p>
    <w:p w:rsidR="00016BCF" w:rsidRPr="008714D7" w:rsidRDefault="008714D7" w:rsidP="008714D7">
      <w:pPr>
        <w:widowControl w:val="0"/>
        <w:autoSpaceDE w:val="0"/>
        <w:autoSpaceDN w:val="0"/>
        <w:adjustRightInd w:val="0"/>
        <w:spacing w:after="0" w:line="240" w:lineRule="auto"/>
        <w:ind w:firstLine="825"/>
        <w:rPr>
          <w:rFonts w:ascii="Times New Roman" w:hAnsi="Times New Roman"/>
          <w:sz w:val="24"/>
          <w:szCs w:val="24"/>
        </w:rPr>
      </w:pPr>
      <w:r>
        <w:rPr>
          <w:rFonts w:ascii="Times New Roman" w:hAnsi="Times New Roman"/>
          <w:sz w:val="24"/>
          <w:szCs w:val="24"/>
        </w:rPr>
        <w:t>5</w:t>
      </w:r>
      <w:r w:rsidRPr="008714D7">
        <w:rPr>
          <w:rFonts w:ascii="Times New Roman" w:hAnsi="Times New Roman"/>
          <w:sz w:val="24"/>
          <w:szCs w:val="24"/>
        </w:rPr>
        <w:t>.3.</w:t>
      </w:r>
      <w:r w:rsidR="00016BCF" w:rsidRPr="008714D7">
        <w:rPr>
          <w:rFonts w:ascii="Times New Roman" w:hAnsi="Times New Roman"/>
          <w:sz w:val="24"/>
          <w:szCs w:val="24"/>
        </w:rPr>
        <w:t xml:space="preserve">В учреждении ежегодно утверждается пятидневная  рабочая неделя. </w:t>
      </w:r>
    </w:p>
    <w:p w:rsidR="008714D7" w:rsidRDefault="008714D7" w:rsidP="008714D7">
      <w:pPr>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5.4.</w:t>
      </w:r>
      <w:proofErr w:type="gramStart"/>
      <w:r w:rsidR="00016BCF">
        <w:rPr>
          <w:rFonts w:ascii="Times New Roman" w:hAnsi="Times New Roman"/>
          <w:sz w:val="24"/>
          <w:szCs w:val="24"/>
        </w:rPr>
        <w:t>При</w:t>
      </w:r>
      <w:proofErr w:type="gramEnd"/>
      <w:r w:rsidR="00016BCF">
        <w:rPr>
          <w:rFonts w:ascii="Times New Roman" w:hAnsi="Times New Roman"/>
          <w:sz w:val="24"/>
          <w:szCs w:val="24"/>
        </w:rPr>
        <w:t xml:space="preserve"> </w:t>
      </w:r>
      <w:proofErr w:type="gramStart"/>
      <w:r w:rsidR="00016BCF">
        <w:rPr>
          <w:rFonts w:ascii="Times New Roman" w:hAnsi="Times New Roman"/>
          <w:sz w:val="24"/>
          <w:szCs w:val="24"/>
        </w:rPr>
        <w:t>пятидневной</w:t>
      </w:r>
      <w:proofErr w:type="gramEnd"/>
      <w:r w:rsidR="00016BCF">
        <w:rPr>
          <w:rFonts w:ascii="Times New Roman" w:hAnsi="Times New Roman"/>
          <w:sz w:val="24"/>
          <w:szCs w:val="24"/>
        </w:rPr>
        <w:t xml:space="preserve"> рабочей недели</w:t>
      </w:r>
      <w:r w:rsidR="00A44CBF">
        <w:rPr>
          <w:rFonts w:ascii="Times New Roman" w:hAnsi="Times New Roman"/>
          <w:sz w:val="24"/>
          <w:szCs w:val="24"/>
        </w:rPr>
        <w:t xml:space="preserve"> </w:t>
      </w:r>
      <w:r>
        <w:rPr>
          <w:rFonts w:ascii="Times New Roman" w:hAnsi="Times New Roman"/>
          <w:sz w:val="24"/>
          <w:szCs w:val="24"/>
        </w:rPr>
        <w:t xml:space="preserve">- </w:t>
      </w:r>
      <w:r w:rsidR="00016BCF">
        <w:rPr>
          <w:rFonts w:ascii="Times New Roman" w:hAnsi="Times New Roman"/>
          <w:sz w:val="24"/>
          <w:szCs w:val="24"/>
        </w:rPr>
        <w:t>предоставляются два выход</w:t>
      </w:r>
      <w:r w:rsidR="002D38B4">
        <w:rPr>
          <w:rFonts w:ascii="Times New Roman" w:hAnsi="Times New Roman"/>
          <w:sz w:val="24"/>
          <w:szCs w:val="24"/>
        </w:rPr>
        <w:t>ных дня  суббота, воскресенье.</w:t>
      </w:r>
    </w:p>
    <w:p w:rsidR="008714D7" w:rsidRDefault="008714D7" w:rsidP="008714D7">
      <w:pPr>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5.5.</w:t>
      </w:r>
      <w:r w:rsidR="00F14E65" w:rsidRPr="00016BCF">
        <w:rPr>
          <w:rFonts w:ascii="Times New Roman" w:hAnsi="Times New Roman"/>
          <w:sz w:val="24"/>
          <w:szCs w:val="24"/>
        </w:rPr>
        <w:t>Нерабочими праздничными днями в РФ являются дни определенные ст. 112 ТК РФ.</w:t>
      </w:r>
    </w:p>
    <w:p w:rsidR="008714D7" w:rsidRDefault="008714D7" w:rsidP="008714D7">
      <w:pPr>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5.6.</w:t>
      </w:r>
      <w:r w:rsidR="001775DF">
        <w:rPr>
          <w:rFonts w:ascii="Times New Roman" w:hAnsi="Times New Roman"/>
          <w:sz w:val="24"/>
          <w:szCs w:val="24"/>
        </w:rPr>
        <w:t xml:space="preserve">Продолжительность рабочего </w:t>
      </w:r>
      <w:r w:rsidR="007E62BC">
        <w:rPr>
          <w:rFonts w:ascii="Times New Roman" w:hAnsi="Times New Roman"/>
          <w:sz w:val="24"/>
          <w:szCs w:val="24"/>
        </w:rPr>
        <w:t xml:space="preserve">дня  или смены, </w:t>
      </w:r>
      <w:proofErr w:type="gramStart"/>
      <w:r w:rsidR="007E62BC">
        <w:rPr>
          <w:rFonts w:ascii="Times New Roman" w:hAnsi="Times New Roman"/>
          <w:sz w:val="24"/>
          <w:szCs w:val="24"/>
        </w:rPr>
        <w:t>п</w:t>
      </w:r>
      <w:r w:rsidR="001775DF">
        <w:rPr>
          <w:rFonts w:ascii="Times New Roman" w:hAnsi="Times New Roman"/>
          <w:sz w:val="24"/>
          <w:szCs w:val="24"/>
        </w:rPr>
        <w:t>редшествующих</w:t>
      </w:r>
      <w:proofErr w:type="gramEnd"/>
      <w:r w:rsidR="001775DF">
        <w:rPr>
          <w:rFonts w:ascii="Times New Roman" w:hAnsi="Times New Roman"/>
          <w:sz w:val="24"/>
          <w:szCs w:val="24"/>
        </w:rPr>
        <w:t xml:space="preserve"> нерабочему праздничному дню, уменьшается на один час.</w:t>
      </w:r>
    </w:p>
    <w:p w:rsidR="008714D7" w:rsidRDefault="008714D7" w:rsidP="008714D7">
      <w:pPr>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5</w:t>
      </w:r>
      <w:r w:rsidR="001775DF">
        <w:rPr>
          <w:rFonts w:ascii="Times New Roman" w:hAnsi="Times New Roman"/>
          <w:sz w:val="24"/>
          <w:szCs w:val="24"/>
        </w:rPr>
        <w:t>.7</w:t>
      </w:r>
      <w:r>
        <w:rPr>
          <w:rFonts w:ascii="Times New Roman" w:hAnsi="Times New Roman"/>
          <w:sz w:val="24"/>
          <w:szCs w:val="24"/>
        </w:rPr>
        <w:t>.</w:t>
      </w:r>
      <w:r w:rsidR="00F14E65" w:rsidRPr="00F14E65">
        <w:rPr>
          <w:rFonts w:ascii="Times New Roman" w:hAnsi="Times New Roman"/>
          <w:sz w:val="24"/>
          <w:szCs w:val="24"/>
        </w:rPr>
        <w:t xml:space="preserve">Условия работы в выходные нерабочие праздничные дни определены коллективным договором </w:t>
      </w:r>
      <w:r w:rsidR="006E3101">
        <w:rPr>
          <w:rFonts w:ascii="Times New Roman" w:hAnsi="Times New Roman"/>
          <w:sz w:val="24"/>
          <w:szCs w:val="24"/>
        </w:rPr>
        <w:t>учреждения</w:t>
      </w:r>
      <w:r w:rsidR="00F14E65" w:rsidRPr="00F14E65">
        <w:rPr>
          <w:rFonts w:ascii="Times New Roman" w:hAnsi="Times New Roman"/>
          <w:sz w:val="24"/>
          <w:szCs w:val="24"/>
        </w:rPr>
        <w:t xml:space="preserve"> (ст. 113 ТК РФ).</w:t>
      </w:r>
    </w:p>
    <w:p w:rsidR="008714D7" w:rsidRDefault="008714D7" w:rsidP="008714D7">
      <w:pPr>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5</w:t>
      </w:r>
      <w:r w:rsidR="001775DF">
        <w:rPr>
          <w:rFonts w:ascii="Times New Roman" w:hAnsi="Times New Roman"/>
          <w:sz w:val="24"/>
          <w:szCs w:val="24"/>
        </w:rPr>
        <w:t>.8</w:t>
      </w:r>
      <w:r>
        <w:rPr>
          <w:rFonts w:ascii="Times New Roman" w:hAnsi="Times New Roman"/>
          <w:sz w:val="24"/>
          <w:szCs w:val="24"/>
        </w:rPr>
        <w:t>.</w:t>
      </w:r>
      <w:r w:rsidR="00F14E65" w:rsidRPr="00F14E65">
        <w:rPr>
          <w:rFonts w:ascii="Times New Roman" w:hAnsi="Times New Roman"/>
          <w:sz w:val="24"/>
          <w:szCs w:val="24"/>
        </w:rPr>
        <w:t>Работникам предоставляются ежегодные отпуска с сохранением места работы и среднего заработка.</w:t>
      </w:r>
    </w:p>
    <w:p w:rsidR="008714D7" w:rsidRDefault="008714D7" w:rsidP="008714D7">
      <w:pPr>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5</w:t>
      </w:r>
      <w:r w:rsidR="001775DF">
        <w:rPr>
          <w:rFonts w:ascii="Times New Roman" w:hAnsi="Times New Roman"/>
          <w:sz w:val="24"/>
          <w:szCs w:val="24"/>
        </w:rPr>
        <w:t>.9</w:t>
      </w:r>
      <w:r>
        <w:rPr>
          <w:rFonts w:ascii="Times New Roman" w:hAnsi="Times New Roman"/>
          <w:sz w:val="24"/>
          <w:szCs w:val="24"/>
        </w:rPr>
        <w:t>.</w:t>
      </w:r>
      <w:r w:rsidR="00F14E65" w:rsidRPr="00F14E65">
        <w:rPr>
          <w:rFonts w:ascii="Times New Roman" w:hAnsi="Times New Roman"/>
          <w:sz w:val="24"/>
          <w:szCs w:val="24"/>
        </w:rPr>
        <w:t>В соответствии с постановлением Правительства РФ  от 01.10.</w:t>
      </w:r>
      <w:r w:rsidR="00A44CBF">
        <w:rPr>
          <w:rFonts w:ascii="Times New Roman" w:hAnsi="Times New Roman"/>
          <w:sz w:val="24"/>
          <w:szCs w:val="24"/>
        </w:rPr>
        <w:t>20</w:t>
      </w:r>
      <w:r w:rsidR="00F14E65" w:rsidRPr="00F14E65">
        <w:rPr>
          <w:rFonts w:ascii="Times New Roman" w:hAnsi="Times New Roman"/>
          <w:sz w:val="24"/>
          <w:szCs w:val="24"/>
        </w:rPr>
        <w:t>02 № 724 «О продолжительности ежегодного основного удлиненного оплачиваемого отпуска, предоставляе</w:t>
      </w:r>
      <w:r w:rsidR="000C6D22">
        <w:rPr>
          <w:rFonts w:ascii="Times New Roman" w:hAnsi="Times New Roman"/>
          <w:sz w:val="24"/>
          <w:szCs w:val="24"/>
        </w:rPr>
        <w:t xml:space="preserve">мого </w:t>
      </w:r>
      <w:r w:rsidR="000D6BE3">
        <w:rPr>
          <w:rFonts w:ascii="Times New Roman" w:hAnsi="Times New Roman"/>
          <w:sz w:val="24"/>
          <w:szCs w:val="24"/>
        </w:rPr>
        <w:t>педагогическим работникам</w:t>
      </w:r>
      <w:r w:rsidR="000C6D22">
        <w:rPr>
          <w:rFonts w:ascii="Times New Roman" w:hAnsi="Times New Roman"/>
          <w:sz w:val="24"/>
          <w:szCs w:val="24"/>
        </w:rPr>
        <w:t xml:space="preserve"> ОУ»</w:t>
      </w:r>
      <w:r w:rsidR="00F14E65" w:rsidRPr="00F14E65">
        <w:rPr>
          <w:rFonts w:ascii="Times New Roman" w:hAnsi="Times New Roman"/>
          <w:sz w:val="24"/>
          <w:szCs w:val="24"/>
        </w:rPr>
        <w:t xml:space="preserve"> очередной о</w:t>
      </w:r>
      <w:r w:rsidR="002E353F">
        <w:rPr>
          <w:rFonts w:ascii="Times New Roman" w:hAnsi="Times New Roman"/>
          <w:sz w:val="24"/>
          <w:szCs w:val="24"/>
        </w:rPr>
        <w:t>тпуск продолжительностью 42</w:t>
      </w:r>
      <w:r w:rsidR="00F14E65" w:rsidRPr="00F14E65">
        <w:rPr>
          <w:rFonts w:ascii="Times New Roman" w:hAnsi="Times New Roman"/>
          <w:sz w:val="24"/>
          <w:szCs w:val="24"/>
        </w:rPr>
        <w:t xml:space="preserve"> календарных дне</w:t>
      </w:r>
      <w:r w:rsidR="00CF4473">
        <w:rPr>
          <w:rFonts w:ascii="Times New Roman" w:hAnsi="Times New Roman"/>
          <w:sz w:val="24"/>
          <w:szCs w:val="24"/>
        </w:rPr>
        <w:t>й устанавливается:  директору учреждения</w:t>
      </w:r>
      <w:r w:rsidR="00F14E65" w:rsidRPr="00F14E65">
        <w:rPr>
          <w:rFonts w:ascii="Times New Roman" w:hAnsi="Times New Roman"/>
          <w:sz w:val="24"/>
          <w:szCs w:val="24"/>
        </w:rPr>
        <w:t xml:space="preserve">, его заместителям (кроме </w:t>
      </w:r>
      <w:r w:rsidR="002E353F">
        <w:rPr>
          <w:rFonts w:ascii="Times New Roman" w:hAnsi="Times New Roman"/>
          <w:sz w:val="24"/>
          <w:szCs w:val="24"/>
        </w:rPr>
        <w:t>заведующего хозяйством</w:t>
      </w:r>
      <w:r w:rsidR="00F14E65" w:rsidRPr="00F14E65">
        <w:rPr>
          <w:rFonts w:ascii="Times New Roman" w:hAnsi="Times New Roman"/>
          <w:sz w:val="24"/>
          <w:szCs w:val="24"/>
        </w:rPr>
        <w:t xml:space="preserve">), </w:t>
      </w:r>
      <w:r w:rsidR="002E353F">
        <w:rPr>
          <w:rFonts w:ascii="Times New Roman" w:hAnsi="Times New Roman"/>
          <w:sz w:val="24"/>
          <w:szCs w:val="24"/>
        </w:rPr>
        <w:t>педагогам дополнительного образования</w:t>
      </w:r>
      <w:r w:rsidR="00F14E65" w:rsidRPr="00F14E65">
        <w:rPr>
          <w:rFonts w:ascii="Times New Roman" w:hAnsi="Times New Roman"/>
          <w:sz w:val="24"/>
          <w:szCs w:val="24"/>
        </w:rPr>
        <w:t>, педаг</w:t>
      </w:r>
      <w:r w:rsidR="00CF4473">
        <w:rPr>
          <w:rFonts w:ascii="Times New Roman" w:hAnsi="Times New Roman"/>
          <w:sz w:val="24"/>
          <w:szCs w:val="24"/>
        </w:rPr>
        <w:t>огам – организаторам, методисту, концертмейстеру.</w:t>
      </w:r>
      <w:r w:rsidR="00F14E65" w:rsidRPr="00F14E65">
        <w:rPr>
          <w:rFonts w:ascii="Times New Roman" w:hAnsi="Times New Roman"/>
          <w:sz w:val="24"/>
          <w:szCs w:val="24"/>
        </w:rPr>
        <w:t xml:space="preserve"> Всем остальным работникам очередной отпуск устанавливается продолжительностью 28 календарных дней, если это не</w:t>
      </w:r>
      <w:r w:rsidR="007B2E00">
        <w:rPr>
          <w:rFonts w:ascii="Times New Roman" w:hAnsi="Times New Roman"/>
          <w:sz w:val="24"/>
          <w:szCs w:val="24"/>
        </w:rPr>
        <w:t xml:space="preserve"> </w:t>
      </w:r>
      <w:r w:rsidR="00F14E65" w:rsidRPr="00F14E65">
        <w:rPr>
          <w:rFonts w:ascii="Times New Roman" w:hAnsi="Times New Roman"/>
          <w:sz w:val="24"/>
          <w:szCs w:val="24"/>
        </w:rPr>
        <w:t xml:space="preserve">предусмотрено трудовым договором (в случае изменения данного законодательства для работников </w:t>
      </w:r>
      <w:r w:rsidR="00CF4473">
        <w:rPr>
          <w:rFonts w:ascii="Times New Roman" w:hAnsi="Times New Roman"/>
          <w:sz w:val="24"/>
          <w:szCs w:val="24"/>
        </w:rPr>
        <w:t>учреждения</w:t>
      </w:r>
      <w:r w:rsidR="00F14E65" w:rsidRPr="00F14E65">
        <w:rPr>
          <w:rFonts w:ascii="Times New Roman" w:hAnsi="Times New Roman"/>
          <w:sz w:val="24"/>
          <w:szCs w:val="24"/>
        </w:rPr>
        <w:t xml:space="preserve"> будет изменена продолжительность отпуска). </w:t>
      </w:r>
    </w:p>
    <w:p w:rsidR="008714D7" w:rsidRDefault="008714D7" w:rsidP="008714D7">
      <w:pPr>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5.10.</w:t>
      </w:r>
      <w:r w:rsidR="00F14E65" w:rsidRPr="000C6D22">
        <w:rPr>
          <w:rFonts w:ascii="Times New Roman" w:hAnsi="Times New Roman"/>
          <w:sz w:val="24"/>
          <w:szCs w:val="24"/>
        </w:rPr>
        <w:t xml:space="preserve">Все работники </w:t>
      </w:r>
      <w:r w:rsidR="00BD633F" w:rsidRPr="000C6D22">
        <w:rPr>
          <w:rFonts w:ascii="Times New Roman" w:hAnsi="Times New Roman"/>
          <w:sz w:val="24"/>
          <w:szCs w:val="24"/>
        </w:rPr>
        <w:t>учреждения</w:t>
      </w:r>
      <w:r w:rsidR="00F14E65" w:rsidRPr="000C6D22">
        <w:rPr>
          <w:rFonts w:ascii="Times New Roman" w:hAnsi="Times New Roman"/>
          <w:sz w:val="24"/>
          <w:szCs w:val="24"/>
        </w:rPr>
        <w:t xml:space="preserve"> имеют право на дополнительный отпуск – 16 календарных дней за работу в районах,</w:t>
      </w:r>
      <w:r>
        <w:rPr>
          <w:rFonts w:ascii="Times New Roman" w:hAnsi="Times New Roman"/>
          <w:sz w:val="24"/>
          <w:szCs w:val="24"/>
        </w:rPr>
        <w:t xml:space="preserve"> приравненных к Крайнему Северу </w:t>
      </w:r>
      <w:r w:rsidR="000D6BE3" w:rsidRPr="000C6D22">
        <w:rPr>
          <w:rFonts w:ascii="Times New Roman" w:hAnsi="Times New Roman"/>
          <w:sz w:val="24"/>
          <w:szCs w:val="24"/>
        </w:rPr>
        <w:t>(ст. 321 ТК РФ)</w:t>
      </w:r>
      <w:r>
        <w:rPr>
          <w:rFonts w:ascii="Times New Roman" w:hAnsi="Times New Roman"/>
          <w:sz w:val="24"/>
          <w:szCs w:val="24"/>
        </w:rPr>
        <w:t>.</w:t>
      </w:r>
    </w:p>
    <w:p w:rsidR="008714D7" w:rsidRDefault="008714D7" w:rsidP="008714D7">
      <w:pPr>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5.11.</w:t>
      </w:r>
      <w:r w:rsidR="00F14E65" w:rsidRPr="00F14E65">
        <w:rPr>
          <w:rFonts w:ascii="Times New Roman" w:hAnsi="Times New Roman"/>
          <w:sz w:val="24"/>
          <w:szCs w:val="24"/>
        </w:rPr>
        <w:t xml:space="preserve">Очередность предоставления оплачиваемых отпусков определяется ежегодно в соответствии с графиками отпусков, утверждаемым директором  </w:t>
      </w:r>
      <w:r w:rsidR="00437BDE">
        <w:rPr>
          <w:rFonts w:ascii="Times New Roman" w:hAnsi="Times New Roman"/>
          <w:sz w:val="24"/>
          <w:szCs w:val="24"/>
        </w:rPr>
        <w:t>учреждения</w:t>
      </w:r>
      <w:r w:rsidR="00F14E65" w:rsidRPr="00F14E65">
        <w:rPr>
          <w:rFonts w:ascii="Times New Roman" w:hAnsi="Times New Roman"/>
          <w:sz w:val="24"/>
          <w:szCs w:val="24"/>
        </w:rPr>
        <w:t xml:space="preserve"> с учетом мнения </w:t>
      </w:r>
      <w:r>
        <w:rPr>
          <w:rFonts w:ascii="Times New Roman" w:hAnsi="Times New Roman"/>
          <w:sz w:val="24"/>
          <w:szCs w:val="24"/>
        </w:rPr>
        <w:t>первичной профсоюзной организации</w:t>
      </w:r>
      <w:r w:rsidR="000C6D22">
        <w:rPr>
          <w:rFonts w:ascii="Times New Roman" w:hAnsi="Times New Roman"/>
          <w:sz w:val="24"/>
          <w:szCs w:val="24"/>
        </w:rPr>
        <w:t xml:space="preserve"> </w:t>
      </w:r>
      <w:r w:rsidR="00F14E65" w:rsidRPr="00F14E65">
        <w:rPr>
          <w:rFonts w:ascii="Times New Roman" w:hAnsi="Times New Roman"/>
          <w:sz w:val="24"/>
          <w:szCs w:val="24"/>
        </w:rPr>
        <w:t xml:space="preserve">не </w:t>
      </w:r>
      <w:proofErr w:type="gramStart"/>
      <w:r w:rsidR="00F14E65" w:rsidRPr="00F14E65">
        <w:rPr>
          <w:rFonts w:ascii="Times New Roman" w:hAnsi="Times New Roman"/>
          <w:sz w:val="24"/>
          <w:szCs w:val="24"/>
        </w:rPr>
        <w:t>позднее</w:t>
      </w:r>
      <w:proofErr w:type="gramEnd"/>
      <w:r w:rsidR="00F14E65" w:rsidRPr="00F14E65">
        <w:rPr>
          <w:rFonts w:ascii="Times New Roman" w:hAnsi="Times New Roman"/>
          <w:sz w:val="24"/>
          <w:szCs w:val="24"/>
        </w:rPr>
        <w:t xml:space="preserve"> чем за две недели до наступления календарного года. График отпусков обязателен для работодателя и для работника, о времени начала отпуска работник должен быть извещен не позднее, чем за две недели до его начала.</w:t>
      </w:r>
    </w:p>
    <w:p w:rsidR="008714D7" w:rsidRDefault="008714D7" w:rsidP="008714D7">
      <w:pPr>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5.12.</w:t>
      </w:r>
      <w:r w:rsidR="00F14E65" w:rsidRPr="00F14E65">
        <w:rPr>
          <w:rFonts w:ascii="Times New Roman" w:hAnsi="Times New Roman"/>
          <w:sz w:val="24"/>
          <w:szCs w:val="24"/>
        </w:rPr>
        <w:t xml:space="preserve">Очередность предоставления ежегодных оплачиваемых отпусков </w:t>
      </w:r>
      <w:r w:rsidR="00F14E65" w:rsidRPr="00F14E65">
        <w:rPr>
          <w:rFonts w:ascii="Times New Roman" w:hAnsi="Times New Roman"/>
          <w:sz w:val="24"/>
          <w:szCs w:val="24"/>
        </w:rPr>
        <w:lastRenderedPageBreak/>
        <w:t xml:space="preserve">устанавливается администрацией </w:t>
      </w:r>
      <w:r w:rsidR="00E222D5">
        <w:rPr>
          <w:rFonts w:ascii="Times New Roman" w:hAnsi="Times New Roman"/>
          <w:sz w:val="24"/>
          <w:szCs w:val="24"/>
        </w:rPr>
        <w:t>учреждения</w:t>
      </w:r>
      <w:r w:rsidR="00F14E65" w:rsidRPr="00F14E65">
        <w:rPr>
          <w:rFonts w:ascii="Times New Roman" w:hAnsi="Times New Roman"/>
          <w:sz w:val="24"/>
          <w:szCs w:val="24"/>
        </w:rPr>
        <w:t xml:space="preserve"> с учетом необходимости обеспечения нормальной работы </w:t>
      </w:r>
      <w:r w:rsidR="00E222D5">
        <w:rPr>
          <w:rFonts w:ascii="Times New Roman" w:hAnsi="Times New Roman"/>
          <w:sz w:val="24"/>
          <w:szCs w:val="24"/>
        </w:rPr>
        <w:t>учреждения</w:t>
      </w:r>
      <w:r w:rsidR="00F14E65" w:rsidRPr="00F14E65">
        <w:rPr>
          <w:rFonts w:ascii="Times New Roman" w:hAnsi="Times New Roman"/>
          <w:sz w:val="24"/>
          <w:szCs w:val="24"/>
        </w:rPr>
        <w:t xml:space="preserve">  и благоприятных условий для отдыха работников, а для заместителей директоров  определяется сдачей учетно-отчетной документации по своему направлению деятельности.</w:t>
      </w:r>
      <w:r>
        <w:rPr>
          <w:rFonts w:ascii="Times New Roman" w:hAnsi="Times New Roman"/>
          <w:sz w:val="24"/>
          <w:szCs w:val="24"/>
        </w:rPr>
        <w:t xml:space="preserve"> </w:t>
      </w:r>
      <w:r w:rsidR="00F14E65" w:rsidRPr="00F14E65">
        <w:rPr>
          <w:rFonts w:ascii="Times New Roman" w:hAnsi="Times New Roman"/>
          <w:sz w:val="24"/>
          <w:szCs w:val="24"/>
        </w:rPr>
        <w:t>Разделение отпуска, предоставление отпуска по частям, перенос отпуска полностью или частично на следующий год, а также отзыв из отпуска допускаются только с согласия работника.</w:t>
      </w:r>
    </w:p>
    <w:p w:rsidR="00F14E65" w:rsidRPr="008714D7" w:rsidRDefault="008714D7" w:rsidP="008714D7">
      <w:pPr>
        <w:widowControl w:val="0"/>
        <w:autoSpaceDE w:val="0"/>
        <w:autoSpaceDN w:val="0"/>
        <w:adjustRightInd w:val="0"/>
        <w:spacing w:after="0" w:line="240" w:lineRule="auto"/>
        <w:ind w:firstLine="825"/>
        <w:jc w:val="both"/>
        <w:rPr>
          <w:rFonts w:ascii="Times New Roman" w:hAnsi="Times New Roman"/>
          <w:sz w:val="24"/>
          <w:szCs w:val="24"/>
        </w:rPr>
      </w:pPr>
      <w:r w:rsidRPr="008714D7">
        <w:rPr>
          <w:rFonts w:ascii="Times New Roman" w:hAnsi="Times New Roman"/>
          <w:sz w:val="24"/>
          <w:szCs w:val="24"/>
        </w:rPr>
        <w:t>5.13.</w:t>
      </w:r>
      <w:r w:rsidR="00F14E65" w:rsidRPr="008714D7">
        <w:rPr>
          <w:rFonts w:ascii="Times New Roman" w:hAnsi="Times New Roman"/>
          <w:sz w:val="24"/>
          <w:szCs w:val="24"/>
        </w:rPr>
        <w:t>Допо</w:t>
      </w:r>
      <w:r w:rsidR="000C6D22" w:rsidRPr="008714D7">
        <w:rPr>
          <w:rFonts w:ascii="Times New Roman" w:hAnsi="Times New Roman"/>
          <w:sz w:val="24"/>
          <w:szCs w:val="24"/>
        </w:rPr>
        <w:t xml:space="preserve">лнительный оплачиваемый отпуск </w:t>
      </w:r>
      <w:r w:rsidR="00F14E65" w:rsidRPr="008714D7">
        <w:rPr>
          <w:rFonts w:ascii="Times New Roman" w:hAnsi="Times New Roman"/>
          <w:sz w:val="24"/>
          <w:szCs w:val="24"/>
        </w:rPr>
        <w:t xml:space="preserve">за ненормированный рабочий день устанавливается приказом директора в соответствии </w:t>
      </w:r>
      <w:r w:rsidR="000C6D22" w:rsidRPr="008714D7">
        <w:rPr>
          <w:rFonts w:ascii="Times New Roman" w:hAnsi="Times New Roman"/>
          <w:sz w:val="24"/>
          <w:szCs w:val="24"/>
        </w:rPr>
        <w:t>с перечнем работников (</w:t>
      </w:r>
      <w:proofErr w:type="gramStart"/>
      <w:r w:rsidR="000C6D22" w:rsidRPr="008714D7">
        <w:rPr>
          <w:rFonts w:ascii="Times New Roman" w:hAnsi="Times New Roman"/>
          <w:sz w:val="24"/>
          <w:szCs w:val="24"/>
        </w:rPr>
        <w:t>согласно приказа</w:t>
      </w:r>
      <w:proofErr w:type="gramEnd"/>
      <w:r w:rsidR="000C6D22" w:rsidRPr="008714D7">
        <w:rPr>
          <w:rFonts w:ascii="Times New Roman" w:hAnsi="Times New Roman"/>
          <w:sz w:val="24"/>
          <w:szCs w:val="24"/>
        </w:rPr>
        <w:t>)</w:t>
      </w:r>
      <w:r>
        <w:rPr>
          <w:rFonts w:ascii="Times New Roman" w:hAnsi="Times New Roman"/>
          <w:sz w:val="24"/>
          <w:szCs w:val="24"/>
        </w:rPr>
        <w:t xml:space="preserve"> и действующего Положения о размерах и условиях оплаты</w:t>
      </w:r>
      <w:r w:rsidR="00446CE1" w:rsidRPr="008714D7">
        <w:rPr>
          <w:rFonts w:ascii="Times New Roman" w:hAnsi="Times New Roman"/>
          <w:sz w:val="24"/>
          <w:szCs w:val="24"/>
        </w:rPr>
        <w:t xml:space="preserve"> труда</w:t>
      </w:r>
      <w:r>
        <w:rPr>
          <w:rFonts w:ascii="Times New Roman" w:hAnsi="Times New Roman"/>
          <w:sz w:val="24"/>
          <w:szCs w:val="24"/>
        </w:rPr>
        <w:t xml:space="preserve"> работников учреждения</w:t>
      </w:r>
      <w:r w:rsidR="00446CE1" w:rsidRPr="008714D7">
        <w:rPr>
          <w:rFonts w:ascii="Times New Roman" w:hAnsi="Times New Roman"/>
          <w:sz w:val="24"/>
          <w:szCs w:val="24"/>
        </w:rPr>
        <w:t>.</w:t>
      </w:r>
    </w:p>
    <w:p w:rsidR="00446CE1" w:rsidRPr="00E222D5" w:rsidRDefault="00446CE1" w:rsidP="00A44CBF">
      <w:pPr>
        <w:pStyle w:val="a6"/>
        <w:spacing w:after="0" w:line="240" w:lineRule="auto"/>
        <w:ind w:left="0"/>
        <w:jc w:val="both"/>
        <w:rPr>
          <w:rFonts w:ascii="Times New Roman" w:hAnsi="Times New Roman"/>
          <w:color w:val="FF0000"/>
          <w:sz w:val="24"/>
          <w:szCs w:val="24"/>
        </w:rPr>
      </w:pPr>
    </w:p>
    <w:p w:rsidR="00F14E65" w:rsidRPr="00F14E65" w:rsidRDefault="008714D7" w:rsidP="008714D7">
      <w:pPr>
        <w:widowControl w:val="0"/>
        <w:autoSpaceDE w:val="0"/>
        <w:autoSpaceDN w:val="0"/>
        <w:adjustRightInd w:val="0"/>
        <w:spacing w:after="0" w:line="240" w:lineRule="auto"/>
        <w:ind w:firstLine="825"/>
        <w:rPr>
          <w:rFonts w:ascii="Times New Roman" w:hAnsi="Times New Roman"/>
          <w:b/>
          <w:sz w:val="24"/>
          <w:szCs w:val="24"/>
        </w:rPr>
      </w:pPr>
      <w:r>
        <w:rPr>
          <w:rFonts w:ascii="Times New Roman" w:hAnsi="Times New Roman"/>
          <w:b/>
          <w:sz w:val="24"/>
          <w:szCs w:val="24"/>
        </w:rPr>
        <w:t xml:space="preserve">СТАТЬЯ 6. </w:t>
      </w:r>
      <w:r w:rsidRPr="00F14E65">
        <w:rPr>
          <w:rFonts w:ascii="Times New Roman" w:hAnsi="Times New Roman"/>
          <w:b/>
          <w:sz w:val="24"/>
          <w:szCs w:val="24"/>
        </w:rPr>
        <w:t>ПООЩРЕНИЯ ЗА ТРУД.</w:t>
      </w:r>
    </w:p>
    <w:p w:rsidR="008714D7" w:rsidRDefault="008714D7" w:rsidP="008714D7">
      <w:pPr>
        <w:pStyle w:val="a6"/>
        <w:spacing w:after="0" w:line="240" w:lineRule="auto"/>
        <w:ind w:left="0" w:firstLine="825"/>
        <w:jc w:val="both"/>
        <w:rPr>
          <w:rFonts w:ascii="Times New Roman" w:hAnsi="Times New Roman"/>
          <w:sz w:val="24"/>
          <w:szCs w:val="24"/>
        </w:rPr>
      </w:pPr>
      <w:r>
        <w:rPr>
          <w:rFonts w:ascii="Times New Roman" w:hAnsi="Times New Roman"/>
          <w:sz w:val="24"/>
          <w:szCs w:val="24"/>
        </w:rPr>
        <w:t>6.1.</w:t>
      </w:r>
      <w:r w:rsidR="00F14E65" w:rsidRPr="00F14E65">
        <w:rPr>
          <w:rFonts w:ascii="Times New Roman" w:hAnsi="Times New Roman"/>
          <w:sz w:val="24"/>
          <w:szCs w:val="24"/>
        </w:rPr>
        <w:t>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работника:</w:t>
      </w:r>
    </w:p>
    <w:p w:rsidR="008714D7" w:rsidRDefault="008714D7" w:rsidP="008714D7">
      <w:pPr>
        <w:pStyle w:val="a6"/>
        <w:spacing w:after="0" w:line="240" w:lineRule="auto"/>
        <w:ind w:left="0" w:firstLine="825"/>
        <w:jc w:val="both"/>
        <w:rPr>
          <w:rFonts w:ascii="Times New Roman" w:hAnsi="Times New Roman"/>
          <w:sz w:val="24"/>
          <w:szCs w:val="24"/>
        </w:rPr>
      </w:pPr>
      <w:r>
        <w:rPr>
          <w:rFonts w:ascii="Times New Roman" w:hAnsi="Times New Roman"/>
          <w:sz w:val="24"/>
          <w:szCs w:val="24"/>
        </w:rPr>
        <w:t>- </w:t>
      </w:r>
      <w:r w:rsidR="00F14E65" w:rsidRPr="008714D7">
        <w:rPr>
          <w:rFonts w:ascii="Times New Roman" w:hAnsi="Times New Roman"/>
          <w:sz w:val="24"/>
          <w:szCs w:val="24"/>
        </w:rPr>
        <w:t>благодарност</w:t>
      </w:r>
      <w:r w:rsidR="00A44CBF" w:rsidRPr="008714D7">
        <w:rPr>
          <w:rFonts w:ascii="Times New Roman" w:hAnsi="Times New Roman"/>
          <w:sz w:val="24"/>
          <w:szCs w:val="24"/>
        </w:rPr>
        <w:t>ь</w:t>
      </w:r>
      <w:r w:rsidR="00F14E65" w:rsidRPr="008714D7">
        <w:rPr>
          <w:rFonts w:ascii="Times New Roman" w:hAnsi="Times New Roman"/>
          <w:sz w:val="24"/>
          <w:szCs w:val="24"/>
        </w:rPr>
        <w:t xml:space="preserve"> </w:t>
      </w:r>
      <w:r w:rsidR="00A44CBF" w:rsidRPr="008714D7">
        <w:rPr>
          <w:rFonts w:ascii="Times New Roman" w:hAnsi="Times New Roman"/>
          <w:sz w:val="24"/>
          <w:szCs w:val="24"/>
        </w:rPr>
        <w:t>(объявление благодарности на педсовете, в приказе, объявление благодарности в трудовой книжке)</w:t>
      </w:r>
      <w:r>
        <w:rPr>
          <w:rFonts w:ascii="Times New Roman" w:hAnsi="Times New Roman"/>
          <w:sz w:val="24"/>
          <w:szCs w:val="24"/>
        </w:rPr>
        <w:t>;</w:t>
      </w:r>
    </w:p>
    <w:p w:rsidR="008714D7" w:rsidRDefault="008714D7" w:rsidP="008714D7">
      <w:pPr>
        <w:pStyle w:val="a6"/>
        <w:spacing w:after="0" w:line="240" w:lineRule="auto"/>
        <w:ind w:left="0" w:firstLine="825"/>
        <w:jc w:val="both"/>
        <w:rPr>
          <w:rFonts w:ascii="Times New Roman" w:hAnsi="Times New Roman"/>
          <w:sz w:val="24"/>
          <w:szCs w:val="24"/>
        </w:rPr>
      </w:pPr>
      <w:r>
        <w:rPr>
          <w:rFonts w:ascii="Times New Roman" w:hAnsi="Times New Roman"/>
          <w:sz w:val="24"/>
          <w:szCs w:val="24"/>
        </w:rPr>
        <w:t xml:space="preserve">- </w:t>
      </w:r>
      <w:r w:rsidR="00A44CBF" w:rsidRPr="008714D7">
        <w:rPr>
          <w:rFonts w:ascii="Times New Roman" w:hAnsi="Times New Roman"/>
          <w:sz w:val="24"/>
          <w:szCs w:val="24"/>
        </w:rPr>
        <w:t>почетная  грамота</w:t>
      </w:r>
      <w:r w:rsidR="00F14E65" w:rsidRPr="008714D7">
        <w:rPr>
          <w:rFonts w:ascii="Times New Roman" w:hAnsi="Times New Roman"/>
          <w:sz w:val="24"/>
          <w:szCs w:val="24"/>
        </w:rPr>
        <w:t>;</w:t>
      </w:r>
    </w:p>
    <w:p w:rsidR="008714D7" w:rsidRDefault="008714D7" w:rsidP="008714D7">
      <w:pPr>
        <w:pStyle w:val="a6"/>
        <w:spacing w:after="0" w:line="240" w:lineRule="auto"/>
        <w:ind w:left="0" w:firstLine="825"/>
        <w:jc w:val="both"/>
        <w:rPr>
          <w:rFonts w:ascii="Times New Roman" w:hAnsi="Times New Roman"/>
          <w:sz w:val="24"/>
          <w:szCs w:val="24"/>
        </w:rPr>
      </w:pPr>
      <w:r>
        <w:rPr>
          <w:rFonts w:ascii="Times New Roman" w:hAnsi="Times New Roman"/>
          <w:sz w:val="24"/>
          <w:szCs w:val="24"/>
        </w:rPr>
        <w:t>- </w:t>
      </w:r>
      <w:r w:rsidR="00A44CBF" w:rsidRPr="008714D7">
        <w:rPr>
          <w:rFonts w:ascii="Times New Roman" w:hAnsi="Times New Roman"/>
          <w:sz w:val="24"/>
          <w:szCs w:val="24"/>
        </w:rPr>
        <w:t>премия.</w:t>
      </w:r>
    </w:p>
    <w:p w:rsidR="008714D7" w:rsidRDefault="008714D7" w:rsidP="008714D7">
      <w:pPr>
        <w:pStyle w:val="a6"/>
        <w:spacing w:after="0" w:line="240" w:lineRule="auto"/>
        <w:ind w:left="0" w:firstLine="825"/>
        <w:jc w:val="both"/>
        <w:rPr>
          <w:rFonts w:ascii="Times New Roman" w:hAnsi="Times New Roman"/>
          <w:sz w:val="24"/>
          <w:szCs w:val="24"/>
        </w:rPr>
      </w:pPr>
      <w:r>
        <w:rPr>
          <w:rFonts w:ascii="Times New Roman" w:hAnsi="Times New Roman"/>
          <w:sz w:val="24"/>
          <w:szCs w:val="24"/>
        </w:rPr>
        <w:t>6</w:t>
      </w:r>
      <w:r w:rsidR="00F14E65" w:rsidRPr="00F14E65">
        <w:rPr>
          <w:rFonts w:ascii="Times New Roman" w:hAnsi="Times New Roman"/>
          <w:sz w:val="24"/>
          <w:szCs w:val="24"/>
        </w:rPr>
        <w:t>.2</w:t>
      </w:r>
      <w:r w:rsidR="00F14E65" w:rsidRPr="00F14E65">
        <w:rPr>
          <w:rFonts w:ascii="Times New Roman" w:hAnsi="Times New Roman"/>
          <w:i/>
          <w:sz w:val="24"/>
          <w:szCs w:val="24"/>
        </w:rPr>
        <w:t>.</w:t>
      </w:r>
      <w:r w:rsidR="00F14E65" w:rsidRPr="00F14E65">
        <w:rPr>
          <w:rFonts w:ascii="Times New Roman" w:hAnsi="Times New Roman"/>
          <w:sz w:val="24"/>
          <w:szCs w:val="24"/>
        </w:rPr>
        <w:t>Поощрения объявляются в приказе директора, доводятся до сведения коллектива и заносятся в трудовую книжку работника.</w:t>
      </w:r>
    </w:p>
    <w:p w:rsidR="008714D7" w:rsidRDefault="008714D7" w:rsidP="008714D7">
      <w:pPr>
        <w:pStyle w:val="a6"/>
        <w:spacing w:after="0" w:line="240" w:lineRule="auto"/>
        <w:ind w:left="0" w:firstLine="825"/>
        <w:jc w:val="both"/>
        <w:rPr>
          <w:rFonts w:ascii="Times New Roman" w:hAnsi="Times New Roman"/>
          <w:sz w:val="24"/>
          <w:szCs w:val="24"/>
        </w:rPr>
      </w:pPr>
      <w:r>
        <w:rPr>
          <w:rFonts w:ascii="Times New Roman" w:hAnsi="Times New Roman"/>
          <w:sz w:val="24"/>
          <w:szCs w:val="24"/>
        </w:rPr>
        <w:t>6.3.</w:t>
      </w:r>
      <w:r w:rsidR="00F14E65" w:rsidRPr="00F14E65">
        <w:rPr>
          <w:rFonts w:ascii="Times New Roman" w:hAnsi="Times New Roman"/>
          <w:sz w:val="24"/>
          <w:szCs w:val="24"/>
        </w:rPr>
        <w:t xml:space="preserve">За особые трудовые заслуги работники представляются в вышестоящие органы к поощрению, к награждению </w:t>
      </w:r>
      <w:r w:rsidR="00A44CBF">
        <w:rPr>
          <w:rFonts w:ascii="Times New Roman" w:hAnsi="Times New Roman"/>
          <w:sz w:val="24"/>
          <w:szCs w:val="24"/>
        </w:rPr>
        <w:t xml:space="preserve">благодарственными письмами, </w:t>
      </w:r>
      <w:r w:rsidR="00F14E65" w:rsidRPr="00F14E65">
        <w:rPr>
          <w:rFonts w:ascii="Times New Roman" w:hAnsi="Times New Roman"/>
          <w:sz w:val="24"/>
          <w:szCs w:val="24"/>
        </w:rPr>
        <w:t>почетными грамотами</w:t>
      </w:r>
      <w:r w:rsidR="00A44CBF">
        <w:rPr>
          <w:rFonts w:ascii="Times New Roman" w:hAnsi="Times New Roman"/>
          <w:sz w:val="24"/>
          <w:szCs w:val="24"/>
        </w:rPr>
        <w:t>.</w:t>
      </w:r>
      <w:r w:rsidR="00F14E65" w:rsidRPr="00F14E65">
        <w:rPr>
          <w:rFonts w:ascii="Times New Roman" w:hAnsi="Times New Roman"/>
          <w:sz w:val="24"/>
          <w:szCs w:val="24"/>
        </w:rPr>
        <w:t xml:space="preserve"> </w:t>
      </w:r>
      <w:r w:rsidR="00A44CBF">
        <w:rPr>
          <w:rFonts w:ascii="Times New Roman" w:hAnsi="Times New Roman"/>
          <w:sz w:val="24"/>
          <w:szCs w:val="24"/>
        </w:rPr>
        <w:t>По решению пед</w:t>
      </w:r>
      <w:r>
        <w:rPr>
          <w:rFonts w:ascii="Times New Roman" w:hAnsi="Times New Roman"/>
          <w:sz w:val="24"/>
          <w:szCs w:val="24"/>
        </w:rPr>
        <w:t xml:space="preserve">агогического </w:t>
      </w:r>
      <w:r w:rsidR="00A44CBF">
        <w:rPr>
          <w:rFonts w:ascii="Times New Roman" w:hAnsi="Times New Roman"/>
          <w:sz w:val="24"/>
          <w:szCs w:val="24"/>
        </w:rPr>
        <w:t>совета – к присвоению почетных званий, награждению орденами и медалями.</w:t>
      </w:r>
    </w:p>
    <w:p w:rsidR="00344809" w:rsidRDefault="008714D7" w:rsidP="00344809">
      <w:pPr>
        <w:pStyle w:val="a6"/>
        <w:spacing w:after="0" w:line="240" w:lineRule="auto"/>
        <w:ind w:left="0" w:firstLine="825"/>
        <w:jc w:val="both"/>
        <w:rPr>
          <w:rFonts w:ascii="Times New Roman" w:hAnsi="Times New Roman"/>
          <w:sz w:val="24"/>
          <w:szCs w:val="24"/>
        </w:rPr>
      </w:pPr>
      <w:r>
        <w:rPr>
          <w:rFonts w:ascii="Times New Roman" w:hAnsi="Times New Roman"/>
          <w:sz w:val="24"/>
          <w:szCs w:val="24"/>
        </w:rPr>
        <w:t>6</w:t>
      </w:r>
      <w:r w:rsidR="00A44CBF">
        <w:rPr>
          <w:rFonts w:ascii="Times New Roman" w:hAnsi="Times New Roman"/>
          <w:sz w:val="24"/>
          <w:szCs w:val="24"/>
        </w:rPr>
        <w:t>.4.</w:t>
      </w:r>
      <w:r w:rsidR="00F14E65" w:rsidRPr="00F14E65">
        <w:rPr>
          <w:rFonts w:ascii="Times New Roman" w:hAnsi="Times New Roman"/>
          <w:sz w:val="24"/>
          <w:szCs w:val="24"/>
        </w:rPr>
        <w:t>При применении мер поощрения обеспечивается сочетание материального и морального стимулирования труда.</w:t>
      </w:r>
    </w:p>
    <w:p w:rsidR="00344809" w:rsidRDefault="00344809" w:rsidP="00344809">
      <w:pPr>
        <w:pStyle w:val="a6"/>
        <w:spacing w:after="0" w:line="240" w:lineRule="auto"/>
        <w:ind w:left="0" w:firstLine="825"/>
        <w:jc w:val="both"/>
        <w:rPr>
          <w:rFonts w:ascii="Times New Roman" w:hAnsi="Times New Roman"/>
          <w:sz w:val="24"/>
          <w:szCs w:val="24"/>
        </w:rPr>
      </w:pPr>
    </w:p>
    <w:p w:rsidR="00344809" w:rsidRDefault="00344809" w:rsidP="00344809">
      <w:pPr>
        <w:pStyle w:val="a6"/>
        <w:spacing w:after="0" w:line="240" w:lineRule="auto"/>
        <w:ind w:left="0" w:firstLine="825"/>
        <w:jc w:val="both"/>
        <w:rPr>
          <w:rFonts w:ascii="Times New Roman" w:hAnsi="Times New Roman"/>
          <w:b/>
          <w:sz w:val="24"/>
          <w:szCs w:val="24"/>
        </w:rPr>
      </w:pPr>
      <w:r w:rsidRPr="00344809">
        <w:rPr>
          <w:rFonts w:ascii="Times New Roman" w:hAnsi="Times New Roman"/>
          <w:b/>
          <w:sz w:val="24"/>
          <w:szCs w:val="24"/>
        </w:rPr>
        <w:t>СТАТЬЯ 7. ВЗЫСКАНИЯ ЗА НАРУШЕНИЯ ТРУДОВОЙ ДИСЦИПЛИНЫ</w:t>
      </w:r>
      <w:r>
        <w:rPr>
          <w:rFonts w:ascii="Times New Roman" w:hAnsi="Times New Roman"/>
          <w:b/>
          <w:sz w:val="24"/>
          <w:szCs w:val="24"/>
        </w:rPr>
        <w:t>.</w:t>
      </w:r>
    </w:p>
    <w:p w:rsidR="00092DF7" w:rsidRDefault="00344809" w:rsidP="00092DF7">
      <w:pPr>
        <w:pStyle w:val="a6"/>
        <w:spacing w:after="0" w:line="240" w:lineRule="auto"/>
        <w:ind w:left="0" w:firstLine="825"/>
        <w:jc w:val="both"/>
        <w:rPr>
          <w:rFonts w:ascii="Times New Roman" w:hAnsi="Times New Roman"/>
          <w:sz w:val="24"/>
          <w:szCs w:val="24"/>
        </w:rPr>
      </w:pPr>
      <w:r w:rsidRPr="00344809">
        <w:rPr>
          <w:rFonts w:ascii="Times New Roman" w:hAnsi="Times New Roman"/>
          <w:sz w:val="24"/>
          <w:szCs w:val="24"/>
        </w:rPr>
        <w:t>7.1.</w:t>
      </w:r>
      <w:r w:rsidR="00F14E65" w:rsidRPr="00F14E65">
        <w:rPr>
          <w:rFonts w:ascii="Times New Roman" w:hAnsi="Times New Roman"/>
          <w:sz w:val="24"/>
          <w:szCs w:val="24"/>
        </w:rPr>
        <w:t>За совершение дисци</w:t>
      </w:r>
      <w:r>
        <w:rPr>
          <w:rFonts w:ascii="Times New Roman" w:hAnsi="Times New Roman"/>
          <w:sz w:val="24"/>
          <w:szCs w:val="24"/>
        </w:rPr>
        <w:t>плинарного проступка, т.</w:t>
      </w:r>
      <w:r w:rsidR="00F14E65" w:rsidRPr="00F14E65">
        <w:rPr>
          <w:rFonts w:ascii="Times New Roman" w:hAnsi="Times New Roman"/>
          <w:sz w:val="24"/>
          <w:szCs w:val="24"/>
        </w:rPr>
        <w:t xml:space="preserve">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092DF7" w:rsidRDefault="00092DF7" w:rsidP="00092DF7">
      <w:pPr>
        <w:pStyle w:val="a6"/>
        <w:spacing w:after="0" w:line="240" w:lineRule="auto"/>
        <w:ind w:left="0" w:firstLine="825"/>
        <w:jc w:val="both"/>
        <w:rPr>
          <w:rFonts w:ascii="Times New Roman" w:hAnsi="Times New Roman"/>
          <w:sz w:val="24"/>
          <w:szCs w:val="24"/>
        </w:rPr>
      </w:pPr>
      <w:r>
        <w:rPr>
          <w:rFonts w:ascii="Times New Roman" w:hAnsi="Times New Roman"/>
          <w:sz w:val="24"/>
          <w:szCs w:val="24"/>
        </w:rPr>
        <w:t xml:space="preserve">- </w:t>
      </w:r>
      <w:r w:rsidR="00F14E65" w:rsidRPr="00092DF7">
        <w:rPr>
          <w:rFonts w:ascii="Times New Roman" w:hAnsi="Times New Roman"/>
          <w:sz w:val="24"/>
          <w:szCs w:val="24"/>
        </w:rPr>
        <w:t>замечание;</w:t>
      </w:r>
    </w:p>
    <w:p w:rsidR="00092DF7" w:rsidRDefault="00092DF7" w:rsidP="00092DF7">
      <w:pPr>
        <w:pStyle w:val="a6"/>
        <w:spacing w:after="0" w:line="240" w:lineRule="auto"/>
        <w:ind w:left="0" w:firstLine="825"/>
        <w:jc w:val="both"/>
        <w:rPr>
          <w:rFonts w:ascii="Times New Roman" w:hAnsi="Times New Roman"/>
          <w:sz w:val="24"/>
          <w:szCs w:val="24"/>
        </w:rPr>
      </w:pPr>
      <w:r>
        <w:rPr>
          <w:rFonts w:ascii="Times New Roman" w:hAnsi="Times New Roman"/>
          <w:sz w:val="24"/>
          <w:szCs w:val="24"/>
        </w:rPr>
        <w:t xml:space="preserve">- </w:t>
      </w:r>
      <w:r w:rsidR="00F14E65" w:rsidRPr="00092DF7">
        <w:rPr>
          <w:rFonts w:ascii="Times New Roman" w:hAnsi="Times New Roman"/>
          <w:sz w:val="24"/>
          <w:szCs w:val="24"/>
        </w:rPr>
        <w:t xml:space="preserve">выговор; </w:t>
      </w:r>
    </w:p>
    <w:p w:rsidR="00F14E65" w:rsidRPr="00092DF7" w:rsidRDefault="00092DF7" w:rsidP="00092DF7">
      <w:pPr>
        <w:pStyle w:val="a6"/>
        <w:spacing w:after="0" w:line="240" w:lineRule="auto"/>
        <w:ind w:left="0" w:firstLine="825"/>
        <w:jc w:val="both"/>
        <w:rPr>
          <w:rFonts w:ascii="Times New Roman" w:hAnsi="Times New Roman"/>
          <w:b/>
          <w:sz w:val="24"/>
          <w:szCs w:val="24"/>
        </w:rPr>
      </w:pPr>
      <w:r>
        <w:rPr>
          <w:rFonts w:ascii="Times New Roman" w:hAnsi="Times New Roman"/>
          <w:sz w:val="24"/>
          <w:szCs w:val="24"/>
        </w:rPr>
        <w:t xml:space="preserve">- </w:t>
      </w:r>
      <w:r w:rsidR="00F14E65" w:rsidRPr="00092DF7">
        <w:rPr>
          <w:rFonts w:ascii="Times New Roman" w:hAnsi="Times New Roman"/>
          <w:sz w:val="24"/>
          <w:szCs w:val="24"/>
        </w:rPr>
        <w:t xml:space="preserve">увольнение по соответствующим основаниям. </w:t>
      </w:r>
    </w:p>
    <w:p w:rsidR="00F14E65" w:rsidRPr="00F14E65" w:rsidRDefault="00092DF7" w:rsidP="00092DF7">
      <w:pPr>
        <w:widowControl w:val="0"/>
        <w:autoSpaceDE w:val="0"/>
        <w:autoSpaceDN w:val="0"/>
        <w:adjustRightInd w:val="0"/>
        <w:spacing w:after="0" w:line="240" w:lineRule="auto"/>
        <w:ind w:firstLine="825"/>
        <w:jc w:val="both"/>
        <w:rPr>
          <w:rFonts w:ascii="Times New Roman" w:hAnsi="Times New Roman"/>
          <w:sz w:val="24"/>
          <w:szCs w:val="24"/>
        </w:rPr>
      </w:pPr>
      <w:r>
        <w:rPr>
          <w:rFonts w:ascii="Times New Roman" w:hAnsi="Times New Roman"/>
          <w:sz w:val="24"/>
          <w:szCs w:val="24"/>
        </w:rPr>
        <w:t>7.2.</w:t>
      </w:r>
      <w:r w:rsidR="00F14E65" w:rsidRPr="00F14E65">
        <w:rPr>
          <w:rFonts w:ascii="Times New Roman" w:hAnsi="Times New Roman"/>
          <w:sz w:val="24"/>
          <w:szCs w:val="24"/>
        </w:rPr>
        <w:t xml:space="preserve">Увольнение в качестве дисциплинарного взыскания может быть применено </w:t>
      </w:r>
      <w:proofErr w:type="gramStart"/>
      <w:r w:rsidR="00F14E65" w:rsidRPr="00F14E65">
        <w:rPr>
          <w:rFonts w:ascii="Times New Roman" w:hAnsi="Times New Roman"/>
          <w:sz w:val="24"/>
          <w:szCs w:val="24"/>
        </w:rPr>
        <w:t>за</w:t>
      </w:r>
      <w:proofErr w:type="gramEnd"/>
      <w:r w:rsidR="00F14E65" w:rsidRPr="00F14E65">
        <w:rPr>
          <w:rFonts w:ascii="Times New Roman" w:hAnsi="Times New Roman"/>
          <w:sz w:val="24"/>
          <w:szCs w:val="24"/>
        </w:rPr>
        <w:t>:</w:t>
      </w:r>
    </w:p>
    <w:p w:rsidR="00F14E65" w:rsidRPr="00F14E65" w:rsidRDefault="00F14E65" w:rsidP="00F14E65">
      <w:pPr>
        <w:widowControl w:val="0"/>
        <w:autoSpaceDE w:val="0"/>
        <w:autoSpaceDN w:val="0"/>
        <w:adjustRightInd w:val="0"/>
        <w:spacing w:after="0" w:line="240" w:lineRule="auto"/>
        <w:jc w:val="both"/>
        <w:rPr>
          <w:rFonts w:ascii="Times New Roman" w:hAnsi="Times New Roman"/>
          <w:sz w:val="24"/>
          <w:szCs w:val="24"/>
        </w:rPr>
      </w:pPr>
      <w:r w:rsidRPr="00F14E65">
        <w:rPr>
          <w:rFonts w:ascii="Times New Roman" w:hAnsi="Times New Roman"/>
          <w:sz w:val="24"/>
          <w:szCs w:val="24"/>
        </w:rPr>
        <w:t xml:space="preserve">           </w:t>
      </w:r>
      <w:r w:rsidR="00092DF7">
        <w:rPr>
          <w:rFonts w:ascii="Times New Roman" w:hAnsi="Times New Roman"/>
          <w:sz w:val="24"/>
          <w:szCs w:val="24"/>
        </w:rPr>
        <w:tab/>
        <w:t>7.2.1.</w:t>
      </w:r>
      <w:r w:rsidRPr="00F14E65">
        <w:rPr>
          <w:rFonts w:ascii="Times New Roman" w:hAnsi="Times New Roman"/>
          <w:sz w:val="24"/>
          <w:szCs w:val="24"/>
        </w:rPr>
        <w:t>неоднократное неисполнение работником без уважительных причин трудовых обязанностей, если он имеет неснятое или непогашенное дисциплинарное взыскание;</w:t>
      </w:r>
    </w:p>
    <w:p w:rsidR="00092DF7" w:rsidRDefault="00F14E65" w:rsidP="00F14E65">
      <w:pPr>
        <w:widowControl w:val="0"/>
        <w:autoSpaceDE w:val="0"/>
        <w:autoSpaceDN w:val="0"/>
        <w:adjustRightInd w:val="0"/>
        <w:spacing w:after="0" w:line="240" w:lineRule="auto"/>
        <w:jc w:val="both"/>
        <w:rPr>
          <w:rFonts w:ascii="Times New Roman" w:hAnsi="Times New Roman"/>
          <w:sz w:val="24"/>
          <w:szCs w:val="24"/>
        </w:rPr>
      </w:pPr>
      <w:r w:rsidRPr="00F14E65">
        <w:rPr>
          <w:rFonts w:ascii="Times New Roman" w:hAnsi="Times New Roman"/>
          <w:sz w:val="24"/>
          <w:szCs w:val="24"/>
        </w:rPr>
        <w:t xml:space="preserve">           </w:t>
      </w:r>
      <w:r w:rsidR="00092DF7">
        <w:rPr>
          <w:rFonts w:ascii="Times New Roman" w:hAnsi="Times New Roman"/>
          <w:sz w:val="24"/>
          <w:szCs w:val="24"/>
        </w:rPr>
        <w:tab/>
        <w:t>7.2.2.</w:t>
      </w:r>
      <w:r w:rsidRPr="00F14E65">
        <w:rPr>
          <w:rFonts w:ascii="Times New Roman" w:hAnsi="Times New Roman"/>
          <w:sz w:val="24"/>
          <w:szCs w:val="24"/>
        </w:rPr>
        <w:t xml:space="preserve">однократное грубое нарушение работником трудовых обязанностей, в частности: </w:t>
      </w:r>
    </w:p>
    <w:p w:rsidR="00F14E65" w:rsidRPr="00F14E65" w:rsidRDefault="00F14E65" w:rsidP="00092DF7">
      <w:pPr>
        <w:widowControl w:val="0"/>
        <w:autoSpaceDE w:val="0"/>
        <w:autoSpaceDN w:val="0"/>
        <w:adjustRightInd w:val="0"/>
        <w:spacing w:after="0" w:line="240" w:lineRule="auto"/>
        <w:ind w:firstLine="851"/>
        <w:jc w:val="both"/>
        <w:rPr>
          <w:rFonts w:ascii="Times New Roman" w:hAnsi="Times New Roman"/>
          <w:sz w:val="24"/>
          <w:szCs w:val="24"/>
        </w:rPr>
      </w:pPr>
      <w:r w:rsidRPr="00F14E65">
        <w:rPr>
          <w:rFonts w:ascii="Times New Roman" w:hAnsi="Times New Roman"/>
          <w:sz w:val="24"/>
          <w:szCs w:val="24"/>
        </w:rPr>
        <w:t>- рабочего дня (смены), независимо от его (ее) продолжительности; отсутствие на рабочем месте без уважительных причин более 4-х часов подряд в течение рабочего дня (смены);</w:t>
      </w:r>
    </w:p>
    <w:p w:rsidR="00F14E65" w:rsidRPr="00F14E65" w:rsidRDefault="00F14E65" w:rsidP="00092DF7">
      <w:pPr>
        <w:widowControl w:val="0"/>
        <w:autoSpaceDE w:val="0"/>
        <w:autoSpaceDN w:val="0"/>
        <w:adjustRightInd w:val="0"/>
        <w:spacing w:after="0" w:line="240" w:lineRule="auto"/>
        <w:ind w:firstLine="851"/>
        <w:jc w:val="both"/>
        <w:rPr>
          <w:rFonts w:ascii="Times New Roman" w:hAnsi="Times New Roman"/>
          <w:sz w:val="24"/>
          <w:szCs w:val="24"/>
        </w:rPr>
      </w:pPr>
      <w:r w:rsidRPr="00F14E65">
        <w:rPr>
          <w:rFonts w:ascii="Times New Roman" w:hAnsi="Times New Roman"/>
          <w:sz w:val="24"/>
          <w:szCs w:val="24"/>
        </w:rPr>
        <w:t>- появление работника в рабочее время на работе в состоянии алкогольного наркотического или иного токсического опьянения;</w:t>
      </w:r>
    </w:p>
    <w:p w:rsidR="00F14E65" w:rsidRPr="00F14E65" w:rsidRDefault="00F14E65" w:rsidP="00092DF7">
      <w:pPr>
        <w:widowControl w:val="0"/>
        <w:autoSpaceDE w:val="0"/>
        <w:autoSpaceDN w:val="0"/>
        <w:adjustRightInd w:val="0"/>
        <w:spacing w:after="0" w:line="240" w:lineRule="auto"/>
        <w:ind w:firstLine="851"/>
        <w:jc w:val="both"/>
        <w:rPr>
          <w:rFonts w:ascii="Times New Roman" w:hAnsi="Times New Roman"/>
          <w:sz w:val="24"/>
          <w:szCs w:val="24"/>
        </w:rPr>
      </w:pPr>
      <w:r w:rsidRPr="00F14E65">
        <w:rPr>
          <w:rFonts w:ascii="Times New Roman" w:hAnsi="Times New Roman"/>
          <w:sz w:val="24"/>
          <w:szCs w:val="24"/>
        </w:rPr>
        <w:t>- разглашение коммерческой тайны, ставшей известной работнику в связи с исполнением им трудовых обязанностей или персональных данных другого работника;</w:t>
      </w:r>
    </w:p>
    <w:p w:rsidR="00F14E65" w:rsidRPr="00F14E65" w:rsidRDefault="00F14E65" w:rsidP="00092DF7">
      <w:pPr>
        <w:widowControl w:val="0"/>
        <w:autoSpaceDE w:val="0"/>
        <w:autoSpaceDN w:val="0"/>
        <w:adjustRightInd w:val="0"/>
        <w:spacing w:after="0" w:line="240" w:lineRule="auto"/>
        <w:ind w:firstLine="851"/>
        <w:jc w:val="both"/>
        <w:rPr>
          <w:rFonts w:ascii="Times New Roman" w:hAnsi="Times New Roman"/>
          <w:sz w:val="24"/>
          <w:szCs w:val="24"/>
        </w:rPr>
      </w:pPr>
      <w:r w:rsidRPr="00F14E65">
        <w:rPr>
          <w:rFonts w:ascii="Times New Roman" w:hAnsi="Times New Roman"/>
          <w:sz w:val="24"/>
          <w:szCs w:val="24"/>
        </w:rPr>
        <w:t xml:space="preserve">-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w:t>
      </w:r>
      <w:r w:rsidRPr="00F14E65">
        <w:rPr>
          <w:rFonts w:ascii="Times New Roman" w:hAnsi="Times New Roman"/>
          <w:sz w:val="24"/>
          <w:szCs w:val="24"/>
        </w:rPr>
        <w:lastRenderedPageBreak/>
        <w:t>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14E65" w:rsidRPr="00F14E65" w:rsidRDefault="00F14E65" w:rsidP="00092DF7">
      <w:pPr>
        <w:widowControl w:val="0"/>
        <w:autoSpaceDE w:val="0"/>
        <w:autoSpaceDN w:val="0"/>
        <w:adjustRightInd w:val="0"/>
        <w:spacing w:after="0" w:line="240" w:lineRule="auto"/>
        <w:ind w:firstLine="851"/>
        <w:jc w:val="both"/>
        <w:rPr>
          <w:rFonts w:ascii="Times New Roman" w:hAnsi="Times New Roman"/>
          <w:sz w:val="24"/>
          <w:szCs w:val="24"/>
        </w:rPr>
      </w:pPr>
      <w:r w:rsidRPr="00F14E65">
        <w:rPr>
          <w:rFonts w:ascii="Times New Roman" w:hAnsi="Times New Roman"/>
          <w:sz w:val="24"/>
          <w:szCs w:val="24"/>
        </w:rPr>
        <w:t>-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14E65" w:rsidRPr="00F14E65" w:rsidRDefault="00F14E65" w:rsidP="00092DF7">
      <w:pPr>
        <w:widowControl w:val="0"/>
        <w:autoSpaceDE w:val="0"/>
        <w:autoSpaceDN w:val="0"/>
        <w:adjustRightInd w:val="0"/>
        <w:spacing w:after="0" w:line="240" w:lineRule="auto"/>
        <w:ind w:firstLine="851"/>
        <w:jc w:val="both"/>
        <w:rPr>
          <w:rFonts w:ascii="Times New Roman" w:hAnsi="Times New Roman"/>
          <w:sz w:val="24"/>
          <w:szCs w:val="24"/>
        </w:rPr>
      </w:pPr>
      <w:r w:rsidRPr="00F14E65">
        <w:rPr>
          <w:rFonts w:ascii="Times New Roman" w:hAnsi="Times New Roman"/>
          <w:sz w:val="24"/>
          <w:szCs w:val="24"/>
        </w:rP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w:t>
      </w:r>
      <w:r w:rsidR="005A5FF5">
        <w:rPr>
          <w:rFonts w:ascii="Times New Roman" w:hAnsi="Times New Roman"/>
          <w:sz w:val="24"/>
          <w:szCs w:val="24"/>
        </w:rPr>
        <w:t>учреждения</w:t>
      </w:r>
      <w:r w:rsidRPr="00F14E65">
        <w:rPr>
          <w:rFonts w:ascii="Times New Roman" w:hAnsi="Times New Roman"/>
          <w:sz w:val="24"/>
          <w:szCs w:val="24"/>
        </w:rPr>
        <w:t xml:space="preserve"> (если виновные действия, дающие основания для утраты доверия, совершены  работником по месту  работы в связи с исполнением им трудовых обязанностей);</w:t>
      </w:r>
    </w:p>
    <w:p w:rsidR="00F14E65" w:rsidRPr="00F14E65" w:rsidRDefault="00092DF7" w:rsidP="00092DF7">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w:t>
      </w:r>
      <w:r w:rsidR="00F14E65" w:rsidRPr="00F14E65">
        <w:rPr>
          <w:rFonts w:ascii="Times New Roman" w:hAnsi="Times New Roman"/>
          <w:sz w:val="24"/>
          <w:szCs w:val="24"/>
        </w:rPr>
        <w:t xml:space="preserve">принятие необоснованного решения заместителем, главным бухгалтером, повлекшего за собой нарушение сохранности имущества </w:t>
      </w:r>
      <w:r w:rsidR="005A5FF5">
        <w:rPr>
          <w:rFonts w:ascii="Times New Roman" w:hAnsi="Times New Roman"/>
          <w:sz w:val="24"/>
          <w:szCs w:val="24"/>
        </w:rPr>
        <w:t>учреждения</w:t>
      </w:r>
      <w:r w:rsidR="00F14E65" w:rsidRPr="00F14E65">
        <w:rPr>
          <w:rFonts w:ascii="Times New Roman" w:hAnsi="Times New Roman"/>
          <w:sz w:val="24"/>
          <w:szCs w:val="24"/>
        </w:rPr>
        <w:t xml:space="preserve">, неправомерное его использование или иной ущерб имущества </w:t>
      </w:r>
      <w:r w:rsidR="005A5FF5">
        <w:rPr>
          <w:rFonts w:ascii="Times New Roman" w:hAnsi="Times New Roman"/>
          <w:sz w:val="24"/>
          <w:szCs w:val="24"/>
        </w:rPr>
        <w:t>учреждения</w:t>
      </w:r>
      <w:r w:rsidR="00F14E65" w:rsidRPr="00F14E65">
        <w:rPr>
          <w:rFonts w:ascii="Times New Roman" w:hAnsi="Times New Roman"/>
          <w:sz w:val="24"/>
          <w:szCs w:val="24"/>
        </w:rPr>
        <w:t>;</w:t>
      </w:r>
    </w:p>
    <w:p w:rsidR="00F14E65" w:rsidRPr="00F14E65" w:rsidRDefault="00092DF7" w:rsidP="00092DF7">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w:t>
      </w:r>
      <w:r w:rsidR="00F14E65" w:rsidRPr="00F14E65">
        <w:rPr>
          <w:rFonts w:ascii="Times New Roman" w:hAnsi="Times New Roman"/>
          <w:sz w:val="24"/>
          <w:szCs w:val="24"/>
        </w:rPr>
        <w:t>однократное грубое нарушение его заместителями своих трудовых обязанностей.</w:t>
      </w:r>
    </w:p>
    <w:p w:rsidR="00F14E65" w:rsidRPr="00F14E65" w:rsidRDefault="00092DF7" w:rsidP="00092DF7">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w:t>
      </w:r>
      <w:r w:rsidR="00F14E65" w:rsidRPr="00F14E65">
        <w:rPr>
          <w:rFonts w:ascii="Times New Roman" w:hAnsi="Times New Roman"/>
          <w:sz w:val="24"/>
          <w:szCs w:val="24"/>
        </w:rPr>
        <w:t>.3</w:t>
      </w:r>
      <w:r>
        <w:rPr>
          <w:rFonts w:ascii="Times New Roman" w:hAnsi="Times New Roman"/>
          <w:sz w:val="24"/>
          <w:szCs w:val="24"/>
        </w:rPr>
        <w:t>.</w:t>
      </w:r>
      <w:r w:rsidR="00F14E65" w:rsidRPr="00F14E65">
        <w:rPr>
          <w:rFonts w:ascii="Times New Roman" w:hAnsi="Times New Roman"/>
          <w:sz w:val="24"/>
          <w:szCs w:val="24"/>
        </w:rPr>
        <w:t>Дисциплинарное взыскание в виде увольнения не может быть применено к беременным женщинам. Увольнение работников в возрасте до 18 лет допускается только с согласия государственной инспекции труда и комиссии по делам несовершеннолетних и защите их прав.</w:t>
      </w:r>
    </w:p>
    <w:p w:rsidR="00F14E65" w:rsidRPr="00F14E65" w:rsidRDefault="00092DF7" w:rsidP="00092DF7">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w:t>
      </w:r>
      <w:r w:rsidR="00F14E65" w:rsidRPr="00F14E65">
        <w:rPr>
          <w:rFonts w:ascii="Times New Roman" w:hAnsi="Times New Roman"/>
          <w:sz w:val="24"/>
          <w:szCs w:val="24"/>
        </w:rPr>
        <w:t>.</w:t>
      </w:r>
      <w:r>
        <w:rPr>
          <w:rFonts w:ascii="Times New Roman" w:hAnsi="Times New Roman"/>
          <w:sz w:val="24"/>
          <w:szCs w:val="24"/>
        </w:rPr>
        <w:t>4.</w:t>
      </w:r>
      <w:r w:rsidR="00F14E65" w:rsidRPr="00F14E65">
        <w:rPr>
          <w:rFonts w:ascii="Times New Roman" w:hAnsi="Times New Roman"/>
          <w:sz w:val="24"/>
          <w:szCs w:val="24"/>
        </w:rPr>
        <w:t>Дисциплинарное взыскание может быть наложено только директором. При наложении дисциплинарного взыскания должны учитываться тяжесть совершенного проступка, обстоятельств, при которых он был совершен, предшествующее поведение работника, его отношение к труду.</w:t>
      </w:r>
    </w:p>
    <w:p w:rsidR="00F14E65" w:rsidRPr="00F14E65" w:rsidRDefault="00092DF7" w:rsidP="00092DF7">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7.5.</w:t>
      </w:r>
      <w:r w:rsidR="00F14E65" w:rsidRPr="00F14E65">
        <w:rPr>
          <w:rFonts w:ascii="Times New Roman" w:hAnsi="Times New Roman"/>
          <w:sz w:val="24"/>
          <w:szCs w:val="24"/>
        </w:rPr>
        <w:t>До приме</w:t>
      </w:r>
      <w:r>
        <w:rPr>
          <w:rFonts w:ascii="Times New Roman" w:hAnsi="Times New Roman"/>
          <w:sz w:val="24"/>
          <w:szCs w:val="24"/>
        </w:rPr>
        <w:t>нения дисциплинарного взыскания</w:t>
      </w:r>
      <w:r w:rsidR="00F14E65" w:rsidRPr="00F14E65">
        <w:rPr>
          <w:rFonts w:ascii="Times New Roman" w:hAnsi="Times New Roman"/>
          <w:sz w:val="24"/>
          <w:szCs w:val="24"/>
        </w:rPr>
        <w:t xml:space="preserve"> администрация должна затребовать от работника объяснение в письменной форме (объяснительную записку). Если </w:t>
      </w:r>
      <w:proofErr w:type="gramStart"/>
      <w:r w:rsidR="00F14E65" w:rsidRPr="00F14E65">
        <w:rPr>
          <w:rFonts w:ascii="Times New Roman" w:hAnsi="Times New Roman"/>
          <w:sz w:val="24"/>
          <w:szCs w:val="24"/>
        </w:rPr>
        <w:t>по истечение</w:t>
      </w:r>
      <w:proofErr w:type="gramEnd"/>
      <w:r w:rsidR="00F14E65" w:rsidRPr="00F14E65">
        <w:rPr>
          <w:rFonts w:ascii="Times New Roman" w:hAnsi="Times New Roman"/>
          <w:sz w:val="24"/>
          <w:szCs w:val="24"/>
        </w:rPr>
        <w:t xml:space="preserve"> срока, предоставленного для предоставления объяснения (но не менее 2-х рабочих дней) указанное объяснение работником не предоставлено, то составляется соответствующий акт.</w:t>
      </w:r>
    </w:p>
    <w:p w:rsidR="00F14E65" w:rsidRPr="00F14E65" w:rsidRDefault="00092DF7" w:rsidP="00092DF7">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7.6.</w:t>
      </w:r>
      <w:r w:rsidR="00F14E65" w:rsidRPr="00F14E65">
        <w:rPr>
          <w:rFonts w:ascii="Times New Roman" w:hAnsi="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в отпуске. Днем обнаружения проступка, с которого начинается течение одного месячного срока, считается день, когда лицу, которому по работе подчинен работник, стало известно о совершении проступка.</w:t>
      </w:r>
    </w:p>
    <w:p w:rsidR="00F14E65" w:rsidRPr="00F14E65" w:rsidRDefault="00F14E65" w:rsidP="00092DF7">
      <w:pPr>
        <w:widowControl w:val="0"/>
        <w:autoSpaceDE w:val="0"/>
        <w:autoSpaceDN w:val="0"/>
        <w:adjustRightInd w:val="0"/>
        <w:spacing w:after="0" w:line="240" w:lineRule="auto"/>
        <w:ind w:firstLine="851"/>
        <w:jc w:val="both"/>
        <w:rPr>
          <w:rFonts w:ascii="Times New Roman" w:hAnsi="Times New Roman"/>
          <w:sz w:val="24"/>
          <w:szCs w:val="24"/>
        </w:rPr>
      </w:pPr>
      <w:r w:rsidRPr="00F14E65">
        <w:rPr>
          <w:rFonts w:ascii="Times New Roman" w:hAnsi="Times New Roman"/>
          <w:sz w:val="24"/>
          <w:szCs w:val="24"/>
        </w:rPr>
        <w:t xml:space="preserve">Дисциплинарное взыскание не может быть применено позднее 6 месяцев со дня совершения проступка. </w:t>
      </w:r>
    </w:p>
    <w:p w:rsidR="00F14E65" w:rsidRPr="00F14E65" w:rsidRDefault="00F14E65" w:rsidP="00092DF7">
      <w:pPr>
        <w:widowControl w:val="0"/>
        <w:autoSpaceDE w:val="0"/>
        <w:autoSpaceDN w:val="0"/>
        <w:adjustRightInd w:val="0"/>
        <w:spacing w:after="0" w:line="240" w:lineRule="auto"/>
        <w:ind w:firstLine="851"/>
        <w:jc w:val="both"/>
        <w:rPr>
          <w:rFonts w:ascii="Times New Roman" w:hAnsi="Times New Roman"/>
          <w:sz w:val="24"/>
          <w:szCs w:val="24"/>
        </w:rPr>
      </w:pPr>
      <w:r w:rsidRPr="00F14E65">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F14E65" w:rsidRPr="00F14E65" w:rsidRDefault="00F14E65" w:rsidP="00092DF7">
      <w:pPr>
        <w:widowControl w:val="0"/>
        <w:autoSpaceDE w:val="0"/>
        <w:autoSpaceDN w:val="0"/>
        <w:adjustRightInd w:val="0"/>
        <w:spacing w:after="0" w:line="240" w:lineRule="auto"/>
        <w:ind w:firstLine="851"/>
        <w:jc w:val="both"/>
        <w:rPr>
          <w:rFonts w:ascii="Times New Roman" w:hAnsi="Times New Roman"/>
          <w:sz w:val="24"/>
          <w:szCs w:val="24"/>
        </w:rPr>
      </w:pPr>
      <w:r w:rsidRPr="00F14E65">
        <w:rPr>
          <w:rFonts w:ascii="Times New Roman" w:hAnsi="Times New Roman"/>
          <w:sz w:val="24"/>
          <w:szCs w:val="24"/>
        </w:rPr>
        <w:t>Приказ о применении дисциплинарного взыскания в виде выговора или замечания объявляется работнику под роспись в течение 3-х рабочих дней со дня его издания, не считая времени отсутствия работника на работе. Если работник отказывается ознакомиться с приказом под роспись, то составляется соответствующий акт.</w:t>
      </w:r>
    </w:p>
    <w:p w:rsidR="00F14E65" w:rsidRPr="00F14E65" w:rsidRDefault="00F14E65" w:rsidP="00F14E65">
      <w:pPr>
        <w:widowControl w:val="0"/>
        <w:autoSpaceDE w:val="0"/>
        <w:autoSpaceDN w:val="0"/>
        <w:adjustRightInd w:val="0"/>
        <w:spacing w:after="0" w:line="240" w:lineRule="auto"/>
        <w:jc w:val="both"/>
        <w:rPr>
          <w:rFonts w:ascii="Times New Roman" w:hAnsi="Times New Roman"/>
          <w:sz w:val="24"/>
          <w:szCs w:val="24"/>
        </w:rPr>
      </w:pPr>
      <w:r w:rsidRPr="00F14E65">
        <w:rPr>
          <w:rFonts w:ascii="Times New Roman" w:hAnsi="Times New Roman"/>
          <w:sz w:val="24"/>
          <w:szCs w:val="24"/>
        </w:rPr>
        <w:t>Приказ о применении дисциплинарного взыскания в виде увольнения объявляется  работнику под роспись в день его издания. В случае, когда приказ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F14E65" w:rsidRPr="00F14E65" w:rsidRDefault="00092DF7" w:rsidP="00092DF7">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7.7.</w:t>
      </w:r>
      <w:r w:rsidR="00F14E65" w:rsidRPr="00F14E65">
        <w:rPr>
          <w:rFonts w:ascii="Times New Roman" w:hAnsi="Times New Roman"/>
          <w:sz w:val="24"/>
          <w:szCs w:val="24"/>
        </w:rPr>
        <w:t>Если в течение года со дня применения дисциплинарного взыскания в виде выговора или замечания работник не будет подвергнут новому дисциплинарному взысканию, то он считается не имеющим дисциплинарного взыскания.</w:t>
      </w:r>
    </w:p>
    <w:p w:rsidR="00092DF7" w:rsidRDefault="00F14E65" w:rsidP="00092DF7">
      <w:pPr>
        <w:widowControl w:val="0"/>
        <w:autoSpaceDE w:val="0"/>
        <w:autoSpaceDN w:val="0"/>
        <w:adjustRightInd w:val="0"/>
        <w:spacing w:after="0" w:line="240" w:lineRule="auto"/>
        <w:ind w:firstLine="851"/>
        <w:jc w:val="both"/>
        <w:rPr>
          <w:rFonts w:ascii="Times New Roman" w:hAnsi="Times New Roman"/>
          <w:sz w:val="24"/>
          <w:szCs w:val="24"/>
        </w:rPr>
      </w:pPr>
      <w:r w:rsidRPr="00F14E65">
        <w:rPr>
          <w:rFonts w:ascii="Times New Roman" w:hAnsi="Times New Roman"/>
          <w:sz w:val="24"/>
          <w:szCs w:val="24"/>
        </w:rPr>
        <w:t xml:space="preserve">Администрация до истечения года со дня применения дисциплинарного имеет право снять его с работника по собственной инициативе, просьбе самого работника </w:t>
      </w:r>
      <w:r w:rsidRPr="00F14E65">
        <w:rPr>
          <w:rFonts w:ascii="Times New Roman" w:hAnsi="Times New Roman"/>
          <w:sz w:val="24"/>
          <w:szCs w:val="24"/>
        </w:rPr>
        <w:lastRenderedPageBreak/>
        <w:t>(изложенной в письменном заявлении), ходатайству его непосредственного руководителя.</w:t>
      </w:r>
    </w:p>
    <w:p w:rsidR="00092DF7" w:rsidRDefault="00446CE1" w:rsidP="00092DF7">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Работник обязан: уведомить работодателя об обоснованной причине отсутствия его на рабочем месте (больничный лист, семейные обстоятельства).</w:t>
      </w:r>
    </w:p>
    <w:p w:rsidR="00446CE1" w:rsidRPr="00F14E65" w:rsidRDefault="00446CE1" w:rsidP="00092DF7">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Каждый работник соблюдать трудовую дисци</w:t>
      </w:r>
      <w:r w:rsidR="00480EF2">
        <w:rPr>
          <w:rFonts w:ascii="Times New Roman" w:hAnsi="Times New Roman"/>
          <w:sz w:val="24"/>
          <w:szCs w:val="24"/>
        </w:rPr>
        <w:t>плину и уважительного отношения</w:t>
      </w:r>
      <w:r>
        <w:rPr>
          <w:rFonts w:ascii="Times New Roman" w:hAnsi="Times New Roman"/>
          <w:sz w:val="24"/>
          <w:szCs w:val="24"/>
        </w:rPr>
        <w:t xml:space="preserve"> к обучающимся, родителям (законным представителям)  и сотрудникам учреждения, на основании локальных актов принятых в учреждении. </w:t>
      </w:r>
    </w:p>
    <w:p w:rsidR="00F14E65" w:rsidRPr="00F14E65" w:rsidRDefault="00F14E65" w:rsidP="00F14E65">
      <w:pPr>
        <w:widowControl w:val="0"/>
        <w:autoSpaceDE w:val="0"/>
        <w:autoSpaceDN w:val="0"/>
        <w:adjustRightInd w:val="0"/>
        <w:spacing w:after="0" w:line="240" w:lineRule="auto"/>
        <w:jc w:val="both"/>
        <w:rPr>
          <w:rFonts w:ascii="Times New Roman" w:hAnsi="Times New Roman"/>
          <w:sz w:val="24"/>
          <w:szCs w:val="24"/>
        </w:rPr>
      </w:pPr>
    </w:p>
    <w:p w:rsidR="00F14E65" w:rsidRPr="00F14E65" w:rsidRDefault="00092DF7" w:rsidP="00092DF7">
      <w:pPr>
        <w:pStyle w:val="a6"/>
        <w:widowControl w:val="0"/>
        <w:autoSpaceDE w:val="0"/>
        <w:autoSpaceDN w:val="0"/>
        <w:adjustRightInd w:val="0"/>
        <w:spacing w:after="0" w:line="240" w:lineRule="auto"/>
        <w:ind w:left="360" w:firstLine="491"/>
        <w:jc w:val="both"/>
        <w:rPr>
          <w:rFonts w:ascii="Times New Roman" w:hAnsi="Times New Roman"/>
          <w:b/>
          <w:sz w:val="24"/>
          <w:szCs w:val="24"/>
        </w:rPr>
      </w:pPr>
      <w:r>
        <w:rPr>
          <w:rFonts w:ascii="Times New Roman" w:hAnsi="Times New Roman"/>
          <w:b/>
          <w:sz w:val="24"/>
          <w:szCs w:val="24"/>
        </w:rPr>
        <w:t xml:space="preserve">СТАТЬЯ 8. </w:t>
      </w:r>
      <w:r w:rsidRPr="00F14E65">
        <w:rPr>
          <w:rFonts w:ascii="Times New Roman" w:hAnsi="Times New Roman"/>
          <w:b/>
          <w:sz w:val="24"/>
          <w:szCs w:val="24"/>
        </w:rPr>
        <w:t>ЗАКЛЮЧИТЕЛЬНЫЕ ПОЛОЖЕНИЯ</w:t>
      </w:r>
      <w:r w:rsidR="00F14E65" w:rsidRPr="00F14E65">
        <w:rPr>
          <w:rFonts w:ascii="Times New Roman" w:hAnsi="Times New Roman"/>
          <w:b/>
          <w:sz w:val="24"/>
          <w:szCs w:val="24"/>
        </w:rPr>
        <w:t>.</w:t>
      </w:r>
    </w:p>
    <w:p w:rsidR="00F14E65" w:rsidRPr="00F14E65" w:rsidRDefault="00092DF7" w:rsidP="00092DF7">
      <w:pPr>
        <w:pStyle w:val="a6"/>
        <w:widowControl w:val="0"/>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8.1.</w:t>
      </w:r>
      <w:r w:rsidR="00F14E65" w:rsidRPr="00F14E65">
        <w:rPr>
          <w:rFonts w:ascii="Times New Roman" w:hAnsi="Times New Roman"/>
          <w:sz w:val="24"/>
          <w:szCs w:val="24"/>
        </w:rPr>
        <w:t xml:space="preserve">По </w:t>
      </w:r>
      <w:proofErr w:type="gramStart"/>
      <w:r w:rsidR="00F14E65" w:rsidRPr="00F14E65">
        <w:rPr>
          <w:rFonts w:ascii="Times New Roman" w:hAnsi="Times New Roman"/>
          <w:sz w:val="24"/>
          <w:szCs w:val="24"/>
        </w:rPr>
        <w:t>всем вопросам, не нашедшим своего решения в настоящих Правилах работники и работодатель руководствуются</w:t>
      </w:r>
      <w:proofErr w:type="gramEnd"/>
      <w:r w:rsidR="00F14E65" w:rsidRPr="00F14E65">
        <w:rPr>
          <w:rFonts w:ascii="Times New Roman" w:hAnsi="Times New Roman"/>
          <w:sz w:val="24"/>
          <w:szCs w:val="24"/>
        </w:rPr>
        <w:t xml:space="preserve"> Трудовым Кодексом Российской Федерации и иными нормативно-правовыми актами РФ.</w:t>
      </w:r>
    </w:p>
    <w:p w:rsidR="00F14E65" w:rsidRPr="00F14E65" w:rsidRDefault="00092DF7" w:rsidP="00092DF7">
      <w:pPr>
        <w:pStyle w:val="a6"/>
        <w:widowControl w:val="0"/>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8.2.</w:t>
      </w:r>
      <w:r w:rsidR="00F14E65" w:rsidRPr="00F14E65">
        <w:rPr>
          <w:rFonts w:ascii="Times New Roman" w:hAnsi="Times New Roman"/>
          <w:sz w:val="24"/>
          <w:szCs w:val="24"/>
        </w:rPr>
        <w:t>По инициативе работодателя и работников в настоящие Правила могут вноситься изменения и дополнения в порядке, установленном трудовым законодательством.</w:t>
      </w:r>
    </w:p>
    <w:p w:rsidR="00F14E65" w:rsidRPr="00F14E65" w:rsidRDefault="00F14E65" w:rsidP="00F14E65">
      <w:pPr>
        <w:widowControl w:val="0"/>
        <w:autoSpaceDE w:val="0"/>
        <w:autoSpaceDN w:val="0"/>
        <w:adjustRightInd w:val="0"/>
        <w:spacing w:after="0" w:line="240" w:lineRule="auto"/>
        <w:rPr>
          <w:rFonts w:ascii="Times New Roman" w:hAnsi="Times New Roman"/>
          <w:sz w:val="24"/>
          <w:szCs w:val="24"/>
        </w:rPr>
      </w:pPr>
    </w:p>
    <w:p w:rsidR="00F14E65" w:rsidRDefault="00F14E65" w:rsidP="009952C0">
      <w:pPr>
        <w:rPr>
          <w:b/>
          <w:sz w:val="28"/>
          <w:szCs w:val="28"/>
        </w:rPr>
      </w:pPr>
    </w:p>
    <w:p w:rsidR="00F04478" w:rsidRDefault="00F04478" w:rsidP="009952C0">
      <w:pPr>
        <w:rPr>
          <w:b/>
          <w:sz w:val="28"/>
          <w:szCs w:val="28"/>
        </w:rPr>
      </w:pPr>
    </w:p>
    <w:p w:rsidR="00CB401E" w:rsidRDefault="00CB401E" w:rsidP="009952C0">
      <w:pPr>
        <w:rPr>
          <w:b/>
          <w:sz w:val="28"/>
          <w:szCs w:val="28"/>
        </w:rPr>
      </w:pPr>
    </w:p>
    <w:p w:rsidR="001775DF" w:rsidRDefault="001775DF" w:rsidP="009952C0">
      <w:pPr>
        <w:rPr>
          <w:b/>
          <w:sz w:val="28"/>
          <w:szCs w:val="28"/>
        </w:rPr>
      </w:pPr>
    </w:p>
    <w:p w:rsidR="001775DF" w:rsidRDefault="001775DF" w:rsidP="009952C0">
      <w:pPr>
        <w:rPr>
          <w:b/>
          <w:sz w:val="28"/>
          <w:szCs w:val="28"/>
        </w:rPr>
      </w:pPr>
    </w:p>
    <w:p w:rsidR="005A5FF5" w:rsidRDefault="005A5FF5" w:rsidP="00F14E65">
      <w:pPr>
        <w:pStyle w:val="a4"/>
        <w:spacing w:before="0" w:after="0"/>
        <w:jc w:val="right"/>
        <w:rPr>
          <w:rFonts w:ascii="Calibri" w:hAnsi="Calibri"/>
          <w:b/>
          <w:sz w:val="28"/>
          <w:szCs w:val="28"/>
        </w:rPr>
      </w:pPr>
    </w:p>
    <w:sectPr w:rsidR="005A5FF5" w:rsidSect="00F25BA3">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F4" w:rsidRDefault="00002BF4" w:rsidP="00432B41">
      <w:pPr>
        <w:spacing w:after="0" w:line="240" w:lineRule="auto"/>
      </w:pPr>
      <w:r>
        <w:separator/>
      </w:r>
    </w:p>
  </w:endnote>
  <w:endnote w:type="continuationSeparator" w:id="0">
    <w:p w:rsidR="00002BF4" w:rsidRDefault="00002BF4" w:rsidP="00432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02" w:rsidRPr="006B5409" w:rsidRDefault="00856D02">
    <w:pPr>
      <w:pStyle w:val="afa"/>
      <w:rPr>
        <w:rFonts w:ascii="Times New Roman" w:hAnsi="Times New Roman"/>
        <w:sz w:val="20"/>
        <w:szCs w:val="20"/>
      </w:rPr>
    </w:pPr>
  </w:p>
  <w:p w:rsidR="00856D02" w:rsidRDefault="00856D0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F4" w:rsidRDefault="00002BF4" w:rsidP="00432B41">
      <w:pPr>
        <w:spacing w:after="0" w:line="240" w:lineRule="auto"/>
      </w:pPr>
      <w:r>
        <w:separator/>
      </w:r>
    </w:p>
  </w:footnote>
  <w:footnote w:type="continuationSeparator" w:id="0">
    <w:p w:rsidR="00002BF4" w:rsidRDefault="00002BF4" w:rsidP="00432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9"/>
      <w:numFmt w:val="decimal"/>
      <w:lvlText w:val="%1"/>
      <w:lvlJc w:val="left"/>
      <w:pPr>
        <w:tabs>
          <w:tab w:val="num" w:pos="480"/>
        </w:tabs>
        <w:ind w:left="480" w:hanging="480"/>
      </w:pPr>
      <w:rPr>
        <w:b/>
      </w:rPr>
    </w:lvl>
    <w:lvl w:ilvl="1">
      <w:start w:val="7"/>
      <w:numFmt w:val="decimal"/>
      <w:lvlText w:val="%1.%2"/>
      <w:lvlJc w:val="left"/>
      <w:pPr>
        <w:tabs>
          <w:tab w:val="num" w:pos="840"/>
        </w:tabs>
        <w:ind w:left="840" w:hanging="48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
    <w:nsid w:val="0000000F"/>
    <w:multiLevelType w:val="multilevel"/>
    <w:tmpl w:val="0000000F"/>
    <w:name w:val="WW8Num16"/>
    <w:lvl w:ilvl="0">
      <w:start w:val="1"/>
      <w:numFmt w:val="decimal"/>
      <w:lvlText w:val="%1."/>
      <w:lvlJc w:val="left"/>
      <w:pPr>
        <w:tabs>
          <w:tab w:val="num" w:pos="720"/>
        </w:tabs>
        <w:ind w:left="720" w:hanging="360"/>
      </w:pPr>
      <w:rPr>
        <w:u w:val="single"/>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0"/>
    <w:multiLevelType w:val="multilevel"/>
    <w:tmpl w:val="00000010"/>
    <w:name w:val="WW8Num17"/>
    <w:lvl w:ilvl="0">
      <w:start w:val="1"/>
      <w:numFmt w:val="bullet"/>
      <w:lvlText w:val=""/>
      <w:lvlJc w:val="left"/>
      <w:pPr>
        <w:tabs>
          <w:tab w:val="num" w:pos="720"/>
        </w:tabs>
        <w:ind w:left="720" w:hanging="360"/>
      </w:pPr>
      <w:rPr>
        <w:rFonts w:ascii="Wingdings" w:hAnsi="Wingdings"/>
      </w:rPr>
    </w:lvl>
    <w:lvl w:ilvl="1">
      <w:start w:val="3"/>
      <w:numFmt w:val="bullet"/>
      <w:lvlText w:val=""/>
      <w:lvlJc w:val="left"/>
      <w:pPr>
        <w:tabs>
          <w:tab w:val="num" w:pos="1440"/>
        </w:tabs>
        <w:ind w:left="1440" w:hanging="360"/>
      </w:pPr>
      <w:rPr>
        <w:rFonts w:ascii="Symbol" w:hAnsi="Symbol" w:cs="Times New Roman"/>
        <w: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DB341E7"/>
    <w:multiLevelType w:val="hybridMultilevel"/>
    <w:tmpl w:val="05E0C308"/>
    <w:lvl w:ilvl="0" w:tplc="4D9CCB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5894BF1"/>
    <w:multiLevelType w:val="multilevel"/>
    <w:tmpl w:val="219A8A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954C13"/>
    <w:multiLevelType w:val="hybridMultilevel"/>
    <w:tmpl w:val="795A03DA"/>
    <w:lvl w:ilvl="0" w:tplc="4D9CC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9092F"/>
    <w:multiLevelType w:val="hybridMultilevel"/>
    <w:tmpl w:val="1820DF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C05291B"/>
    <w:multiLevelType w:val="hybridMultilevel"/>
    <w:tmpl w:val="7068D3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FE67DD9"/>
    <w:multiLevelType w:val="hybridMultilevel"/>
    <w:tmpl w:val="60E6A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78652D"/>
    <w:multiLevelType w:val="multilevel"/>
    <w:tmpl w:val="8F3673F0"/>
    <w:lvl w:ilvl="0">
      <w:start w:val="2"/>
      <w:numFmt w:val="decimal"/>
      <w:lvlText w:val="%1."/>
      <w:lvlJc w:val="left"/>
      <w:pPr>
        <w:ind w:left="660" w:hanging="660"/>
      </w:pPr>
      <w:rPr>
        <w:rFonts w:hint="default"/>
        <w:i w:val="0"/>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6A079A"/>
    <w:multiLevelType w:val="hybridMultilevel"/>
    <w:tmpl w:val="85D6D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D7B63"/>
    <w:multiLevelType w:val="singleLevel"/>
    <w:tmpl w:val="BC188D08"/>
    <w:lvl w:ilvl="0">
      <w:start w:val="28"/>
      <w:numFmt w:val="bullet"/>
      <w:lvlText w:val="-"/>
      <w:lvlJc w:val="left"/>
      <w:pPr>
        <w:tabs>
          <w:tab w:val="num" w:pos="1020"/>
        </w:tabs>
        <w:ind w:left="1020" w:hanging="360"/>
      </w:pPr>
      <w:rPr>
        <w:rFonts w:hint="default"/>
      </w:rPr>
    </w:lvl>
  </w:abstractNum>
  <w:abstractNum w:abstractNumId="12">
    <w:nsid w:val="260012DA"/>
    <w:multiLevelType w:val="hybridMultilevel"/>
    <w:tmpl w:val="AF34CFE6"/>
    <w:lvl w:ilvl="0" w:tplc="04190001">
      <w:start w:val="1"/>
      <w:numFmt w:val="bullet"/>
      <w:lvlText w:val=""/>
      <w:lvlJc w:val="left"/>
      <w:pPr>
        <w:tabs>
          <w:tab w:val="num" w:pos="799"/>
        </w:tabs>
        <w:ind w:left="799" w:hanging="360"/>
      </w:pPr>
      <w:rPr>
        <w:rFonts w:ascii="Symbol" w:hAnsi="Symbol" w:hint="default"/>
      </w:rPr>
    </w:lvl>
    <w:lvl w:ilvl="1" w:tplc="04190003" w:tentative="1">
      <w:start w:val="1"/>
      <w:numFmt w:val="bullet"/>
      <w:lvlText w:val="o"/>
      <w:lvlJc w:val="left"/>
      <w:pPr>
        <w:tabs>
          <w:tab w:val="num" w:pos="1519"/>
        </w:tabs>
        <w:ind w:left="1519" w:hanging="360"/>
      </w:pPr>
      <w:rPr>
        <w:rFonts w:ascii="Courier New" w:hAnsi="Courier New" w:cs="Courier New" w:hint="default"/>
      </w:rPr>
    </w:lvl>
    <w:lvl w:ilvl="2" w:tplc="04190005" w:tentative="1">
      <w:start w:val="1"/>
      <w:numFmt w:val="bullet"/>
      <w:lvlText w:val=""/>
      <w:lvlJc w:val="left"/>
      <w:pPr>
        <w:tabs>
          <w:tab w:val="num" w:pos="2239"/>
        </w:tabs>
        <w:ind w:left="2239" w:hanging="360"/>
      </w:pPr>
      <w:rPr>
        <w:rFonts w:ascii="Wingdings" w:hAnsi="Wingdings" w:hint="default"/>
      </w:rPr>
    </w:lvl>
    <w:lvl w:ilvl="3" w:tplc="04190001" w:tentative="1">
      <w:start w:val="1"/>
      <w:numFmt w:val="bullet"/>
      <w:lvlText w:val=""/>
      <w:lvlJc w:val="left"/>
      <w:pPr>
        <w:tabs>
          <w:tab w:val="num" w:pos="2959"/>
        </w:tabs>
        <w:ind w:left="2959" w:hanging="360"/>
      </w:pPr>
      <w:rPr>
        <w:rFonts w:ascii="Symbol" w:hAnsi="Symbol" w:hint="default"/>
      </w:rPr>
    </w:lvl>
    <w:lvl w:ilvl="4" w:tplc="04190003" w:tentative="1">
      <w:start w:val="1"/>
      <w:numFmt w:val="bullet"/>
      <w:lvlText w:val="o"/>
      <w:lvlJc w:val="left"/>
      <w:pPr>
        <w:tabs>
          <w:tab w:val="num" w:pos="3679"/>
        </w:tabs>
        <w:ind w:left="3679" w:hanging="360"/>
      </w:pPr>
      <w:rPr>
        <w:rFonts w:ascii="Courier New" w:hAnsi="Courier New" w:cs="Courier New" w:hint="default"/>
      </w:rPr>
    </w:lvl>
    <w:lvl w:ilvl="5" w:tplc="04190005" w:tentative="1">
      <w:start w:val="1"/>
      <w:numFmt w:val="bullet"/>
      <w:lvlText w:val=""/>
      <w:lvlJc w:val="left"/>
      <w:pPr>
        <w:tabs>
          <w:tab w:val="num" w:pos="4399"/>
        </w:tabs>
        <w:ind w:left="4399" w:hanging="360"/>
      </w:pPr>
      <w:rPr>
        <w:rFonts w:ascii="Wingdings" w:hAnsi="Wingdings" w:hint="default"/>
      </w:rPr>
    </w:lvl>
    <w:lvl w:ilvl="6" w:tplc="04190001" w:tentative="1">
      <w:start w:val="1"/>
      <w:numFmt w:val="bullet"/>
      <w:lvlText w:val=""/>
      <w:lvlJc w:val="left"/>
      <w:pPr>
        <w:tabs>
          <w:tab w:val="num" w:pos="5119"/>
        </w:tabs>
        <w:ind w:left="5119" w:hanging="360"/>
      </w:pPr>
      <w:rPr>
        <w:rFonts w:ascii="Symbol" w:hAnsi="Symbol" w:hint="default"/>
      </w:rPr>
    </w:lvl>
    <w:lvl w:ilvl="7" w:tplc="04190003" w:tentative="1">
      <w:start w:val="1"/>
      <w:numFmt w:val="bullet"/>
      <w:lvlText w:val="o"/>
      <w:lvlJc w:val="left"/>
      <w:pPr>
        <w:tabs>
          <w:tab w:val="num" w:pos="5839"/>
        </w:tabs>
        <w:ind w:left="5839" w:hanging="360"/>
      </w:pPr>
      <w:rPr>
        <w:rFonts w:ascii="Courier New" w:hAnsi="Courier New" w:cs="Courier New" w:hint="default"/>
      </w:rPr>
    </w:lvl>
    <w:lvl w:ilvl="8" w:tplc="04190005" w:tentative="1">
      <w:start w:val="1"/>
      <w:numFmt w:val="bullet"/>
      <w:lvlText w:val=""/>
      <w:lvlJc w:val="left"/>
      <w:pPr>
        <w:tabs>
          <w:tab w:val="num" w:pos="6559"/>
        </w:tabs>
        <w:ind w:left="6559" w:hanging="360"/>
      </w:pPr>
      <w:rPr>
        <w:rFonts w:ascii="Wingdings" w:hAnsi="Wingdings" w:hint="default"/>
      </w:rPr>
    </w:lvl>
  </w:abstractNum>
  <w:abstractNum w:abstractNumId="13">
    <w:nsid w:val="26E83AA5"/>
    <w:multiLevelType w:val="hybridMultilevel"/>
    <w:tmpl w:val="16EA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941962"/>
    <w:multiLevelType w:val="hybridMultilevel"/>
    <w:tmpl w:val="D50E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0D5AD6"/>
    <w:multiLevelType w:val="multilevel"/>
    <w:tmpl w:val="F58E13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EE1A23"/>
    <w:multiLevelType w:val="multilevel"/>
    <w:tmpl w:val="AC48C710"/>
    <w:lvl w:ilvl="0">
      <w:start w:val="1"/>
      <w:numFmt w:val="bullet"/>
      <w:lvlText w:val=""/>
      <w:lvlJc w:val="left"/>
      <w:pPr>
        <w:tabs>
          <w:tab w:val="num" w:pos="360"/>
        </w:tabs>
        <w:ind w:left="360" w:hanging="360"/>
      </w:pPr>
      <w:rPr>
        <w:rFonts w:ascii="Wingdings" w:hAnsi="Wingdings" w:hint="default"/>
        <w:sz w:val="32"/>
      </w:rPr>
    </w:lvl>
    <w:lvl w:ilvl="1">
      <w:start w:val="6"/>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39A77F86"/>
    <w:multiLevelType w:val="hybridMultilevel"/>
    <w:tmpl w:val="234A5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8D3BBE"/>
    <w:multiLevelType w:val="hybridMultilevel"/>
    <w:tmpl w:val="32CAD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684E3C"/>
    <w:multiLevelType w:val="hybridMultilevel"/>
    <w:tmpl w:val="258857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80EC1"/>
    <w:multiLevelType w:val="hybridMultilevel"/>
    <w:tmpl w:val="7ED8A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F87119"/>
    <w:multiLevelType w:val="hybridMultilevel"/>
    <w:tmpl w:val="449EF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155FC0"/>
    <w:multiLevelType w:val="hybridMultilevel"/>
    <w:tmpl w:val="1C8EDA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71C0CE1"/>
    <w:multiLevelType w:val="multilevel"/>
    <w:tmpl w:val="8FF66F2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02491F"/>
    <w:multiLevelType w:val="hybridMultilevel"/>
    <w:tmpl w:val="19645082"/>
    <w:lvl w:ilvl="0" w:tplc="4D9CC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4D5520"/>
    <w:multiLevelType w:val="hybridMultilevel"/>
    <w:tmpl w:val="00A64E66"/>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6">
    <w:nsid w:val="666C13F2"/>
    <w:multiLevelType w:val="hybridMultilevel"/>
    <w:tmpl w:val="BCC2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B82FE7"/>
    <w:multiLevelType w:val="hybridMultilevel"/>
    <w:tmpl w:val="E43A10CE"/>
    <w:lvl w:ilvl="0" w:tplc="511C003C">
      <w:start w:val="4"/>
      <w:numFmt w:val="bullet"/>
      <w:lvlText w:val="-"/>
      <w:lvlJc w:val="left"/>
      <w:pPr>
        <w:ind w:left="1095" w:hanging="360"/>
      </w:pPr>
      <w:rPr>
        <w:rFont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8">
    <w:nsid w:val="6AA46ADA"/>
    <w:multiLevelType w:val="hybridMultilevel"/>
    <w:tmpl w:val="0A48DEB2"/>
    <w:lvl w:ilvl="0" w:tplc="BC188D08">
      <w:start w:val="28"/>
      <w:numFmt w:val="bullet"/>
      <w:lvlText w:val="-"/>
      <w:lvlJc w:val="left"/>
      <w:pPr>
        <w:tabs>
          <w:tab w:val="num" w:pos="1020"/>
        </w:tabs>
        <w:ind w:left="10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415C8F"/>
    <w:multiLevelType w:val="hybridMultilevel"/>
    <w:tmpl w:val="692644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0467883"/>
    <w:multiLevelType w:val="multilevel"/>
    <w:tmpl w:val="F7C27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24E6145"/>
    <w:multiLevelType w:val="multilevel"/>
    <w:tmpl w:val="103296E0"/>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99"/>
        </w:tabs>
        <w:ind w:left="499" w:hanging="420"/>
      </w:pPr>
      <w:rPr>
        <w:rFonts w:hint="default"/>
      </w:rPr>
    </w:lvl>
    <w:lvl w:ilvl="2">
      <w:start w:val="1"/>
      <w:numFmt w:val="decimal"/>
      <w:lvlText w:val="%1.%2.%3."/>
      <w:lvlJc w:val="left"/>
      <w:pPr>
        <w:tabs>
          <w:tab w:val="num" w:pos="878"/>
        </w:tabs>
        <w:ind w:left="878" w:hanging="720"/>
      </w:pPr>
      <w:rPr>
        <w:rFonts w:hint="default"/>
      </w:rPr>
    </w:lvl>
    <w:lvl w:ilvl="3">
      <w:start w:val="1"/>
      <w:numFmt w:val="decimal"/>
      <w:lvlText w:val="%1.%2.%3.%4."/>
      <w:lvlJc w:val="left"/>
      <w:pPr>
        <w:tabs>
          <w:tab w:val="num" w:pos="957"/>
        </w:tabs>
        <w:ind w:left="957" w:hanging="720"/>
      </w:pPr>
      <w:rPr>
        <w:rFonts w:hint="default"/>
      </w:rPr>
    </w:lvl>
    <w:lvl w:ilvl="4">
      <w:start w:val="1"/>
      <w:numFmt w:val="decimal"/>
      <w:lvlText w:val="%1.%2.%3.%4.%5."/>
      <w:lvlJc w:val="left"/>
      <w:pPr>
        <w:tabs>
          <w:tab w:val="num" w:pos="1396"/>
        </w:tabs>
        <w:ind w:left="1396" w:hanging="1080"/>
      </w:pPr>
      <w:rPr>
        <w:rFonts w:hint="default"/>
      </w:rPr>
    </w:lvl>
    <w:lvl w:ilvl="5">
      <w:start w:val="1"/>
      <w:numFmt w:val="decimal"/>
      <w:lvlText w:val="%1.%2.%3.%4.%5.%6."/>
      <w:lvlJc w:val="left"/>
      <w:pPr>
        <w:tabs>
          <w:tab w:val="num" w:pos="1475"/>
        </w:tabs>
        <w:ind w:left="1475" w:hanging="1080"/>
      </w:pPr>
      <w:rPr>
        <w:rFonts w:hint="default"/>
      </w:rPr>
    </w:lvl>
    <w:lvl w:ilvl="6">
      <w:start w:val="1"/>
      <w:numFmt w:val="decimal"/>
      <w:lvlText w:val="%1.%2.%3.%4.%5.%6.%7."/>
      <w:lvlJc w:val="left"/>
      <w:pPr>
        <w:tabs>
          <w:tab w:val="num" w:pos="1914"/>
        </w:tabs>
        <w:ind w:left="1914" w:hanging="1440"/>
      </w:pPr>
      <w:rPr>
        <w:rFonts w:hint="default"/>
      </w:rPr>
    </w:lvl>
    <w:lvl w:ilvl="7">
      <w:start w:val="1"/>
      <w:numFmt w:val="decimal"/>
      <w:lvlText w:val="%1.%2.%3.%4.%5.%6.%7.%8."/>
      <w:lvlJc w:val="left"/>
      <w:pPr>
        <w:tabs>
          <w:tab w:val="num" w:pos="1993"/>
        </w:tabs>
        <w:ind w:left="1993" w:hanging="1440"/>
      </w:pPr>
      <w:rPr>
        <w:rFonts w:hint="default"/>
      </w:rPr>
    </w:lvl>
    <w:lvl w:ilvl="8">
      <w:start w:val="1"/>
      <w:numFmt w:val="decimal"/>
      <w:lvlText w:val="%1.%2.%3.%4.%5.%6.%7.%8.%9."/>
      <w:lvlJc w:val="left"/>
      <w:pPr>
        <w:tabs>
          <w:tab w:val="num" w:pos="2432"/>
        </w:tabs>
        <w:ind w:left="2432" w:hanging="1800"/>
      </w:pPr>
      <w:rPr>
        <w:rFonts w:hint="default"/>
      </w:rPr>
    </w:lvl>
  </w:abstractNum>
  <w:abstractNum w:abstractNumId="32">
    <w:nsid w:val="767F3DDF"/>
    <w:multiLevelType w:val="hybridMultilevel"/>
    <w:tmpl w:val="89261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2D753C"/>
    <w:multiLevelType w:val="multilevel"/>
    <w:tmpl w:val="AF665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F4D76AF"/>
    <w:multiLevelType w:val="hybridMultilevel"/>
    <w:tmpl w:val="F4AAA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
  </w:num>
  <w:num w:numId="4">
    <w:abstractNumId w:val="31"/>
  </w:num>
  <w:num w:numId="5">
    <w:abstractNumId w:val="24"/>
  </w:num>
  <w:num w:numId="6">
    <w:abstractNumId w:val="27"/>
  </w:num>
  <w:num w:numId="7">
    <w:abstractNumId w:val="11"/>
  </w:num>
  <w:num w:numId="8">
    <w:abstractNumId w:val="28"/>
  </w:num>
  <w:num w:numId="9">
    <w:abstractNumId w:val="33"/>
  </w:num>
  <w:num w:numId="10">
    <w:abstractNumId w:val="16"/>
  </w:num>
  <w:num w:numId="11">
    <w:abstractNumId w:val="12"/>
  </w:num>
  <w:num w:numId="12">
    <w:abstractNumId w:val="21"/>
  </w:num>
  <w:num w:numId="13">
    <w:abstractNumId w:val="18"/>
  </w:num>
  <w:num w:numId="14">
    <w:abstractNumId w:val="34"/>
  </w:num>
  <w:num w:numId="15">
    <w:abstractNumId w:val="9"/>
  </w:num>
  <w:num w:numId="16">
    <w:abstractNumId w:val="13"/>
  </w:num>
  <w:num w:numId="17">
    <w:abstractNumId w:val="20"/>
  </w:num>
  <w:num w:numId="18">
    <w:abstractNumId w:val="32"/>
  </w:num>
  <w:num w:numId="19">
    <w:abstractNumId w:val="23"/>
  </w:num>
  <w:num w:numId="20">
    <w:abstractNumId w:val="19"/>
  </w:num>
  <w:num w:numId="21">
    <w:abstractNumId w:val="22"/>
  </w:num>
  <w:num w:numId="22">
    <w:abstractNumId w:val="29"/>
  </w:num>
  <w:num w:numId="23">
    <w:abstractNumId w:val="8"/>
  </w:num>
  <w:num w:numId="24">
    <w:abstractNumId w:val="26"/>
  </w:num>
  <w:num w:numId="25">
    <w:abstractNumId w:val="14"/>
  </w:num>
  <w:num w:numId="26">
    <w:abstractNumId w:val="25"/>
  </w:num>
  <w:num w:numId="27">
    <w:abstractNumId w:val="17"/>
  </w:num>
  <w:num w:numId="28">
    <w:abstractNumId w:val="4"/>
  </w:num>
  <w:num w:numId="29">
    <w:abstractNumId w:val="10"/>
  </w:num>
  <w:num w:numId="30">
    <w:abstractNumId w:val="15"/>
  </w:num>
  <w:num w:numId="31">
    <w:abstractNumId w:val="7"/>
  </w:num>
  <w:num w:numId="32">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drawingGridHorizontalSpacing w:val="110"/>
  <w:displayHorizontalDrawingGridEvery w:val="2"/>
  <w:characterSpacingControl w:val="doNotCompress"/>
  <w:footnotePr>
    <w:footnote w:id="-1"/>
    <w:footnote w:id="0"/>
  </w:footnotePr>
  <w:endnotePr>
    <w:endnote w:id="-1"/>
    <w:endnote w:id="0"/>
  </w:endnotePr>
  <w:compat/>
  <w:rsids>
    <w:rsidRoot w:val="00E74163"/>
    <w:rsid w:val="00002A68"/>
    <w:rsid w:val="00002BF4"/>
    <w:rsid w:val="000046D5"/>
    <w:rsid w:val="00004ADC"/>
    <w:rsid w:val="00006683"/>
    <w:rsid w:val="00012DD8"/>
    <w:rsid w:val="000138EA"/>
    <w:rsid w:val="00015365"/>
    <w:rsid w:val="0001570A"/>
    <w:rsid w:val="00016BCF"/>
    <w:rsid w:val="00026621"/>
    <w:rsid w:val="0003230A"/>
    <w:rsid w:val="00033F82"/>
    <w:rsid w:val="0004371C"/>
    <w:rsid w:val="0005652A"/>
    <w:rsid w:val="00065A05"/>
    <w:rsid w:val="00067625"/>
    <w:rsid w:val="000744C0"/>
    <w:rsid w:val="00074FCB"/>
    <w:rsid w:val="0008273C"/>
    <w:rsid w:val="000907C1"/>
    <w:rsid w:val="00091D82"/>
    <w:rsid w:val="00092DF7"/>
    <w:rsid w:val="00096361"/>
    <w:rsid w:val="000975FA"/>
    <w:rsid w:val="00097BD2"/>
    <w:rsid w:val="000A1D25"/>
    <w:rsid w:val="000A326B"/>
    <w:rsid w:val="000B4F69"/>
    <w:rsid w:val="000C03F3"/>
    <w:rsid w:val="000C1597"/>
    <w:rsid w:val="000C41D2"/>
    <w:rsid w:val="000C6D22"/>
    <w:rsid w:val="000C7C8A"/>
    <w:rsid w:val="000D1984"/>
    <w:rsid w:val="000D6BE3"/>
    <w:rsid w:val="000D74A1"/>
    <w:rsid w:val="000E0892"/>
    <w:rsid w:val="0010017B"/>
    <w:rsid w:val="001059E7"/>
    <w:rsid w:val="0010603F"/>
    <w:rsid w:val="00111D98"/>
    <w:rsid w:val="00115C4F"/>
    <w:rsid w:val="00116B0F"/>
    <w:rsid w:val="00122BDC"/>
    <w:rsid w:val="001271FC"/>
    <w:rsid w:val="00131BDC"/>
    <w:rsid w:val="00133E93"/>
    <w:rsid w:val="001370FD"/>
    <w:rsid w:val="00141D61"/>
    <w:rsid w:val="00154101"/>
    <w:rsid w:val="0016545E"/>
    <w:rsid w:val="0016655A"/>
    <w:rsid w:val="0017061F"/>
    <w:rsid w:val="00170729"/>
    <w:rsid w:val="001707F8"/>
    <w:rsid w:val="00170B61"/>
    <w:rsid w:val="00172328"/>
    <w:rsid w:val="00172418"/>
    <w:rsid w:val="001775DF"/>
    <w:rsid w:val="00186989"/>
    <w:rsid w:val="00186C2B"/>
    <w:rsid w:val="00192105"/>
    <w:rsid w:val="00194170"/>
    <w:rsid w:val="001A2E2F"/>
    <w:rsid w:val="001B51BD"/>
    <w:rsid w:val="001C44AA"/>
    <w:rsid w:val="001C6955"/>
    <w:rsid w:val="001C6FD4"/>
    <w:rsid w:val="001C72CC"/>
    <w:rsid w:val="001D2DE7"/>
    <w:rsid w:val="001D2F70"/>
    <w:rsid w:val="001D33AC"/>
    <w:rsid w:val="001D7201"/>
    <w:rsid w:val="001D7B7F"/>
    <w:rsid w:val="001E49F1"/>
    <w:rsid w:val="001F53C4"/>
    <w:rsid w:val="001F641D"/>
    <w:rsid w:val="00203878"/>
    <w:rsid w:val="00206046"/>
    <w:rsid w:val="002072F9"/>
    <w:rsid w:val="00207EA8"/>
    <w:rsid w:val="002126A5"/>
    <w:rsid w:val="00215181"/>
    <w:rsid w:val="002161BC"/>
    <w:rsid w:val="00223DDA"/>
    <w:rsid w:val="00224359"/>
    <w:rsid w:val="00225570"/>
    <w:rsid w:val="00225E29"/>
    <w:rsid w:val="00232CCD"/>
    <w:rsid w:val="00246CA5"/>
    <w:rsid w:val="00254D2C"/>
    <w:rsid w:val="00255F44"/>
    <w:rsid w:val="002702FF"/>
    <w:rsid w:val="00272530"/>
    <w:rsid w:val="0027559F"/>
    <w:rsid w:val="00281D2C"/>
    <w:rsid w:val="002833BE"/>
    <w:rsid w:val="00287FAD"/>
    <w:rsid w:val="002A1F4A"/>
    <w:rsid w:val="002A23E3"/>
    <w:rsid w:val="002A25E4"/>
    <w:rsid w:val="002A5456"/>
    <w:rsid w:val="002B5648"/>
    <w:rsid w:val="002B66A5"/>
    <w:rsid w:val="002C2243"/>
    <w:rsid w:val="002C6504"/>
    <w:rsid w:val="002C670E"/>
    <w:rsid w:val="002D1271"/>
    <w:rsid w:val="002D3756"/>
    <w:rsid w:val="002D38B4"/>
    <w:rsid w:val="002E198C"/>
    <w:rsid w:val="002E2385"/>
    <w:rsid w:val="002E353F"/>
    <w:rsid w:val="002E463B"/>
    <w:rsid w:val="002E6013"/>
    <w:rsid w:val="002F49BC"/>
    <w:rsid w:val="00301940"/>
    <w:rsid w:val="00302C38"/>
    <w:rsid w:val="00305579"/>
    <w:rsid w:val="00316E1D"/>
    <w:rsid w:val="00321EE2"/>
    <w:rsid w:val="00322F78"/>
    <w:rsid w:val="00333E1E"/>
    <w:rsid w:val="00344809"/>
    <w:rsid w:val="0035072D"/>
    <w:rsid w:val="00355716"/>
    <w:rsid w:val="00357022"/>
    <w:rsid w:val="00360FA6"/>
    <w:rsid w:val="00374356"/>
    <w:rsid w:val="00377000"/>
    <w:rsid w:val="00383242"/>
    <w:rsid w:val="00387350"/>
    <w:rsid w:val="00387A6C"/>
    <w:rsid w:val="00390993"/>
    <w:rsid w:val="00392952"/>
    <w:rsid w:val="003941B2"/>
    <w:rsid w:val="003A04B5"/>
    <w:rsid w:val="003A3428"/>
    <w:rsid w:val="003A3B9D"/>
    <w:rsid w:val="003A457B"/>
    <w:rsid w:val="003A45AE"/>
    <w:rsid w:val="003A5D0F"/>
    <w:rsid w:val="003B2BF2"/>
    <w:rsid w:val="003C3310"/>
    <w:rsid w:val="003D0E38"/>
    <w:rsid w:val="003D2F41"/>
    <w:rsid w:val="003E0EFA"/>
    <w:rsid w:val="003E2573"/>
    <w:rsid w:val="003E4D89"/>
    <w:rsid w:val="003E6313"/>
    <w:rsid w:val="0040099B"/>
    <w:rsid w:val="00401A63"/>
    <w:rsid w:val="00403B04"/>
    <w:rsid w:val="0041178B"/>
    <w:rsid w:val="0041565B"/>
    <w:rsid w:val="00416BB6"/>
    <w:rsid w:val="004173C8"/>
    <w:rsid w:val="004208BF"/>
    <w:rsid w:val="0042601A"/>
    <w:rsid w:val="00432B41"/>
    <w:rsid w:val="00437461"/>
    <w:rsid w:val="00437BDE"/>
    <w:rsid w:val="00441D74"/>
    <w:rsid w:val="00443E88"/>
    <w:rsid w:val="00446CE1"/>
    <w:rsid w:val="00451662"/>
    <w:rsid w:val="00451693"/>
    <w:rsid w:val="004528C7"/>
    <w:rsid w:val="004534D9"/>
    <w:rsid w:val="0046078F"/>
    <w:rsid w:val="004654F4"/>
    <w:rsid w:val="00472269"/>
    <w:rsid w:val="0047353F"/>
    <w:rsid w:val="00480EF2"/>
    <w:rsid w:val="00483CFF"/>
    <w:rsid w:val="00487711"/>
    <w:rsid w:val="00487C43"/>
    <w:rsid w:val="00492B1A"/>
    <w:rsid w:val="004A0B9C"/>
    <w:rsid w:val="004A2C06"/>
    <w:rsid w:val="004A45FD"/>
    <w:rsid w:val="004A4658"/>
    <w:rsid w:val="004B4780"/>
    <w:rsid w:val="004B5B91"/>
    <w:rsid w:val="004D1121"/>
    <w:rsid w:val="004D3B51"/>
    <w:rsid w:val="004D533D"/>
    <w:rsid w:val="004E72E9"/>
    <w:rsid w:val="004F030F"/>
    <w:rsid w:val="004F7A5D"/>
    <w:rsid w:val="005021C3"/>
    <w:rsid w:val="005107B7"/>
    <w:rsid w:val="0051175D"/>
    <w:rsid w:val="00512DD0"/>
    <w:rsid w:val="0051693A"/>
    <w:rsid w:val="0051795B"/>
    <w:rsid w:val="00521C66"/>
    <w:rsid w:val="005221C3"/>
    <w:rsid w:val="00522F74"/>
    <w:rsid w:val="00525800"/>
    <w:rsid w:val="00525CCC"/>
    <w:rsid w:val="00527884"/>
    <w:rsid w:val="0055169C"/>
    <w:rsid w:val="00553F82"/>
    <w:rsid w:val="00560CCD"/>
    <w:rsid w:val="00577008"/>
    <w:rsid w:val="00582234"/>
    <w:rsid w:val="005822B8"/>
    <w:rsid w:val="00592AEB"/>
    <w:rsid w:val="005A5FF5"/>
    <w:rsid w:val="005B1F6E"/>
    <w:rsid w:val="005D016E"/>
    <w:rsid w:val="005D091C"/>
    <w:rsid w:val="005D4360"/>
    <w:rsid w:val="005D6F78"/>
    <w:rsid w:val="005E36D2"/>
    <w:rsid w:val="005F78B2"/>
    <w:rsid w:val="0060029A"/>
    <w:rsid w:val="0060743F"/>
    <w:rsid w:val="00613DE1"/>
    <w:rsid w:val="00614136"/>
    <w:rsid w:val="0061467B"/>
    <w:rsid w:val="006327C8"/>
    <w:rsid w:val="00654E57"/>
    <w:rsid w:val="00654EF6"/>
    <w:rsid w:val="00655DA6"/>
    <w:rsid w:val="00660070"/>
    <w:rsid w:val="00661EE0"/>
    <w:rsid w:val="006642E0"/>
    <w:rsid w:val="00673CEE"/>
    <w:rsid w:val="00675BB6"/>
    <w:rsid w:val="00676608"/>
    <w:rsid w:val="006916FD"/>
    <w:rsid w:val="006970A9"/>
    <w:rsid w:val="006A5AC2"/>
    <w:rsid w:val="006B3C73"/>
    <w:rsid w:val="006B5409"/>
    <w:rsid w:val="006C095F"/>
    <w:rsid w:val="006C2D9D"/>
    <w:rsid w:val="006C3B9F"/>
    <w:rsid w:val="006D7E89"/>
    <w:rsid w:val="006E3101"/>
    <w:rsid w:val="006E5766"/>
    <w:rsid w:val="006F11F5"/>
    <w:rsid w:val="006F2E4C"/>
    <w:rsid w:val="006F66C7"/>
    <w:rsid w:val="007145F3"/>
    <w:rsid w:val="00724841"/>
    <w:rsid w:val="00725088"/>
    <w:rsid w:val="00725EE4"/>
    <w:rsid w:val="0073124B"/>
    <w:rsid w:val="00735474"/>
    <w:rsid w:val="0074129B"/>
    <w:rsid w:val="0074179D"/>
    <w:rsid w:val="00744A6C"/>
    <w:rsid w:val="00747787"/>
    <w:rsid w:val="00751F7D"/>
    <w:rsid w:val="0076615C"/>
    <w:rsid w:val="00772B22"/>
    <w:rsid w:val="007734C5"/>
    <w:rsid w:val="00777B12"/>
    <w:rsid w:val="00777CA8"/>
    <w:rsid w:val="00781E8A"/>
    <w:rsid w:val="00782329"/>
    <w:rsid w:val="0078317E"/>
    <w:rsid w:val="007957F5"/>
    <w:rsid w:val="007A0FB5"/>
    <w:rsid w:val="007B2E00"/>
    <w:rsid w:val="007C5C17"/>
    <w:rsid w:val="007D4387"/>
    <w:rsid w:val="007E5C0E"/>
    <w:rsid w:val="007E62BC"/>
    <w:rsid w:val="007F0166"/>
    <w:rsid w:val="007F3E21"/>
    <w:rsid w:val="00816F52"/>
    <w:rsid w:val="008173E9"/>
    <w:rsid w:val="00820290"/>
    <w:rsid w:val="00824944"/>
    <w:rsid w:val="00830DEE"/>
    <w:rsid w:val="00843396"/>
    <w:rsid w:val="008514C2"/>
    <w:rsid w:val="008549B6"/>
    <w:rsid w:val="00856D02"/>
    <w:rsid w:val="00865CAD"/>
    <w:rsid w:val="00866937"/>
    <w:rsid w:val="008714D7"/>
    <w:rsid w:val="008768DD"/>
    <w:rsid w:val="00884679"/>
    <w:rsid w:val="008A7491"/>
    <w:rsid w:val="008A76E5"/>
    <w:rsid w:val="008B5B17"/>
    <w:rsid w:val="008B71E5"/>
    <w:rsid w:val="008C27B8"/>
    <w:rsid w:val="008E5F4F"/>
    <w:rsid w:val="008E6DA5"/>
    <w:rsid w:val="009003E9"/>
    <w:rsid w:val="009125B3"/>
    <w:rsid w:val="00915AD4"/>
    <w:rsid w:val="00920892"/>
    <w:rsid w:val="00920B4C"/>
    <w:rsid w:val="0092566C"/>
    <w:rsid w:val="0092715C"/>
    <w:rsid w:val="00930F98"/>
    <w:rsid w:val="009338E7"/>
    <w:rsid w:val="009424C9"/>
    <w:rsid w:val="00947AC4"/>
    <w:rsid w:val="009527CE"/>
    <w:rsid w:val="009557A1"/>
    <w:rsid w:val="0097763B"/>
    <w:rsid w:val="009804BF"/>
    <w:rsid w:val="00982322"/>
    <w:rsid w:val="00982AF1"/>
    <w:rsid w:val="009952C0"/>
    <w:rsid w:val="009A46BA"/>
    <w:rsid w:val="009A5B54"/>
    <w:rsid w:val="009A5D62"/>
    <w:rsid w:val="009B0809"/>
    <w:rsid w:val="009B1D2E"/>
    <w:rsid w:val="009B442D"/>
    <w:rsid w:val="009B710E"/>
    <w:rsid w:val="009C5205"/>
    <w:rsid w:val="009D5031"/>
    <w:rsid w:val="009E3BDA"/>
    <w:rsid w:val="009E3CBA"/>
    <w:rsid w:val="009E68FC"/>
    <w:rsid w:val="009E7C7D"/>
    <w:rsid w:val="009F44C3"/>
    <w:rsid w:val="00A36E57"/>
    <w:rsid w:val="00A42E31"/>
    <w:rsid w:val="00A44CBF"/>
    <w:rsid w:val="00A56F5B"/>
    <w:rsid w:val="00A62294"/>
    <w:rsid w:val="00A66E95"/>
    <w:rsid w:val="00A71196"/>
    <w:rsid w:val="00A837E7"/>
    <w:rsid w:val="00A96A64"/>
    <w:rsid w:val="00A97AFF"/>
    <w:rsid w:val="00AC3314"/>
    <w:rsid w:val="00AC3742"/>
    <w:rsid w:val="00AC3A9A"/>
    <w:rsid w:val="00AC3C6F"/>
    <w:rsid w:val="00AD55B6"/>
    <w:rsid w:val="00AD68CF"/>
    <w:rsid w:val="00AD77CB"/>
    <w:rsid w:val="00AF5E73"/>
    <w:rsid w:val="00AF7893"/>
    <w:rsid w:val="00B009B7"/>
    <w:rsid w:val="00B01F78"/>
    <w:rsid w:val="00B03A6C"/>
    <w:rsid w:val="00B043EC"/>
    <w:rsid w:val="00B0648E"/>
    <w:rsid w:val="00B111A1"/>
    <w:rsid w:val="00B12CA3"/>
    <w:rsid w:val="00B2355E"/>
    <w:rsid w:val="00B25AB4"/>
    <w:rsid w:val="00B2774F"/>
    <w:rsid w:val="00B46322"/>
    <w:rsid w:val="00B502C3"/>
    <w:rsid w:val="00B548FE"/>
    <w:rsid w:val="00B56B5D"/>
    <w:rsid w:val="00B5772E"/>
    <w:rsid w:val="00B66F5B"/>
    <w:rsid w:val="00B76AA3"/>
    <w:rsid w:val="00B82B7E"/>
    <w:rsid w:val="00B93EDD"/>
    <w:rsid w:val="00B975F6"/>
    <w:rsid w:val="00BA54DB"/>
    <w:rsid w:val="00BA5F6E"/>
    <w:rsid w:val="00BA7255"/>
    <w:rsid w:val="00BB701A"/>
    <w:rsid w:val="00BC43AF"/>
    <w:rsid w:val="00BD406E"/>
    <w:rsid w:val="00BD4BBB"/>
    <w:rsid w:val="00BD633F"/>
    <w:rsid w:val="00BE454B"/>
    <w:rsid w:val="00BF6D8D"/>
    <w:rsid w:val="00C00E66"/>
    <w:rsid w:val="00C2176F"/>
    <w:rsid w:val="00C2402F"/>
    <w:rsid w:val="00C27D4D"/>
    <w:rsid w:val="00C52357"/>
    <w:rsid w:val="00C536A3"/>
    <w:rsid w:val="00C57F16"/>
    <w:rsid w:val="00C617B3"/>
    <w:rsid w:val="00C6187A"/>
    <w:rsid w:val="00C67472"/>
    <w:rsid w:val="00C84860"/>
    <w:rsid w:val="00C9386D"/>
    <w:rsid w:val="00C95460"/>
    <w:rsid w:val="00C96A4E"/>
    <w:rsid w:val="00CA0437"/>
    <w:rsid w:val="00CA2D07"/>
    <w:rsid w:val="00CA300C"/>
    <w:rsid w:val="00CA5904"/>
    <w:rsid w:val="00CB382E"/>
    <w:rsid w:val="00CB401E"/>
    <w:rsid w:val="00CB515B"/>
    <w:rsid w:val="00CB617A"/>
    <w:rsid w:val="00CB7FF6"/>
    <w:rsid w:val="00CC280A"/>
    <w:rsid w:val="00CD16C5"/>
    <w:rsid w:val="00CD35B1"/>
    <w:rsid w:val="00CD4349"/>
    <w:rsid w:val="00CF29A7"/>
    <w:rsid w:val="00CF4473"/>
    <w:rsid w:val="00D02038"/>
    <w:rsid w:val="00D022A6"/>
    <w:rsid w:val="00D024FF"/>
    <w:rsid w:val="00D03E5D"/>
    <w:rsid w:val="00D06CFA"/>
    <w:rsid w:val="00D10DDC"/>
    <w:rsid w:val="00D218A4"/>
    <w:rsid w:val="00D32DED"/>
    <w:rsid w:val="00D3510C"/>
    <w:rsid w:val="00D52D22"/>
    <w:rsid w:val="00D6078C"/>
    <w:rsid w:val="00D638F7"/>
    <w:rsid w:val="00D67A24"/>
    <w:rsid w:val="00D740EA"/>
    <w:rsid w:val="00D74FFD"/>
    <w:rsid w:val="00D7581B"/>
    <w:rsid w:val="00D75EB7"/>
    <w:rsid w:val="00D7703A"/>
    <w:rsid w:val="00D92C4B"/>
    <w:rsid w:val="00D940FE"/>
    <w:rsid w:val="00DA025A"/>
    <w:rsid w:val="00DA0B53"/>
    <w:rsid w:val="00DA190B"/>
    <w:rsid w:val="00DA6225"/>
    <w:rsid w:val="00DA6787"/>
    <w:rsid w:val="00DB022E"/>
    <w:rsid w:val="00DB229D"/>
    <w:rsid w:val="00DB57A2"/>
    <w:rsid w:val="00DC1E68"/>
    <w:rsid w:val="00DD3EE9"/>
    <w:rsid w:val="00DD7860"/>
    <w:rsid w:val="00E039BC"/>
    <w:rsid w:val="00E1389F"/>
    <w:rsid w:val="00E20386"/>
    <w:rsid w:val="00E21D12"/>
    <w:rsid w:val="00E21FA0"/>
    <w:rsid w:val="00E222D5"/>
    <w:rsid w:val="00E22942"/>
    <w:rsid w:val="00E22F75"/>
    <w:rsid w:val="00E2513D"/>
    <w:rsid w:val="00E30300"/>
    <w:rsid w:val="00E3370A"/>
    <w:rsid w:val="00E34972"/>
    <w:rsid w:val="00E47E44"/>
    <w:rsid w:val="00E53A3E"/>
    <w:rsid w:val="00E56D9C"/>
    <w:rsid w:val="00E601A3"/>
    <w:rsid w:val="00E72F2D"/>
    <w:rsid w:val="00E74163"/>
    <w:rsid w:val="00E75315"/>
    <w:rsid w:val="00E759AB"/>
    <w:rsid w:val="00E8642D"/>
    <w:rsid w:val="00E9487E"/>
    <w:rsid w:val="00EA0B06"/>
    <w:rsid w:val="00EA2B8A"/>
    <w:rsid w:val="00EA3923"/>
    <w:rsid w:val="00EB0F99"/>
    <w:rsid w:val="00EB2956"/>
    <w:rsid w:val="00EB2A32"/>
    <w:rsid w:val="00EC0E26"/>
    <w:rsid w:val="00EC2370"/>
    <w:rsid w:val="00ED39F6"/>
    <w:rsid w:val="00EE4CC1"/>
    <w:rsid w:val="00EE6C3D"/>
    <w:rsid w:val="00EF5105"/>
    <w:rsid w:val="00EF57AF"/>
    <w:rsid w:val="00F042E4"/>
    <w:rsid w:val="00F04478"/>
    <w:rsid w:val="00F06054"/>
    <w:rsid w:val="00F06E9E"/>
    <w:rsid w:val="00F12007"/>
    <w:rsid w:val="00F149A7"/>
    <w:rsid w:val="00F14E65"/>
    <w:rsid w:val="00F245FA"/>
    <w:rsid w:val="00F24D11"/>
    <w:rsid w:val="00F25BA3"/>
    <w:rsid w:val="00F2670A"/>
    <w:rsid w:val="00F26B53"/>
    <w:rsid w:val="00F26BCB"/>
    <w:rsid w:val="00F27423"/>
    <w:rsid w:val="00F331CE"/>
    <w:rsid w:val="00F35A44"/>
    <w:rsid w:val="00F35BBE"/>
    <w:rsid w:val="00F42BAA"/>
    <w:rsid w:val="00F45F5F"/>
    <w:rsid w:val="00F57757"/>
    <w:rsid w:val="00F61EBD"/>
    <w:rsid w:val="00F6356F"/>
    <w:rsid w:val="00F70A51"/>
    <w:rsid w:val="00F71B9B"/>
    <w:rsid w:val="00F80E0E"/>
    <w:rsid w:val="00F81C3D"/>
    <w:rsid w:val="00FA42A9"/>
    <w:rsid w:val="00FA48ED"/>
    <w:rsid w:val="00FB13AA"/>
    <w:rsid w:val="00FD6B9C"/>
    <w:rsid w:val="00FE0B6B"/>
    <w:rsid w:val="00FE1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EE"/>
    <w:pPr>
      <w:spacing w:after="200" w:line="276" w:lineRule="auto"/>
    </w:pPr>
    <w:rPr>
      <w:sz w:val="22"/>
      <w:szCs w:val="22"/>
    </w:rPr>
  </w:style>
  <w:style w:type="paragraph" w:styleId="1">
    <w:name w:val="heading 1"/>
    <w:basedOn w:val="a"/>
    <w:link w:val="10"/>
    <w:qFormat/>
    <w:rsid w:val="00E7416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rsid w:val="00E74163"/>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E74163"/>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E74163"/>
    <w:pPr>
      <w:keepNext/>
      <w:keepLines/>
      <w:spacing w:before="200" w:after="0"/>
      <w:outlineLvl w:val="3"/>
    </w:pPr>
    <w:rPr>
      <w:rFonts w:ascii="Cambria" w:hAnsi="Cambria"/>
      <w:b/>
      <w:bCs/>
      <w:i/>
      <w:iCs/>
      <w:color w:val="4F81BD"/>
    </w:rPr>
  </w:style>
  <w:style w:type="paragraph" w:styleId="5">
    <w:name w:val="heading 5"/>
    <w:basedOn w:val="a"/>
    <w:next w:val="a"/>
    <w:link w:val="50"/>
    <w:qFormat/>
    <w:rsid w:val="00CB515B"/>
    <w:pPr>
      <w:keepNext/>
      <w:widowControl w:val="0"/>
      <w:autoSpaceDE w:val="0"/>
      <w:autoSpaceDN w:val="0"/>
      <w:adjustRightInd w:val="0"/>
      <w:spacing w:after="0" w:line="240" w:lineRule="auto"/>
      <w:ind w:left="426" w:hanging="260"/>
      <w:outlineLvl w:val="4"/>
    </w:pPr>
    <w:rPr>
      <w:rFonts w:ascii="Times New Roman" w:hAnsi="Times New Roman"/>
      <w:sz w:val="28"/>
      <w:szCs w:val="24"/>
    </w:rPr>
  </w:style>
  <w:style w:type="paragraph" w:styleId="6">
    <w:name w:val="heading 6"/>
    <w:basedOn w:val="a"/>
    <w:next w:val="a"/>
    <w:link w:val="60"/>
    <w:qFormat/>
    <w:rsid w:val="00CB515B"/>
    <w:pPr>
      <w:keepNext/>
      <w:widowControl w:val="0"/>
      <w:autoSpaceDE w:val="0"/>
      <w:autoSpaceDN w:val="0"/>
      <w:adjustRightInd w:val="0"/>
      <w:spacing w:after="0" w:line="240" w:lineRule="auto"/>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16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E74163"/>
    <w:rPr>
      <w:rFonts w:ascii="Cambria" w:eastAsia="Times New Roman" w:hAnsi="Cambria" w:cs="Times New Roman"/>
      <w:b/>
      <w:bCs/>
      <w:color w:val="4F81BD"/>
      <w:sz w:val="26"/>
      <w:szCs w:val="26"/>
    </w:rPr>
  </w:style>
  <w:style w:type="character" w:customStyle="1" w:styleId="30">
    <w:name w:val="Заголовок 3 Знак"/>
    <w:basedOn w:val="a0"/>
    <w:link w:val="3"/>
    <w:rsid w:val="00E74163"/>
    <w:rPr>
      <w:rFonts w:ascii="Cambria" w:eastAsia="Times New Roman" w:hAnsi="Cambria" w:cs="Times New Roman"/>
      <w:b/>
      <w:bCs/>
      <w:color w:val="4F81BD"/>
    </w:rPr>
  </w:style>
  <w:style w:type="character" w:customStyle="1" w:styleId="40">
    <w:name w:val="Заголовок 4 Знак"/>
    <w:basedOn w:val="a0"/>
    <w:link w:val="4"/>
    <w:rsid w:val="00E74163"/>
    <w:rPr>
      <w:rFonts w:ascii="Cambria" w:eastAsia="Times New Roman" w:hAnsi="Cambria" w:cs="Times New Roman"/>
      <w:b/>
      <w:bCs/>
      <w:i/>
      <w:iCs/>
      <w:color w:val="4F81BD"/>
    </w:rPr>
  </w:style>
  <w:style w:type="character" w:styleId="a3">
    <w:name w:val="Strong"/>
    <w:basedOn w:val="a0"/>
    <w:uiPriority w:val="22"/>
    <w:qFormat/>
    <w:rsid w:val="00E74163"/>
    <w:rPr>
      <w:b/>
      <w:bCs/>
    </w:rPr>
  </w:style>
  <w:style w:type="paragraph" w:styleId="a4">
    <w:name w:val="Normal (Web)"/>
    <w:basedOn w:val="a"/>
    <w:uiPriority w:val="99"/>
    <w:unhideWhenUsed/>
    <w:rsid w:val="00E74163"/>
    <w:pPr>
      <w:spacing w:before="120" w:after="216" w:line="240" w:lineRule="auto"/>
    </w:pPr>
    <w:rPr>
      <w:rFonts w:ascii="Times New Roman" w:hAnsi="Times New Roman"/>
      <w:sz w:val="24"/>
      <w:szCs w:val="24"/>
    </w:rPr>
  </w:style>
  <w:style w:type="character" w:styleId="a5">
    <w:name w:val="Emphasis"/>
    <w:basedOn w:val="a0"/>
    <w:uiPriority w:val="20"/>
    <w:qFormat/>
    <w:rsid w:val="00E74163"/>
    <w:rPr>
      <w:i/>
      <w:iCs/>
    </w:rPr>
  </w:style>
  <w:style w:type="paragraph" w:styleId="a6">
    <w:name w:val="List Paragraph"/>
    <w:basedOn w:val="a"/>
    <w:uiPriority w:val="34"/>
    <w:qFormat/>
    <w:rsid w:val="00E74163"/>
    <w:pPr>
      <w:ind w:left="720"/>
      <w:contextualSpacing/>
    </w:pPr>
  </w:style>
  <w:style w:type="paragraph" w:customStyle="1" w:styleId="a7">
    <w:name w:val="Таблицы (моноширинный)"/>
    <w:basedOn w:val="a"/>
    <w:next w:val="a"/>
    <w:rsid w:val="00E74163"/>
    <w:pPr>
      <w:widowControl w:val="0"/>
      <w:autoSpaceDE w:val="0"/>
      <w:autoSpaceDN w:val="0"/>
      <w:adjustRightInd w:val="0"/>
      <w:spacing w:after="0" w:line="240" w:lineRule="auto"/>
      <w:jc w:val="both"/>
    </w:pPr>
    <w:rPr>
      <w:rFonts w:ascii="Courier New" w:hAnsi="Courier New" w:cs="Courier New"/>
      <w:sz w:val="20"/>
      <w:szCs w:val="20"/>
    </w:rPr>
  </w:style>
  <w:style w:type="paragraph" w:styleId="a8">
    <w:name w:val="Balloon Text"/>
    <w:basedOn w:val="a"/>
    <w:link w:val="a9"/>
    <w:uiPriority w:val="99"/>
    <w:semiHidden/>
    <w:unhideWhenUsed/>
    <w:rsid w:val="00E741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4163"/>
    <w:rPr>
      <w:rFonts w:ascii="Tahoma" w:hAnsi="Tahoma" w:cs="Tahoma"/>
      <w:sz w:val="16"/>
      <w:szCs w:val="16"/>
    </w:rPr>
  </w:style>
  <w:style w:type="paragraph" w:customStyle="1" w:styleId="aa">
    <w:name w:val="Нормальный (таблица)"/>
    <w:basedOn w:val="a"/>
    <w:next w:val="a"/>
    <w:rsid w:val="00D740EA"/>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rsid w:val="00D740EA"/>
    <w:pPr>
      <w:widowControl w:val="0"/>
      <w:autoSpaceDE w:val="0"/>
      <w:autoSpaceDN w:val="0"/>
      <w:adjustRightInd w:val="0"/>
      <w:spacing w:after="0" w:line="240" w:lineRule="auto"/>
    </w:pPr>
    <w:rPr>
      <w:rFonts w:ascii="Arial" w:hAnsi="Arial" w:cs="Arial"/>
      <w:sz w:val="24"/>
      <w:szCs w:val="24"/>
    </w:rPr>
  </w:style>
  <w:style w:type="paragraph" w:styleId="ac">
    <w:name w:val="No Spacing"/>
    <w:link w:val="ad"/>
    <w:uiPriority w:val="1"/>
    <w:qFormat/>
    <w:rsid w:val="00186989"/>
    <w:rPr>
      <w:sz w:val="22"/>
      <w:szCs w:val="22"/>
    </w:rPr>
  </w:style>
  <w:style w:type="table" w:styleId="ae">
    <w:name w:val="Table Grid"/>
    <w:basedOn w:val="a1"/>
    <w:rsid w:val="00133E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3E93"/>
    <w:pPr>
      <w:widowControl w:val="0"/>
      <w:autoSpaceDE w:val="0"/>
      <w:autoSpaceDN w:val="0"/>
      <w:adjustRightInd w:val="0"/>
      <w:ind w:firstLine="720"/>
    </w:pPr>
    <w:rPr>
      <w:rFonts w:ascii="Arial" w:hAnsi="Arial" w:cs="Arial"/>
    </w:rPr>
  </w:style>
  <w:style w:type="paragraph" w:customStyle="1" w:styleId="af">
    <w:name w:val="Интерфейс"/>
    <w:basedOn w:val="a"/>
    <w:next w:val="a"/>
    <w:rsid w:val="002833BE"/>
    <w:pPr>
      <w:widowControl w:val="0"/>
      <w:autoSpaceDE w:val="0"/>
      <w:autoSpaceDN w:val="0"/>
      <w:adjustRightInd w:val="0"/>
      <w:spacing w:after="0" w:line="240" w:lineRule="auto"/>
      <w:jc w:val="both"/>
    </w:pPr>
    <w:rPr>
      <w:rFonts w:ascii="Arial" w:hAnsi="Arial" w:cs="Arial"/>
      <w:color w:val="E0DFE3"/>
    </w:rPr>
  </w:style>
  <w:style w:type="paragraph" w:styleId="af0">
    <w:name w:val="Body Text Indent"/>
    <w:basedOn w:val="a"/>
    <w:link w:val="af1"/>
    <w:rsid w:val="0051175D"/>
    <w:pPr>
      <w:suppressAutoHyphens/>
      <w:spacing w:after="0" w:line="240" w:lineRule="auto"/>
      <w:ind w:firstLine="540"/>
      <w:jc w:val="both"/>
    </w:pPr>
    <w:rPr>
      <w:rFonts w:ascii="Times New Roman" w:hAnsi="Times New Roman"/>
      <w:sz w:val="28"/>
      <w:szCs w:val="20"/>
      <w:lang w:eastAsia="ar-SA"/>
    </w:rPr>
  </w:style>
  <w:style w:type="character" w:customStyle="1" w:styleId="af1">
    <w:name w:val="Основной текст с отступом Знак"/>
    <w:basedOn w:val="a0"/>
    <w:link w:val="af0"/>
    <w:rsid w:val="0051175D"/>
    <w:rPr>
      <w:rFonts w:ascii="Times New Roman" w:hAnsi="Times New Roman"/>
      <w:sz w:val="28"/>
      <w:lang w:eastAsia="ar-SA"/>
    </w:rPr>
  </w:style>
  <w:style w:type="paragraph" w:customStyle="1" w:styleId="11">
    <w:name w:val="Продолжение списка1"/>
    <w:basedOn w:val="a"/>
    <w:rsid w:val="0051175D"/>
    <w:pPr>
      <w:suppressAutoHyphens/>
      <w:spacing w:after="120" w:line="240" w:lineRule="auto"/>
      <w:ind w:left="283"/>
    </w:pPr>
    <w:rPr>
      <w:rFonts w:ascii="Times New Roman" w:hAnsi="Times New Roman"/>
      <w:sz w:val="20"/>
      <w:szCs w:val="20"/>
      <w:lang w:eastAsia="ar-SA"/>
    </w:rPr>
  </w:style>
  <w:style w:type="paragraph" w:customStyle="1" w:styleId="af2">
    <w:name w:val="Знак"/>
    <w:basedOn w:val="a"/>
    <w:rsid w:val="004B4780"/>
    <w:pPr>
      <w:spacing w:after="0" w:line="240" w:lineRule="auto"/>
    </w:pPr>
    <w:rPr>
      <w:rFonts w:ascii="Verdana" w:hAnsi="Verdana" w:cs="Verdana"/>
      <w:sz w:val="20"/>
      <w:szCs w:val="20"/>
      <w:lang w:val="en-US" w:eastAsia="en-US"/>
    </w:rPr>
  </w:style>
  <w:style w:type="paragraph" w:styleId="af3">
    <w:name w:val="Body Text"/>
    <w:basedOn w:val="a"/>
    <w:link w:val="af4"/>
    <w:unhideWhenUsed/>
    <w:rsid w:val="00CB515B"/>
    <w:pPr>
      <w:spacing w:after="120"/>
    </w:pPr>
  </w:style>
  <w:style w:type="character" w:customStyle="1" w:styleId="af4">
    <w:name w:val="Основной текст Знак"/>
    <w:basedOn w:val="a0"/>
    <w:link w:val="af3"/>
    <w:rsid w:val="00CB515B"/>
    <w:rPr>
      <w:sz w:val="22"/>
      <w:szCs w:val="22"/>
    </w:rPr>
  </w:style>
  <w:style w:type="character" w:customStyle="1" w:styleId="50">
    <w:name w:val="Заголовок 5 Знак"/>
    <w:basedOn w:val="a0"/>
    <w:link w:val="5"/>
    <w:rsid w:val="00CB515B"/>
    <w:rPr>
      <w:rFonts w:ascii="Times New Roman" w:hAnsi="Times New Roman"/>
      <w:sz w:val="28"/>
      <w:szCs w:val="24"/>
    </w:rPr>
  </w:style>
  <w:style w:type="character" w:customStyle="1" w:styleId="60">
    <w:name w:val="Заголовок 6 Знак"/>
    <w:basedOn w:val="a0"/>
    <w:link w:val="6"/>
    <w:rsid w:val="00CB515B"/>
    <w:rPr>
      <w:rFonts w:ascii="Times New Roman" w:hAnsi="Times New Roman"/>
      <w:bCs/>
      <w:sz w:val="28"/>
      <w:szCs w:val="24"/>
    </w:rPr>
  </w:style>
  <w:style w:type="paragraph" w:customStyle="1" w:styleId="FR1">
    <w:name w:val="FR1"/>
    <w:rsid w:val="00CB515B"/>
    <w:pPr>
      <w:widowControl w:val="0"/>
      <w:autoSpaceDE w:val="0"/>
      <w:autoSpaceDN w:val="0"/>
      <w:adjustRightInd w:val="0"/>
      <w:spacing w:line="300" w:lineRule="auto"/>
      <w:ind w:left="840" w:hanging="60"/>
    </w:pPr>
    <w:rPr>
      <w:rFonts w:ascii="Times New Roman" w:hAnsi="Times New Roman"/>
      <w:sz w:val="72"/>
      <w:szCs w:val="72"/>
    </w:rPr>
  </w:style>
  <w:style w:type="paragraph" w:customStyle="1" w:styleId="FR2">
    <w:name w:val="FR2"/>
    <w:rsid w:val="00CB515B"/>
    <w:pPr>
      <w:widowControl w:val="0"/>
      <w:autoSpaceDE w:val="0"/>
      <w:autoSpaceDN w:val="0"/>
      <w:adjustRightInd w:val="0"/>
      <w:ind w:left="5000"/>
    </w:pPr>
    <w:rPr>
      <w:rFonts w:ascii="Arial" w:hAnsi="Arial" w:cs="Arial"/>
      <w:i/>
      <w:iCs/>
      <w:sz w:val="36"/>
      <w:szCs w:val="36"/>
      <w:lang w:val="en-US"/>
    </w:rPr>
  </w:style>
  <w:style w:type="paragraph" w:styleId="af5">
    <w:name w:val="Block Text"/>
    <w:basedOn w:val="a"/>
    <w:rsid w:val="00CB515B"/>
    <w:pPr>
      <w:widowControl w:val="0"/>
      <w:autoSpaceDE w:val="0"/>
      <w:autoSpaceDN w:val="0"/>
      <w:adjustRightInd w:val="0"/>
      <w:spacing w:after="0" w:line="220" w:lineRule="auto"/>
      <w:ind w:left="760" w:right="200"/>
      <w:jc w:val="center"/>
    </w:pPr>
    <w:rPr>
      <w:rFonts w:ascii="Times New Roman" w:hAnsi="Times New Roman"/>
      <w:b/>
      <w:bCs/>
      <w:sz w:val="28"/>
      <w:szCs w:val="28"/>
    </w:rPr>
  </w:style>
  <w:style w:type="paragraph" w:styleId="21">
    <w:name w:val="Body Text Indent 2"/>
    <w:basedOn w:val="a"/>
    <w:link w:val="22"/>
    <w:rsid w:val="00CB515B"/>
    <w:pPr>
      <w:widowControl w:val="0"/>
      <w:autoSpaceDE w:val="0"/>
      <w:autoSpaceDN w:val="0"/>
      <w:adjustRightInd w:val="0"/>
      <w:spacing w:after="0" w:line="240" w:lineRule="auto"/>
      <w:ind w:left="851" w:hanging="280"/>
    </w:pPr>
    <w:rPr>
      <w:rFonts w:ascii="Times New Roman" w:hAnsi="Times New Roman"/>
      <w:sz w:val="24"/>
      <w:szCs w:val="24"/>
    </w:rPr>
  </w:style>
  <w:style w:type="character" w:customStyle="1" w:styleId="22">
    <w:name w:val="Основной текст с отступом 2 Знак"/>
    <w:basedOn w:val="a0"/>
    <w:link w:val="21"/>
    <w:rsid w:val="00CB515B"/>
    <w:rPr>
      <w:rFonts w:ascii="Times New Roman" w:hAnsi="Times New Roman"/>
      <w:sz w:val="24"/>
      <w:szCs w:val="24"/>
    </w:rPr>
  </w:style>
  <w:style w:type="paragraph" w:styleId="31">
    <w:name w:val="Body Text Indent 3"/>
    <w:basedOn w:val="a"/>
    <w:link w:val="32"/>
    <w:rsid w:val="00CB515B"/>
    <w:pPr>
      <w:widowControl w:val="0"/>
      <w:autoSpaceDE w:val="0"/>
      <w:autoSpaceDN w:val="0"/>
      <w:adjustRightInd w:val="0"/>
      <w:spacing w:after="0" w:line="240" w:lineRule="auto"/>
      <w:ind w:left="709" w:hanging="118"/>
    </w:pPr>
    <w:rPr>
      <w:rFonts w:ascii="Times New Roman" w:hAnsi="Times New Roman"/>
      <w:sz w:val="24"/>
      <w:szCs w:val="24"/>
    </w:rPr>
  </w:style>
  <w:style w:type="character" w:customStyle="1" w:styleId="32">
    <w:name w:val="Основной текст с отступом 3 Знак"/>
    <w:basedOn w:val="a0"/>
    <w:link w:val="31"/>
    <w:rsid w:val="00CB515B"/>
    <w:rPr>
      <w:rFonts w:ascii="Times New Roman" w:hAnsi="Times New Roman"/>
      <w:sz w:val="24"/>
      <w:szCs w:val="24"/>
    </w:rPr>
  </w:style>
  <w:style w:type="paragraph" w:styleId="af6">
    <w:name w:val="Document Map"/>
    <w:basedOn w:val="a"/>
    <w:link w:val="af7"/>
    <w:semiHidden/>
    <w:rsid w:val="00CB515B"/>
    <w:pPr>
      <w:widowControl w:val="0"/>
      <w:shd w:val="clear" w:color="auto" w:fill="000080"/>
      <w:autoSpaceDE w:val="0"/>
      <w:autoSpaceDN w:val="0"/>
      <w:adjustRightInd w:val="0"/>
      <w:spacing w:after="0" w:line="240" w:lineRule="auto"/>
      <w:ind w:left="560" w:hanging="260"/>
    </w:pPr>
    <w:rPr>
      <w:rFonts w:ascii="Tahoma" w:hAnsi="Tahoma"/>
      <w:sz w:val="24"/>
      <w:szCs w:val="24"/>
    </w:rPr>
  </w:style>
  <w:style w:type="character" w:customStyle="1" w:styleId="af7">
    <w:name w:val="Схема документа Знак"/>
    <w:basedOn w:val="a0"/>
    <w:link w:val="af6"/>
    <w:semiHidden/>
    <w:rsid w:val="00CB515B"/>
    <w:rPr>
      <w:rFonts w:ascii="Tahoma" w:hAnsi="Tahoma"/>
      <w:sz w:val="24"/>
      <w:szCs w:val="24"/>
      <w:shd w:val="clear" w:color="auto" w:fill="000080"/>
    </w:rPr>
  </w:style>
  <w:style w:type="paragraph" w:styleId="af8">
    <w:name w:val="header"/>
    <w:basedOn w:val="a"/>
    <w:link w:val="af9"/>
    <w:uiPriority w:val="99"/>
    <w:semiHidden/>
    <w:unhideWhenUsed/>
    <w:rsid w:val="00432B41"/>
    <w:pPr>
      <w:tabs>
        <w:tab w:val="center" w:pos="4677"/>
        <w:tab w:val="right" w:pos="9355"/>
      </w:tabs>
    </w:pPr>
  </w:style>
  <w:style w:type="character" w:customStyle="1" w:styleId="af9">
    <w:name w:val="Верхний колонтитул Знак"/>
    <w:basedOn w:val="a0"/>
    <w:link w:val="af8"/>
    <w:uiPriority w:val="99"/>
    <w:semiHidden/>
    <w:rsid w:val="00432B41"/>
    <w:rPr>
      <w:sz w:val="22"/>
      <w:szCs w:val="22"/>
    </w:rPr>
  </w:style>
  <w:style w:type="paragraph" w:styleId="afa">
    <w:name w:val="footer"/>
    <w:basedOn w:val="a"/>
    <w:link w:val="afb"/>
    <w:uiPriority w:val="99"/>
    <w:unhideWhenUsed/>
    <w:rsid w:val="00432B41"/>
    <w:pPr>
      <w:tabs>
        <w:tab w:val="center" w:pos="4677"/>
        <w:tab w:val="right" w:pos="9355"/>
      </w:tabs>
    </w:pPr>
  </w:style>
  <w:style w:type="character" w:customStyle="1" w:styleId="afb">
    <w:name w:val="Нижний колонтитул Знак"/>
    <w:basedOn w:val="a0"/>
    <w:link w:val="afa"/>
    <w:uiPriority w:val="99"/>
    <w:rsid w:val="00432B41"/>
    <w:rPr>
      <w:sz w:val="22"/>
      <w:szCs w:val="22"/>
    </w:rPr>
  </w:style>
  <w:style w:type="character" w:customStyle="1" w:styleId="ad">
    <w:name w:val="Без интервала Знак"/>
    <w:basedOn w:val="a0"/>
    <w:link w:val="ac"/>
    <w:uiPriority w:val="1"/>
    <w:rsid w:val="00432B41"/>
    <w:rPr>
      <w:sz w:val="22"/>
      <w:szCs w:val="22"/>
      <w:lang w:val="ru-RU" w:eastAsia="ru-RU" w:bidi="ar-SA"/>
    </w:rPr>
  </w:style>
  <w:style w:type="character" w:customStyle="1" w:styleId="afc">
    <w:name w:val="Не вступил в силу"/>
    <w:basedOn w:val="a0"/>
    <w:uiPriority w:val="99"/>
    <w:rsid w:val="004B5B91"/>
    <w:rPr>
      <w:b/>
      <w:bCs/>
      <w:color w:val="000000"/>
      <w:sz w:val="26"/>
      <w:szCs w:val="26"/>
      <w:shd w:val="clear" w:color="auto" w:fill="D8EDE8"/>
    </w:rPr>
  </w:style>
  <w:style w:type="paragraph" w:customStyle="1" w:styleId="afd">
    <w:name w:val="Заголовок статьи"/>
    <w:basedOn w:val="a"/>
    <w:next w:val="a"/>
    <w:uiPriority w:val="99"/>
    <w:rsid w:val="004B5B91"/>
    <w:pPr>
      <w:autoSpaceDE w:val="0"/>
      <w:autoSpaceDN w:val="0"/>
      <w:adjustRightInd w:val="0"/>
      <w:spacing w:after="0" w:line="240" w:lineRule="auto"/>
      <w:ind w:left="1612" w:hanging="892"/>
      <w:jc w:val="both"/>
    </w:pPr>
    <w:rPr>
      <w:rFonts w:ascii="Arial" w:hAnsi="Arial" w:cs="Arial"/>
      <w:sz w:val="24"/>
      <w:szCs w:val="24"/>
    </w:rPr>
  </w:style>
  <w:style w:type="paragraph" w:customStyle="1" w:styleId="12">
    <w:name w:val="Обычный1"/>
    <w:rsid w:val="00525CCC"/>
    <w:pPr>
      <w:widowControl w:val="0"/>
      <w:spacing w:line="340" w:lineRule="auto"/>
      <w:ind w:left="280"/>
      <w:jc w:val="both"/>
    </w:pPr>
    <w:rPr>
      <w:rFonts w:ascii="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180701048">
      <w:bodyDiv w:val="1"/>
      <w:marLeft w:val="0"/>
      <w:marRight w:val="0"/>
      <w:marTop w:val="0"/>
      <w:marBottom w:val="0"/>
      <w:divBdr>
        <w:top w:val="none" w:sz="0" w:space="0" w:color="auto"/>
        <w:left w:val="none" w:sz="0" w:space="0" w:color="auto"/>
        <w:bottom w:val="none" w:sz="0" w:space="0" w:color="auto"/>
        <w:right w:val="none" w:sz="0" w:space="0" w:color="auto"/>
      </w:divBdr>
      <w:divsChild>
        <w:div w:id="2017875671">
          <w:marLeft w:val="0"/>
          <w:marRight w:val="0"/>
          <w:marTop w:val="0"/>
          <w:marBottom w:val="0"/>
          <w:divBdr>
            <w:top w:val="single" w:sz="2" w:space="0" w:color="auto"/>
            <w:left w:val="single" w:sz="2" w:space="0" w:color="auto"/>
            <w:bottom w:val="single" w:sz="2" w:space="0" w:color="auto"/>
            <w:right w:val="single" w:sz="2" w:space="0" w:color="auto"/>
          </w:divBdr>
          <w:divsChild>
            <w:div w:id="1195146669">
              <w:marLeft w:val="0"/>
              <w:marRight w:val="0"/>
              <w:marTop w:val="0"/>
              <w:marBottom w:val="0"/>
              <w:divBdr>
                <w:top w:val="none" w:sz="0" w:space="0" w:color="auto"/>
                <w:left w:val="none" w:sz="0" w:space="0" w:color="auto"/>
                <w:bottom w:val="none" w:sz="0" w:space="0" w:color="auto"/>
                <w:right w:val="none" w:sz="0" w:space="0" w:color="auto"/>
              </w:divBdr>
              <w:divsChild>
                <w:div w:id="1332684948">
                  <w:marLeft w:val="0"/>
                  <w:marRight w:val="0"/>
                  <w:marTop w:val="0"/>
                  <w:marBottom w:val="0"/>
                  <w:divBdr>
                    <w:top w:val="none" w:sz="0" w:space="0" w:color="auto"/>
                    <w:left w:val="none" w:sz="0" w:space="0" w:color="auto"/>
                    <w:bottom w:val="none" w:sz="0" w:space="0" w:color="auto"/>
                    <w:right w:val="none" w:sz="0" w:space="0" w:color="auto"/>
                  </w:divBdr>
                  <w:divsChild>
                    <w:div w:id="1533886227">
                      <w:marLeft w:val="0"/>
                      <w:marRight w:val="0"/>
                      <w:marTop w:val="0"/>
                      <w:marBottom w:val="0"/>
                      <w:divBdr>
                        <w:top w:val="none" w:sz="0" w:space="0" w:color="auto"/>
                        <w:left w:val="none" w:sz="0" w:space="0" w:color="auto"/>
                        <w:bottom w:val="none" w:sz="0" w:space="0" w:color="auto"/>
                        <w:right w:val="none" w:sz="0" w:space="0" w:color="auto"/>
                      </w:divBdr>
                      <w:divsChild>
                        <w:div w:id="1378890247">
                          <w:marLeft w:val="0"/>
                          <w:marRight w:val="0"/>
                          <w:marTop w:val="0"/>
                          <w:marBottom w:val="0"/>
                          <w:divBdr>
                            <w:top w:val="none" w:sz="0" w:space="0" w:color="auto"/>
                            <w:left w:val="none" w:sz="0" w:space="0" w:color="auto"/>
                            <w:bottom w:val="none" w:sz="0" w:space="0" w:color="auto"/>
                            <w:right w:val="none" w:sz="0" w:space="0" w:color="auto"/>
                          </w:divBdr>
                          <w:divsChild>
                            <w:div w:id="696464566">
                              <w:marLeft w:val="0"/>
                              <w:marRight w:val="0"/>
                              <w:marTop w:val="0"/>
                              <w:marBottom w:val="0"/>
                              <w:divBdr>
                                <w:top w:val="none" w:sz="0" w:space="0" w:color="auto"/>
                                <w:left w:val="none" w:sz="0" w:space="0" w:color="auto"/>
                                <w:bottom w:val="none" w:sz="0" w:space="0" w:color="auto"/>
                                <w:right w:val="none" w:sz="0" w:space="0" w:color="auto"/>
                              </w:divBdr>
                              <w:divsChild>
                                <w:div w:id="1717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604270">
      <w:bodyDiv w:val="1"/>
      <w:marLeft w:val="0"/>
      <w:marRight w:val="0"/>
      <w:marTop w:val="0"/>
      <w:marBottom w:val="0"/>
      <w:divBdr>
        <w:top w:val="none" w:sz="0" w:space="0" w:color="auto"/>
        <w:left w:val="none" w:sz="0" w:space="0" w:color="auto"/>
        <w:bottom w:val="none" w:sz="0" w:space="0" w:color="auto"/>
        <w:right w:val="none" w:sz="0" w:space="0" w:color="auto"/>
      </w:divBdr>
      <w:divsChild>
        <w:div w:id="85468580">
          <w:marLeft w:val="0"/>
          <w:marRight w:val="0"/>
          <w:marTop w:val="0"/>
          <w:marBottom w:val="0"/>
          <w:divBdr>
            <w:top w:val="single" w:sz="2" w:space="0" w:color="auto"/>
            <w:left w:val="single" w:sz="2" w:space="0" w:color="auto"/>
            <w:bottom w:val="single" w:sz="2" w:space="0" w:color="auto"/>
            <w:right w:val="single" w:sz="2" w:space="0" w:color="auto"/>
          </w:divBdr>
          <w:divsChild>
            <w:div w:id="1655791102">
              <w:marLeft w:val="0"/>
              <w:marRight w:val="0"/>
              <w:marTop w:val="0"/>
              <w:marBottom w:val="0"/>
              <w:divBdr>
                <w:top w:val="none" w:sz="0" w:space="0" w:color="auto"/>
                <w:left w:val="none" w:sz="0" w:space="0" w:color="auto"/>
                <w:bottom w:val="none" w:sz="0" w:space="0" w:color="auto"/>
                <w:right w:val="none" w:sz="0" w:space="0" w:color="auto"/>
              </w:divBdr>
              <w:divsChild>
                <w:div w:id="1929728976">
                  <w:marLeft w:val="0"/>
                  <w:marRight w:val="0"/>
                  <w:marTop w:val="0"/>
                  <w:marBottom w:val="0"/>
                  <w:divBdr>
                    <w:top w:val="none" w:sz="0" w:space="0" w:color="auto"/>
                    <w:left w:val="none" w:sz="0" w:space="0" w:color="auto"/>
                    <w:bottom w:val="none" w:sz="0" w:space="0" w:color="auto"/>
                    <w:right w:val="none" w:sz="0" w:space="0" w:color="auto"/>
                  </w:divBdr>
                  <w:divsChild>
                    <w:div w:id="1833372862">
                      <w:marLeft w:val="0"/>
                      <w:marRight w:val="0"/>
                      <w:marTop w:val="0"/>
                      <w:marBottom w:val="0"/>
                      <w:divBdr>
                        <w:top w:val="none" w:sz="0" w:space="0" w:color="auto"/>
                        <w:left w:val="none" w:sz="0" w:space="0" w:color="auto"/>
                        <w:bottom w:val="none" w:sz="0" w:space="0" w:color="auto"/>
                        <w:right w:val="none" w:sz="0" w:space="0" w:color="auto"/>
                      </w:divBdr>
                      <w:divsChild>
                        <w:div w:id="1630625962">
                          <w:marLeft w:val="0"/>
                          <w:marRight w:val="0"/>
                          <w:marTop w:val="0"/>
                          <w:marBottom w:val="0"/>
                          <w:divBdr>
                            <w:top w:val="none" w:sz="0" w:space="0" w:color="auto"/>
                            <w:left w:val="none" w:sz="0" w:space="0" w:color="auto"/>
                            <w:bottom w:val="none" w:sz="0" w:space="0" w:color="auto"/>
                            <w:right w:val="none" w:sz="0" w:space="0" w:color="auto"/>
                          </w:divBdr>
                          <w:divsChild>
                            <w:div w:id="1819607730">
                              <w:marLeft w:val="0"/>
                              <w:marRight w:val="0"/>
                              <w:marTop w:val="0"/>
                              <w:marBottom w:val="0"/>
                              <w:divBdr>
                                <w:top w:val="none" w:sz="0" w:space="0" w:color="auto"/>
                                <w:left w:val="none" w:sz="0" w:space="0" w:color="auto"/>
                                <w:bottom w:val="none" w:sz="0" w:space="0" w:color="auto"/>
                                <w:right w:val="none" w:sz="0" w:space="0" w:color="auto"/>
                              </w:divBdr>
                              <w:divsChild>
                                <w:div w:id="2558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023333">
      <w:bodyDiv w:val="1"/>
      <w:marLeft w:val="0"/>
      <w:marRight w:val="0"/>
      <w:marTop w:val="0"/>
      <w:marBottom w:val="0"/>
      <w:divBdr>
        <w:top w:val="none" w:sz="0" w:space="0" w:color="auto"/>
        <w:left w:val="none" w:sz="0" w:space="0" w:color="auto"/>
        <w:bottom w:val="none" w:sz="0" w:space="0" w:color="auto"/>
        <w:right w:val="none" w:sz="0" w:space="0" w:color="auto"/>
      </w:divBdr>
      <w:divsChild>
        <w:div w:id="998194185">
          <w:marLeft w:val="0"/>
          <w:marRight w:val="0"/>
          <w:marTop w:val="0"/>
          <w:marBottom w:val="0"/>
          <w:divBdr>
            <w:top w:val="single" w:sz="2" w:space="0" w:color="auto"/>
            <w:left w:val="single" w:sz="2" w:space="0" w:color="auto"/>
            <w:bottom w:val="single" w:sz="2" w:space="0" w:color="auto"/>
            <w:right w:val="single" w:sz="2" w:space="0" w:color="auto"/>
          </w:divBdr>
          <w:divsChild>
            <w:div w:id="1137722621">
              <w:marLeft w:val="0"/>
              <w:marRight w:val="0"/>
              <w:marTop w:val="0"/>
              <w:marBottom w:val="0"/>
              <w:divBdr>
                <w:top w:val="none" w:sz="0" w:space="0" w:color="auto"/>
                <w:left w:val="none" w:sz="0" w:space="0" w:color="auto"/>
                <w:bottom w:val="none" w:sz="0" w:space="0" w:color="auto"/>
                <w:right w:val="none" w:sz="0" w:space="0" w:color="auto"/>
              </w:divBdr>
              <w:divsChild>
                <w:div w:id="659576690">
                  <w:marLeft w:val="0"/>
                  <w:marRight w:val="0"/>
                  <w:marTop w:val="0"/>
                  <w:marBottom w:val="0"/>
                  <w:divBdr>
                    <w:top w:val="none" w:sz="0" w:space="0" w:color="auto"/>
                    <w:left w:val="none" w:sz="0" w:space="0" w:color="auto"/>
                    <w:bottom w:val="none" w:sz="0" w:space="0" w:color="auto"/>
                    <w:right w:val="none" w:sz="0" w:space="0" w:color="auto"/>
                  </w:divBdr>
                  <w:divsChild>
                    <w:div w:id="1717970551">
                      <w:marLeft w:val="0"/>
                      <w:marRight w:val="0"/>
                      <w:marTop w:val="0"/>
                      <w:marBottom w:val="0"/>
                      <w:divBdr>
                        <w:top w:val="none" w:sz="0" w:space="0" w:color="auto"/>
                        <w:left w:val="none" w:sz="0" w:space="0" w:color="auto"/>
                        <w:bottom w:val="none" w:sz="0" w:space="0" w:color="auto"/>
                        <w:right w:val="none" w:sz="0" w:space="0" w:color="auto"/>
                      </w:divBdr>
                      <w:divsChild>
                        <w:div w:id="2121802140">
                          <w:marLeft w:val="0"/>
                          <w:marRight w:val="0"/>
                          <w:marTop w:val="0"/>
                          <w:marBottom w:val="0"/>
                          <w:divBdr>
                            <w:top w:val="none" w:sz="0" w:space="0" w:color="auto"/>
                            <w:left w:val="none" w:sz="0" w:space="0" w:color="auto"/>
                            <w:bottom w:val="none" w:sz="0" w:space="0" w:color="auto"/>
                            <w:right w:val="none" w:sz="0" w:space="0" w:color="auto"/>
                          </w:divBdr>
                          <w:divsChild>
                            <w:div w:id="1846820391">
                              <w:marLeft w:val="0"/>
                              <w:marRight w:val="0"/>
                              <w:marTop w:val="0"/>
                              <w:marBottom w:val="0"/>
                              <w:divBdr>
                                <w:top w:val="none" w:sz="0" w:space="0" w:color="auto"/>
                                <w:left w:val="none" w:sz="0" w:space="0" w:color="auto"/>
                                <w:bottom w:val="none" w:sz="0" w:space="0" w:color="auto"/>
                                <w:right w:val="none" w:sz="0" w:space="0" w:color="auto"/>
                              </w:divBdr>
                              <w:divsChild>
                                <w:div w:id="159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9672E-CE13-41C5-B885-0EAD8718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35</Pages>
  <Words>15013</Words>
  <Characters>85575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Максимовна</dc:creator>
  <cp:lastModifiedBy>Администратор</cp:lastModifiedBy>
  <cp:revision>13</cp:revision>
  <cp:lastPrinted>2015-11-16T10:28:00Z</cp:lastPrinted>
  <dcterms:created xsi:type="dcterms:W3CDTF">2015-09-22T12:29:00Z</dcterms:created>
  <dcterms:modified xsi:type="dcterms:W3CDTF">2015-11-16T10:29:00Z</dcterms:modified>
</cp:coreProperties>
</file>